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AD" w:rsidRPr="006E4670" w:rsidRDefault="001406AD" w:rsidP="001406AD">
      <w:pPr>
        <w:spacing w:line="360" w:lineRule="auto"/>
        <w:jc w:val="center"/>
        <w:rPr>
          <w:rFonts w:ascii="Times New Roman" w:hAnsi="Times New Roman"/>
          <w:sz w:val="28"/>
        </w:rPr>
      </w:pPr>
      <w:r w:rsidRPr="006E4670">
        <w:rPr>
          <w:rFonts w:ascii="Times New Roman" w:hAnsi="Times New Roman"/>
          <w:sz w:val="28"/>
        </w:rPr>
        <w:t>Муниципальное казенное общеобразовательное учреждение</w:t>
      </w:r>
    </w:p>
    <w:p w:rsidR="001406AD" w:rsidRPr="006E4670" w:rsidRDefault="001406AD" w:rsidP="001406AD">
      <w:pPr>
        <w:spacing w:line="360" w:lineRule="auto"/>
        <w:jc w:val="center"/>
        <w:rPr>
          <w:rFonts w:ascii="Times New Roman" w:hAnsi="Times New Roman"/>
          <w:sz w:val="28"/>
        </w:rPr>
      </w:pPr>
      <w:r w:rsidRPr="006E4670">
        <w:rPr>
          <w:rFonts w:ascii="Times New Roman" w:hAnsi="Times New Roman"/>
          <w:sz w:val="28"/>
        </w:rPr>
        <w:t>Марьевская средняя общеобразовательная школа</w:t>
      </w:r>
    </w:p>
    <w:p w:rsidR="001406AD" w:rsidRPr="006E4670" w:rsidRDefault="001406AD" w:rsidP="001406AD">
      <w:pPr>
        <w:spacing w:line="360" w:lineRule="auto"/>
        <w:jc w:val="center"/>
        <w:rPr>
          <w:rFonts w:ascii="Times New Roman" w:hAnsi="Times New Roman"/>
          <w:sz w:val="28"/>
        </w:rPr>
      </w:pPr>
      <w:r w:rsidRPr="006E4670">
        <w:rPr>
          <w:rFonts w:ascii="Times New Roman" w:hAnsi="Times New Roman"/>
          <w:sz w:val="28"/>
        </w:rPr>
        <w:t>Ольховатский муниципальный район</w:t>
      </w:r>
    </w:p>
    <w:p w:rsidR="001406AD" w:rsidRPr="006E4670" w:rsidRDefault="001406AD" w:rsidP="001406AD">
      <w:pPr>
        <w:spacing w:line="360" w:lineRule="auto"/>
        <w:jc w:val="center"/>
        <w:rPr>
          <w:rFonts w:ascii="Times New Roman" w:hAnsi="Times New Roman"/>
          <w:sz w:val="28"/>
        </w:rPr>
      </w:pPr>
      <w:r w:rsidRPr="006E4670">
        <w:rPr>
          <w:rFonts w:ascii="Times New Roman" w:hAnsi="Times New Roman"/>
          <w:sz w:val="28"/>
        </w:rPr>
        <w:t>Воронежская область</w:t>
      </w:r>
    </w:p>
    <w:p w:rsidR="001406AD" w:rsidRPr="006E4670" w:rsidRDefault="001406AD" w:rsidP="001406AD">
      <w:pPr>
        <w:spacing w:line="360" w:lineRule="auto"/>
        <w:jc w:val="center"/>
        <w:rPr>
          <w:rFonts w:ascii="Times New Roman" w:hAnsi="Times New Roman"/>
          <w:sz w:val="28"/>
        </w:rPr>
      </w:pPr>
    </w:p>
    <w:p w:rsidR="001406AD" w:rsidRPr="006E4670" w:rsidRDefault="0090165C" w:rsidP="001406AD">
      <w:pPr>
        <w:spacing w:line="360" w:lineRule="auto"/>
        <w:jc w:val="center"/>
        <w:rPr>
          <w:rFonts w:ascii="Times New Roman" w:hAnsi="Times New Roman"/>
          <w:sz w:val="28"/>
        </w:rPr>
      </w:pPr>
      <w:r>
        <w:rPr>
          <w:rFonts w:ascii="Times New Roman" w:hAnsi="Times New Roman"/>
          <w:noProof/>
          <w:sz w:val="28"/>
          <w:lang w:eastAsia="ru-RU"/>
        </w:rPr>
        <w:drawing>
          <wp:inline distT="0" distB="0" distL="0" distR="0">
            <wp:extent cx="6210201" cy="2129591"/>
            <wp:effectExtent l="19050" t="0" r="99" b="0"/>
            <wp:docPr id="1" name="Рисунок 0" descr="подписи печать для вста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и печать для вставки.jpg"/>
                    <pic:cNvPicPr/>
                  </pic:nvPicPr>
                  <pic:blipFill>
                    <a:blip r:embed="rId8"/>
                    <a:stretch>
                      <a:fillRect/>
                    </a:stretch>
                  </pic:blipFill>
                  <pic:spPr>
                    <a:xfrm>
                      <a:off x="0" y="0"/>
                      <a:ext cx="6210201" cy="2129591"/>
                    </a:xfrm>
                    <a:prstGeom prst="rect">
                      <a:avLst/>
                    </a:prstGeom>
                  </pic:spPr>
                </pic:pic>
              </a:graphicData>
            </a:graphic>
          </wp:inline>
        </w:drawing>
      </w:r>
    </w:p>
    <w:p w:rsidR="001406AD" w:rsidRPr="006E4670" w:rsidRDefault="001406AD" w:rsidP="001406AD">
      <w:pPr>
        <w:spacing w:line="360" w:lineRule="auto"/>
        <w:jc w:val="center"/>
        <w:rPr>
          <w:rFonts w:ascii="Times New Roman" w:hAnsi="Times New Roman"/>
          <w:b/>
          <w:sz w:val="28"/>
        </w:rPr>
      </w:pPr>
      <w:r w:rsidRPr="006E4670">
        <w:rPr>
          <w:rFonts w:ascii="Times New Roman" w:hAnsi="Times New Roman"/>
          <w:b/>
          <w:sz w:val="28"/>
        </w:rPr>
        <w:t>Рабочая программа</w:t>
      </w:r>
    </w:p>
    <w:p w:rsidR="001406AD" w:rsidRPr="006E4670" w:rsidRDefault="001406AD" w:rsidP="001406AD">
      <w:pPr>
        <w:spacing w:line="360" w:lineRule="auto"/>
        <w:jc w:val="center"/>
        <w:rPr>
          <w:rFonts w:ascii="Times New Roman" w:hAnsi="Times New Roman"/>
          <w:b/>
          <w:sz w:val="28"/>
        </w:rPr>
      </w:pPr>
      <w:r w:rsidRPr="006E4670">
        <w:rPr>
          <w:rFonts w:ascii="Times New Roman" w:hAnsi="Times New Roman"/>
          <w:b/>
          <w:sz w:val="28"/>
        </w:rPr>
        <w:t xml:space="preserve">по  </w:t>
      </w:r>
      <w:r>
        <w:rPr>
          <w:rFonts w:ascii="Times New Roman" w:hAnsi="Times New Roman"/>
          <w:b/>
          <w:sz w:val="28"/>
        </w:rPr>
        <w:t xml:space="preserve">русскому </w:t>
      </w:r>
      <w:bookmarkStart w:id="0" w:name="_GoBack"/>
      <w:bookmarkEnd w:id="0"/>
      <w:r>
        <w:rPr>
          <w:rFonts w:ascii="Times New Roman" w:hAnsi="Times New Roman"/>
          <w:b/>
          <w:sz w:val="28"/>
        </w:rPr>
        <w:t xml:space="preserve"> языку 5</w:t>
      </w:r>
      <w:r w:rsidRPr="006E4670">
        <w:rPr>
          <w:rFonts w:ascii="Times New Roman" w:hAnsi="Times New Roman"/>
          <w:b/>
          <w:sz w:val="28"/>
        </w:rPr>
        <w:t xml:space="preserve"> класса</w:t>
      </w:r>
    </w:p>
    <w:p w:rsidR="001406AD" w:rsidRPr="006E4670" w:rsidRDefault="001406AD" w:rsidP="001406AD">
      <w:pPr>
        <w:spacing w:line="360" w:lineRule="auto"/>
        <w:jc w:val="center"/>
        <w:rPr>
          <w:rFonts w:ascii="Times New Roman" w:hAnsi="Times New Roman"/>
          <w:b/>
          <w:sz w:val="28"/>
        </w:rPr>
      </w:pPr>
      <w:r>
        <w:rPr>
          <w:rFonts w:ascii="Times New Roman" w:hAnsi="Times New Roman"/>
          <w:b/>
          <w:sz w:val="28"/>
        </w:rPr>
        <w:t>на 2018-2019</w:t>
      </w:r>
      <w:r w:rsidRPr="006E4670">
        <w:rPr>
          <w:rFonts w:ascii="Times New Roman" w:hAnsi="Times New Roman"/>
          <w:b/>
          <w:sz w:val="28"/>
        </w:rPr>
        <w:t xml:space="preserve"> учебный год</w:t>
      </w:r>
    </w:p>
    <w:p w:rsidR="001406AD" w:rsidRPr="006E4670" w:rsidRDefault="001406AD" w:rsidP="001406AD">
      <w:pPr>
        <w:spacing w:line="360" w:lineRule="auto"/>
        <w:jc w:val="right"/>
        <w:rPr>
          <w:rFonts w:ascii="Times New Roman" w:hAnsi="Times New Roman"/>
          <w:sz w:val="28"/>
        </w:rPr>
      </w:pPr>
      <w:r w:rsidRPr="006E4670">
        <w:rPr>
          <w:rFonts w:ascii="Times New Roman" w:hAnsi="Times New Roman"/>
          <w:sz w:val="28"/>
        </w:rPr>
        <w:t>Составитель:</w:t>
      </w:r>
    </w:p>
    <w:p w:rsidR="001406AD" w:rsidRPr="006E4670" w:rsidRDefault="001406AD" w:rsidP="001406AD">
      <w:pPr>
        <w:spacing w:line="360" w:lineRule="auto"/>
        <w:jc w:val="right"/>
        <w:rPr>
          <w:rFonts w:ascii="Times New Roman" w:hAnsi="Times New Roman"/>
          <w:sz w:val="28"/>
        </w:rPr>
      </w:pPr>
      <w:r w:rsidRPr="006E4670">
        <w:rPr>
          <w:rFonts w:ascii="Times New Roman" w:hAnsi="Times New Roman"/>
          <w:sz w:val="28"/>
        </w:rPr>
        <w:t xml:space="preserve">учитель </w:t>
      </w:r>
      <w:r>
        <w:rPr>
          <w:rFonts w:ascii="Times New Roman" w:hAnsi="Times New Roman"/>
          <w:sz w:val="28"/>
        </w:rPr>
        <w:t>русского языка и литературы</w:t>
      </w:r>
      <w:r>
        <w:rPr>
          <w:rFonts w:ascii="Times New Roman" w:hAnsi="Times New Roman"/>
          <w:sz w:val="28"/>
          <w:lang w:val="en-US"/>
        </w:rPr>
        <w:t>I</w:t>
      </w:r>
      <w:r>
        <w:rPr>
          <w:rFonts w:ascii="Times New Roman" w:hAnsi="Times New Roman"/>
          <w:sz w:val="28"/>
        </w:rPr>
        <w:t xml:space="preserve"> кк</w:t>
      </w:r>
    </w:p>
    <w:p w:rsidR="001406AD" w:rsidRPr="006E4670" w:rsidRDefault="001406AD" w:rsidP="001406AD">
      <w:pPr>
        <w:autoSpaceDE w:val="0"/>
        <w:autoSpaceDN w:val="0"/>
        <w:adjustRightInd w:val="0"/>
        <w:spacing w:line="360" w:lineRule="auto"/>
        <w:rPr>
          <w:rFonts w:ascii="Times New Roman" w:hAnsi="Times New Roman"/>
          <w:sz w:val="28"/>
        </w:rPr>
      </w:pPr>
      <w:r>
        <w:rPr>
          <w:rFonts w:ascii="Times New Roman" w:hAnsi="Times New Roman"/>
          <w:sz w:val="28"/>
        </w:rPr>
        <w:t xml:space="preserve">                                                         Цыбулевская Валентина Митрофановна</w:t>
      </w:r>
    </w:p>
    <w:p w:rsidR="001406AD" w:rsidRPr="006E4670" w:rsidRDefault="001406AD" w:rsidP="001406AD">
      <w:pPr>
        <w:autoSpaceDE w:val="0"/>
        <w:autoSpaceDN w:val="0"/>
        <w:adjustRightInd w:val="0"/>
        <w:spacing w:line="360" w:lineRule="auto"/>
        <w:ind w:firstLine="720"/>
        <w:jc w:val="center"/>
        <w:rPr>
          <w:rFonts w:ascii="Times New Roman" w:hAnsi="Times New Roman"/>
          <w:sz w:val="28"/>
        </w:rPr>
      </w:pPr>
    </w:p>
    <w:p w:rsidR="001406AD" w:rsidRPr="006E4670" w:rsidRDefault="001406AD" w:rsidP="001406AD">
      <w:pPr>
        <w:autoSpaceDE w:val="0"/>
        <w:autoSpaceDN w:val="0"/>
        <w:adjustRightInd w:val="0"/>
        <w:spacing w:line="360" w:lineRule="auto"/>
        <w:ind w:firstLine="720"/>
        <w:jc w:val="center"/>
        <w:rPr>
          <w:rFonts w:ascii="Times New Roman" w:hAnsi="Times New Roman"/>
          <w:sz w:val="28"/>
        </w:rPr>
      </w:pPr>
    </w:p>
    <w:p w:rsidR="001406AD" w:rsidRPr="001406AD" w:rsidRDefault="001406AD" w:rsidP="001406AD">
      <w:pPr>
        <w:suppressAutoHyphens/>
        <w:spacing w:line="360" w:lineRule="auto"/>
        <w:ind w:left="708" w:firstLine="709"/>
        <w:jc w:val="center"/>
        <w:rPr>
          <w:rFonts w:ascii="Times New Roman" w:hAnsi="Times New Roman"/>
          <w:sz w:val="28"/>
        </w:rPr>
      </w:pPr>
      <w:r>
        <w:rPr>
          <w:rFonts w:ascii="Times New Roman" w:hAnsi="Times New Roman"/>
          <w:sz w:val="28"/>
        </w:rPr>
        <w:t>2018</w:t>
      </w:r>
      <w:r w:rsidRPr="006E4670">
        <w:rPr>
          <w:rFonts w:ascii="Times New Roman" w:hAnsi="Times New Roman"/>
          <w:sz w:val="28"/>
        </w:rPr>
        <w:t xml:space="preserve"> год</w:t>
      </w:r>
    </w:p>
    <w:p w:rsidR="00187BF4" w:rsidRPr="005D4931" w:rsidRDefault="0090165C" w:rsidP="00294091">
      <w:pPr>
        <w:rPr>
          <w:rFonts w:ascii="Times New Roman" w:hAnsi="Times New Roman" w:cs="Times New Roman"/>
          <w:sz w:val="28"/>
          <w:szCs w:val="28"/>
        </w:rPr>
      </w:pPr>
      <w:r>
        <w:rPr>
          <w:rFonts w:ascii="Times New Roman" w:hAnsi="Times New Roman" w:cs="Times New Roman"/>
          <w:spacing w:val="3"/>
          <w:sz w:val="24"/>
          <w:szCs w:val="24"/>
          <w:lang w:eastAsia="ru-RU"/>
        </w:rPr>
        <w:br w:type="page"/>
      </w:r>
      <w:r w:rsidR="00187BF4" w:rsidRPr="002227B5">
        <w:rPr>
          <w:rFonts w:ascii="Times New Roman" w:hAnsi="Times New Roman" w:cs="Times New Roman"/>
          <w:spacing w:val="3"/>
          <w:sz w:val="24"/>
          <w:szCs w:val="24"/>
          <w:lang w:eastAsia="ru-RU"/>
        </w:rPr>
        <w:lastRenderedPageBreak/>
        <w:t xml:space="preserve">Рабочая программа по русскому языку для 5 к  класса разработана на основе </w:t>
      </w:r>
      <w:r w:rsidR="00187BF4" w:rsidRPr="002227B5">
        <w:rPr>
          <w:rFonts w:ascii="Times New Roman" w:hAnsi="Times New Roman" w:cs="Times New Roman"/>
          <w:sz w:val="24"/>
          <w:szCs w:val="24"/>
          <w:lang w:eastAsia="ru-RU"/>
        </w:rPr>
        <w:t xml:space="preserve">федерального государственного стандарта </w:t>
      </w:r>
      <w:r w:rsidR="00187BF4" w:rsidRPr="002227B5">
        <w:rPr>
          <w:rFonts w:ascii="Times New Roman" w:hAnsi="Times New Roman" w:cs="Times New Roman"/>
          <w:spacing w:val="3"/>
          <w:sz w:val="24"/>
          <w:szCs w:val="24"/>
          <w:lang w:eastAsia="ru-RU"/>
        </w:rPr>
        <w:t xml:space="preserve">основного (общего) образования, </w:t>
      </w:r>
      <w:r w:rsidR="00187BF4" w:rsidRPr="002227B5">
        <w:rPr>
          <w:rFonts w:ascii="Times New Roman" w:hAnsi="Times New Roman" w:cs="Times New Roman"/>
          <w:sz w:val="24"/>
          <w:szCs w:val="24"/>
          <w:lang w:eastAsia="ru-RU"/>
        </w:rPr>
        <w:t xml:space="preserve">принятого Министерством образования РФ в 2010 году, </w:t>
      </w:r>
      <w:r w:rsidR="00187BF4" w:rsidRPr="002227B5">
        <w:rPr>
          <w:rFonts w:ascii="Times New Roman" w:hAnsi="Times New Roman" w:cs="Times New Roman"/>
          <w:spacing w:val="3"/>
          <w:sz w:val="24"/>
          <w:szCs w:val="24"/>
          <w:lang w:eastAsia="ru-RU"/>
        </w:rPr>
        <w:t>авторской программы  (2010г.) к учебникам 5-9 классов М. Т. Баранова, Т.А. Ладыженской, Н. М. Шанского, утверждённой МО РФ в соответствии с требованиями Федерального компонента государственного стандарта основного образования.</w:t>
      </w:r>
    </w:p>
    <w:p w:rsidR="00187BF4" w:rsidRPr="002227B5" w:rsidRDefault="00187BF4" w:rsidP="000D3275">
      <w:pPr>
        <w:spacing w:after="0" w:line="240" w:lineRule="auto"/>
        <w:jc w:val="both"/>
        <w:rPr>
          <w:rFonts w:ascii="Times New Roman" w:hAnsi="Times New Roman" w:cs="Times New Roman"/>
          <w:spacing w:val="3"/>
          <w:sz w:val="24"/>
          <w:szCs w:val="24"/>
          <w:lang w:eastAsia="ru-RU"/>
        </w:rPr>
      </w:pPr>
    </w:p>
    <w:p w:rsidR="00187BF4" w:rsidRPr="002227B5" w:rsidRDefault="00187BF4" w:rsidP="000D3275">
      <w:pPr>
        <w:spacing w:after="0" w:line="240" w:lineRule="auto"/>
        <w:rPr>
          <w:rFonts w:ascii="Times New Roman" w:hAnsi="Times New Roman" w:cs="Times New Roman"/>
          <w:spacing w:val="3"/>
          <w:sz w:val="24"/>
          <w:szCs w:val="24"/>
          <w:lang w:eastAsia="ru-RU"/>
        </w:rPr>
      </w:pPr>
      <w:r w:rsidRPr="002227B5">
        <w:rPr>
          <w:rFonts w:ascii="Times New Roman" w:hAnsi="Times New Roman" w:cs="Times New Roman"/>
          <w:spacing w:val="3"/>
          <w:sz w:val="24"/>
          <w:szCs w:val="24"/>
          <w:lang w:eastAsia="ru-RU"/>
        </w:rPr>
        <w:t>Рабочая программа рассчитана на 175 часов в год.</w:t>
      </w:r>
    </w:p>
    <w:p w:rsidR="00187BF4" w:rsidRPr="002227B5" w:rsidRDefault="00187BF4" w:rsidP="000D3275">
      <w:pPr>
        <w:spacing w:after="0" w:line="240" w:lineRule="auto"/>
        <w:rPr>
          <w:rFonts w:ascii="Times New Roman" w:hAnsi="Times New Roman" w:cs="Times New Roman"/>
          <w:spacing w:val="3"/>
          <w:sz w:val="24"/>
          <w:szCs w:val="24"/>
          <w:lang w:eastAsia="ru-RU"/>
        </w:rPr>
      </w:pPr>
    </w:p>
    <w:p w:rsidR="00187BF4" w:rsidRPr="002227B5" w:rsidRDefault="00187BF4" w:rsidP="000D3275">
      <w:pPr>
        <w:spacing w:after="0" w:line="240" w:lineRule="auto"/>
        <w:jc w:val="both"/>
        <w:rPr>
          <w:rFonts w:ascii="Times New Roman" w:hAnsi="Times New Roman" w:cs="Times New Roman"/>
          <w:spacing w:val="3"/>
          <w:sz w:val="24"/>
          <w:szCs w:val="24"/>
          <w:lang w:eastAsia="ru-RU"/>
        </w:rPr>
      </w:pPr>
      <w:r w:rsidRPr="002227B5">
        <w:rPr>
          <w:rFonts w:ascii="Times New Roman" w:hAnsi="Times New Roman" w:cs="Times New Roman"/>
          <w:spacing w:val="3"/>
          <w:sz w:val="24"/>
          <w:szCs w:val="24"/>
          <w:lang w:eastAsia="ru-RU"/>
        </w:rPr>
        <w:t>Для реализации программного содержания используется учебник для 5 класса М.Т. Баранова, Т.А. Ладыженской, Н.М. Шанского. Русский язык. / М.: Просвещение, 2015г.</w:t>
      </w:r>
    </w:p>
    <w:p w:rsidR="00187BF4" w:rsidRPr="002227B5" w:rsidRDefault="00187BF4" w:rsidP="000D3275">
      <w:pPr>
        <w:spacing w:after="0" w:line="240" w:lineRule="auto"/>
        <w:rPr>
          <w:rFonts w:ascii="Times New Roman" w:hAnsi="Times New Roman" w:cs="Times New Roman"/>
          <w:spacing w:val="3"/>
          <w:sz w:val="24"/>
          <w:szCs w:val="24"/>
          <w:lang w:eastAsia="ru-RU"/>
        </w:rPr>
      </w:pPr>
    </w:p>
    <w:p w:rsidR="00187BF4" w:rsidRPr="002227B5" w:rsidRDefault="00187BF4" w:rsidP="000D3275">
      <w:pPr>
        <w:spacing w:after="0" w:line="240" w:lineRule="auto"/>
        <w:rPr>
          <w:rFonts w:ascii="Times New Roman" w:hAnsi="Times New Roman" w:cs="Times New Roman"/>
          <w:sz w:val="24"/>
          <w:szCs w:val="24"/>
          <w:lang w:eastAsia="ru-RU"/>
        </w:rPr>
      </w:pPr>
    </w:p>
    <w:p w:rsidR="00187BF4" w:rsidRPr="002227B5" w:rsidRDefault="00187BF4" w:rsidP="000F3CCE">
      <w:pPr>
        <w:shd w:val="clear" w:color="auto" w:fill="FFFFFF"/>
        <w:spacing w:after="135" w:line="300" w:lineRule="atLeast"/>
        <w:jc w:val="center"/>
        <w:rPr>
          <w:rFonts w:ascii="Times New Roman" w:hAnsi="Times New Roman" w:cs="Times New Roman"/>
          <w:b/>
          <w:bCs/>
          <w:sz w:val="24"/>
          <w:szCs w:val="24"/>
          <w:lang w:eastAsia="ru-RU"/>
        </w:rPr>
      </w:pPr>
    </w:p>
    <w:p w:rsidR="00187BF4" w:rsidRDefault="00187BF4" w:rsidP="000F3CCE">
      <w:pPr>
        <w:shd w:val="clear" w:color="auto" w:fill="FFFFFF"/>
        <w:spacing w:after="135" w:line="300" w:lineRule="atLeast"/>
        <w:jc w:val="center"/>
        <w:rPr>
          <w:rFonts w:ascii="Times New Roman" w:hAnsi="Times New Roman" w:cs="Times New Roman"/>
          <w:b/>
          <w:bCs/>
          <w:sz w:val="24"/>
          <w:szCs w:val="24"/>
          <w:lang w:eastAsia="ru-RU"/>
        </w:rPr>
      </w:pPr>
    </w:p>
    <w:p w:rsidR="00187BF4" w:rsidRPr="002227B5" w:rsidRDefault="00187BF4" w:rsidP="002227B5">
      <w:pPr>
        <w:shd w:val="clear" w:color="auto" w:fill="FFFFFF"/>
        <w:spacing w:after="135" w:line="300" w:lineRule="atLeast"/>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br w:type="page"/>
      </w:r>
      <w:r w:rsidRPr="002227B5">
        <w:rPr>
          <w:rFonts w:ascii="Times New Roman" w:hAnsi="Times New Roman" w:cs="Times New Roman"/>
          <w:b/>
          <w:bCs/>
          <w:sz w:val="24"/>
          <w:szCs w:val="24"/>
          <w:lang w:eastAsia="ru-RU"/>
        </w:rPr>
        <w:lastRenderedPageBreak/>
        <w:t>Планируемые результаты</w:t>
      </w:r>
    </w:p>
    <w:p w:rsidR="00DF4FD2" w:rsidRPr="00421C7A" w:rsidRDefault="00DF4FD2" w:rsidP="00DF4FD2">
      <w:pPr>
        <w:shd w:val="clear" w:color="auto" w:fill="FFFFFF"/>
        <w:spacing w:after="0" w:line="240" w:lineRule="auto"/>
        <w:ind w:firstLine="454"/>
        <w:jc w:val="center"/>
        <w:outlineLvl w:val="0"/>
        <w:rPr>
          <w:rFonts w:ascii="Times New Roman" w:hAnsi="Times New Roman"/>
          <w:sz w:val="24"/>
          <w:szCs w:val="24"/>
        </w:rPr>
      </w:pPr>
      <w:r w:rsidRPr="00421C7A">
        <w:rPr>
          <w:rFonts w:ascii="Times New Roman" w:hAnsi="Times New Roman"/>
          <w:b/>
          <w:bCs/>
          <w:sz w:val="24"/>
          <w:szCs w:val="24"/>
        </w:rPr>
        <w:t>Речь и речевое общение</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соблюдать нормы речевого поведения в типичных ситуациях общения;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предупреждать коммуникативные неудачи в процессе речевого общения.</w:t>
      </w:r>
    </w:p>
    <w:p w:rsidR="00DF4FD2" w:rsidRPr="00421C7A" w:rsidRDefault="00DF4FD2" w:rsidP="00DF4FD2">
      <w:pPr>
        <w:spacing w:after="0" w:line="240" w:lineRule="auto"/>
        <w:ind w:firstLine="454"/>
        <w:jc w:val="both"/>
        <w:rPr>
          <w:rFonts w:ascii="Times New Roman" w:hAnsi="Times New Roman"/>
          <w:b/>
          <w:sz w:val="24"/>
          <w:szCs w:val="24"/>
        </w:rPr>
      </w:pP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участвовать в коллективном обсуждении проблем, аргументировать собственную позицию, доказывать её, убеждать;</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понимать основные причины коммуникативных неудач и объяснять их.</w:t>
      </w:r>
    </w:p>
    <w:p w:rsidR="00DF4FD2" w:rsidRPr="00421C7A" w:rsidRDefault="00DF4FD2" w:rsidP="00DF4FD2">
      <w:pPr>
        <w:shd w:val="clear" w:color="auto" w:fill="FFFFFF"/>
        <w:spacing w:after="0" w:line="240" w:lineRule="auto"/>
        <w:ind w:firstLine="454"/>
        <w:jc w:val="center"/>
        <w:outlineLvl w:val="0"/>
        <w:rPr>
          <w:rFonts w:ascii="Times New Roman" w:hAnsi="Times New Roman"/>
          <w:sz w:val="24"/>
          <w:szCs w:val="24"/>
        </w:rPr>
      </w:pPr>
      <w:r w:rsidRPr="00421C7A">
        <w:rPr>
          <w:rFonts w:ascii="Times New Roman" w:hAnsi="Times New Roman"/>
          <w:b/>
          <w:bCs/>
          <w:sz w:val="24"/>
          <w:szCs w:val="24"/>
        </w:rPr>
        <w:t>Речевая деятельность</w:t>
      </w:r>
    </w:p>
    <w:p w:rsidR="00DF4FD2" w:rsidRPr="00421C7A" w:rsidRDefault="00DF4FD2" w:rsidP="00DF4FD2">
      <w:pPr>
        <w:spacing w:after="0" w:line="240" w:lineRule="auto"/>
        <w:ind w:firstLine="454"/>
        <w:jc w:val="center"/>
        <w:outlineLvl w:val="0"/>
        <w:rPr>
          <w:rFonts w:ascii="Times New Roman" w:hAnsi="Times New Roman"/>
          <w:b/>
          <w:sz w:val="24"/>
          <w:szCs w:val="24"/>
        </w:rPr>
      </w:pPr>
      <w:r w:rsidRPr="00421C7A">
        <w:rPr>
          <w:rFonts w:ascii="Times New Roman" w:hAnsi="Times New Roman"/>
          <w:b/>
          <w:sz w:val="24"/>
          <w:szCs w:val="24"/>
        </w:rPr>
        <w:t>Аудирование</w:t>
      </w:r>
    </w:p>
    <w:p w:rsidR="00DF4FD2" w:rsidRPr="00421C7A" w:rsidRDefault="00DF4FD2" w:rsidP="00DF4FD2">
      <w:pPr>
        <w:spacing w:after="0" w:line="240" w:lineRule="auto"/>
        <w:ind w:firstLine="454"/>
        <w:jc w:val="both"/>
        <w:outlineLvl w:val="0"/>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DF4FD2" w:rsidRPr="00421C7A" w:rsidRDefault="00DF4FD2" w:rsidP="00DF4FD2">
      <w:pPr>
        <w:spacing w:after="0" w:line="240" w:lineRule="auto"/>
        <w:ind w:firstLine="454"/>
        <w:jc w:val="both"/>
        <w:rPr>
          <w:rFonts w:ascii="Times New Roman" w:hAnsi="Times New Roman"/>
          <w:b/>
          <w:sz w:val="24"/>
          <w:szCs w:val="24"/>
        </w:rPr>
      </w:pP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DF4FD2" w:rsidRPr="00421C7A" w:rsidRDefault="00DF4FD2" w:rsidP="00DF4FD2">
      <w:pPr>
        <w:spacing w:after="0" w:line="240" w:lineRule="auto"/>
        <w:ind w:firstLine="454"/>
        <w:jc w:val="center"/>
        <w:outlineLvl w:val="0"/>
        <w:rPr>
          <w:rFonts w:ascii="Times New Roman" w:hAnsi="Times New Roman"/>
          <w:b/>
          <w:sz w:val="24"/>
          <w:szCs w:val="24"/>
        </w:rPr>
      </w:pPr>
      <w:r w:rsidRPr="00421C7A">
        <w:rPr>
          <w:rFonts w:ascii="Times New Roman" w:hAnsi="Times New Roman"/>
          <w:b/>
          <w:sz w:val="24"/>
          <w:szCs w:val="24"/>
        </w:rPr>
        <w:t>Чтение</w:t>
      </w:r>
    </w:p>
    <w:p w:rsidR="00DF4FD2" w:rsidRPr="00421C7A" w:rsidRDefault="00DF4FD2" w:rsidP="00DF4FD2">
      <w:pPr>
        <w:spacing w:after="0" w:line="240" w:lineRule="auto"/>
        <w:ind w:firstLine="454"/>
        <w:jc w:val="both"/>
        <w:outlineLvl w:val="0"/>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передавать схематически представленную информацию в виде связного текста;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lastRenderedPageBreak/>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DF4FD2" w:rsidRPr="00421C7A" w:rsidRDefault="00DF4FD2" w:rsidP="00DF4FD2">
      <w:pPr>
        <w:spacing w:after="0" w:line="240" w:lineRule="auto"/>
        <w:ind w:firstLine="454"/>
        <w:jc w:val="both"/>
        <w:rPr>
          <w:rFonts w:ascii="Times New Roman" w:hAnsi="Times New Roman"/>
          <w:b/>
          <w:sz w:val="24"/>
          <w:szCs w:val="24"/>
        </w:rPr>
      </w:pP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b/>
          <w:sz w:val="24"/>
          <w:szCs w:val="24"/>
        </w:rPr>
        <w:t>Выпускник получит возможность научиться</w:t>
      </w:r>
      <w:r w:rsidRPr="00421C7A">
        <w:rPr>
          <w:rFonts w:ascii="Times New Roman" w:hAnsi="Times New Roman"/>
          <w:sz w:val="24"/>
          <w:szCs w:val="24"/>
        </w:rPr>
        <w:t>:</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F4FD2" w:rsidRPr="00421C7A" w:rsidRDefault="00DF4FD2" w:rsidP="00DF4FD2">
      <w:pPr>
        <w:spacing w:after="0" w:line="240" w:lineRule="auto"/>
        <w:ind w:firstLine="454"/>
        <w:jc w:val="center"/>
        <w:outlineLvl w:val="0"/>
        <w:rPr>
          <w:rFonts w:ascii="Times New Roman" w:hAnsi="Times New Roman"/>
          <w:b/>
          <w:sz w:val="24"/>
          <w:szCs w:val="24"/>
        </w:rPr>
      </w:pPr>
      <w:r w:rsidRPr="00421C7A">
        <w:rPr>
          <w:rFonts w:ascii="Times New Roman" w:hAnsi="Times New Roman"/>
          <w:b/>
          <w:sz w:val="24"/>
          <w:szCs w:val="24"/>
        </w:rPr>
        <w:t>Говорение</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hd w:val="clear" w:color="auto" w:fill="FFFFFF"/>
        <w:spacing w:after="0" w:line="240" w:lineRule="auto"/>
        <w:ind w:firstLine="454"/>
        <w:jc w:val="both"/>
        <w:rPr>
          <w:rFonts w:ascii="Times New Roman" w:hAnsi="Times New Roman"/>
          <w:sz w:val="24"/>
          <w:szCs w:val="24"/>
        </w:rPr>
      </w:pPr>
      <w:r w:rsidRPr="00421C7A">
        <w:rPr>
          <w:rFonts w:ascii="Times New Roman" w:hAnsi="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F4FD2" w:rsidRPr="00421C7A" w:rsidRDefault="00DF4FD2" w:rsidP="00DF4FD2">
      <w:pPr>
        <w:shd w:val="clear" w:color="auto" w:fill="FFFFFF"/>
        <w:spacing w:after="0" w:line="240" w:lineRule="auto"/>
        <w:ind w:firstLine="454"/>
        <w:jc w:val="both"/>
        <w:rPr>
          <w:rFonts w:ascii="Times New Roman" w:hAnsi="Times New Roman"/>
          <w:sz w:val="24"/>
          <w:szCs w:val="24"/>
        </w:rPr>
      </w:pPr>
      <w:r w:rsidRPr="00421C7A">
        <w:rPr>
          <w:rFonts w:ascii="Times New Roman" w:hAnsi="Times New Roman"/>
          <w:sz w:val="24"/>
          <w:szCs w:val="24"/>
        </w:rPr>
        <w:t>• выступать перед аудиторией с докладом; публично защищать проект, реферат;</w:t>
      </w:r>
    </w:p>
    <w:p w:rsidR="00DF4FD2" w:rsidRPr="00421C7A" w:rsidRDefault="00DF4FD2" w:rsidP="00DF4FD2">
      <w:pPr>
        <w:shd w:val="clear" w:color="auto" w:fill="FFFFFF"/>
        <w:spacing w:after="0" w:line="240" w:lineRule="auto"/>
        <w:ind w:firstLine="454"/>
        <w:jc w:val="both"/>
        <w:rPr>
          <w:rFonts w:ascii="Times New Roman" w:hAnsi="Times New Roman"/>
          <w:sz w:val="24"/>
          <w:szCs w:val="24"/>
        </w:rPr>
      </w:pPr>
      <w:r w:rsidRPr="00421C7A">
        <w:rPr>
          <w:rFonts w:ascii="Times New Roman" w:hAnsi="Times New Roman"/>
          <w:sz w:val="24"/>
          <w:szCs w:val="24"/>
        </w:rPr>
        <w:t>• участвовать в дискуссии на учебно-научные темы, соблюдая нормы учебно-научного общения;</w:t>
      </w:r>
    </w:p>
    <w:p w:rsidR="00DF4FD2" w:rsidRPr="00421C7A" w:rsidRDefault="00DF4FD2" w:rsidP="00DF4FD2">
      <w:pPr>
        <w:shd w:val="clear" w:color="auto" w:fill="FFFFFF"/>
        <w:spacing w:after="0" w:line="240" w:lineRule="auto"/>
        <w:ind w:firstLine="454"/>
        <w:jc w:val="both"/>
        <w:rPr>
          <w:rFonts w:ascii="Times New Roman" w:hAnsi="Times New Roman"/>
          <w:sz w:val="24"/>
          <w:szCs w:val="24"/>
        </w:rPr>
      </w:pPr>
      <w:r w:rsidRPr="00421C7A">
        <w:rPr>
          <w:rFonts w:ascii="Times New Roman" w:hAnsi="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DF4FD2" w:rsidRPr="00421C7A" w:rsidRDefault="00DF4FD2" w:rsidP="00DF4FD2">
      <w:pPr>
        <w:spacing w:after="0" w:line="240" w:lineRule="auto"/>
        <w:ind w:firstLine="454"/>
        <w:jc w:val="center"/>
        <w:outlineLvl w:val="0"/>
        <w:rPr>
          <w:rFonts w:ascii="Times New Roman" w:hAnsi="Times New Roman"/>
          <w:b/>
          <w:sz w:val="24"/>
          <w:szCs w:val="24"/>
        </w:rPr>
      </w:pPr>
      <w:r w:rsidRPr="00421C7A">
        <w:rPr>
          <w:rFonts w:ascii="Times New Roman" w:hAnsi="Times New Roman"/>
          <w:b/>
          <w:sz w:val="24"/>
          <w:szCs w:val="24"/>
        </w:rPr>
        <w:t>Письмо</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lastRenderedPageBreak/>
        <w:t>• писать рецензии, рефераты;</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составлять аннотации, тезисы выступления, конспекты;</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DF4FD2" w:rsidRPr="00421C7A" w:rsidRDefault="00DF4FD2" w:rsidP="00DF4FD2">
      <w:pPr>
        <w:shd w:val="clear" w:color="auto" w:fill="FFFFFF"/>
        <w:spacing w:after="0" w:line="240" w:lineRule="auto"/>
        <w:ind w:firstLine="454"/>
        <w:jc w:val="center"/>
        <w:outlineLvl w:val="0"/>
        <w:rPr>
          <w:rFonts w:ascii="Times New Roman" w:hAnsi="Times New Roman"/>
          <w:b/>
          <w:bCs/>
          <w:sz w:val="24"/>
          <w:szCs w:val="24"/>
        </w:rPr>
      </w:pPr>
      <w:r w:rsidRPr="00421C7A">
        <w:rPr>
          <w:rFonts w:ascii="Times New Roman" w:hAnsi="Times New Roman"/>
          <w:b/>
          <w:bCs/>
          <w:sz w:val="24"/>
          <w:szCs w:val="24"/>
        </w:rPr>
        <w:t>Текст</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DF4FD2" w:rsidRPr="00421C7A" w:rsidRDefault="00DF4FD2" w:rsidP="00DF4FD2">
      <w:pPr>
        <w:shd w:val="clear" w:color="auto" w:fill="FFFFFF"/>
        <w:spacing w:after="0" w:line="240" w:lineRule="auto"/>
        <w:ind w:firstLine="454"/>
        <w:jc w:val="center"/>
        <w:outlineLvl w:val="0"/>
        <w:rPr>
          <w:rFonts w:ascii="Times New Roman" w:hAnsi="Times New Roman"/>
          <w:b/>
          <w:bCs/>
          <w:sz w:val="24"/>
          <w:szCs w:val="24"/>
        </w:rPr>
      </w:pPr>
      <w:r w:rsidRPr="00421C7A">
        <w:rPr>
          <w:rFonts w:ascii="Times New Roman" w:hAnsi="Times New Roman"/>
          <w:b/>
          <w:bCs/>
          <w:sz w:val="24"/>
          <w:szCs w:val="24"/>
        </w:rPr>
        <w:t>Функциональные разновидности языка</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исправлять речевые недостатки, редактировать текст;</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w:t>
      </w:r>
      <w:r w:rsidRPr="00421C7A">
        <w:rPr>
          <w:rFonts w:ascii="Times New Roman" w:hAnsi="Times New Roman"/>
          <w:sz w:val="24"/>
          <w:szCs w:val="24"/>
        </w:rPr>
        <w:lastRenderedPageBreak/>
        <w:t>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выступать перед аудиторией сверстников с небольшой протокольно-этикетной, развлекательной, убеждающей речью.</w:t>
      </w:r>
    </w:p>
    <w:p w:rsidR="00DF4FD2" w:rsidRPr="00421C7A" w:rsidRDefault="00DF4FD2" w:rsidP="00DF4FD2">
      <w:pPr>
        <w:shd w:val="clear" w:color="auto" w:fill="FFFFFF"/>
        <w:spacing w:after="0" w:line="240" w:lineRule="auto"/>
        <w:ind w:firstLine="454"/>
        <w:jc w:val="both"/>
        <w:outlineLvl w:val="0"/>
        <w:rPr>
          <w:rFonts w:ascii="Times New Roman" w:hAnsi="Times New Roman"/>
          <w:b/>
          <w:bCs/>
          <w:sz w:val="24"/>
          <w:szCs w:val="24"/>
        </w:rPr>
      </w:pPr>
      <w:r w:rsidRPr="00421C7A">
        <w:rPr>
          <w:rFonts w:ascii="Times New Roman" w:hAnsi="Times New Roman"/>
          <w:b/>
          <w:bCs/>
          <w:sz w:val="24"/>
          <w:szCs w:val="24"/>
        </w:rPr>
        <w:t>Общие сведения о языке</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i/>
          <w:sz w:val="24"/>
          <w:szCs w:val="24"/>
        </w:rPr>
        <w:t>• </w:t>
      </w:r>
      <w:r w:rsidRPr="00421C7A">
        <w:rPr>
          <w:rFonts w:ascii="Times New Roman" w:hAnsi="Times New Roman"/>
          <w:sz w:val="24"/>
          <w:szCs w:val="24"/>
        </w:rPr>
        <w:t>оценивать использование основных изобразительных средств языка.</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pStyle w:val="ae"/>
        <w:spacing w:line="240" w:lineRule="auto"/>
        <w:rPr>
          <w:sz w:val="24"/>
          <w:szCs w:val="24"/>
        </w:rPr>
      </w:pPr>
      <w:r w:rsidRPr="00421C7A">
        <w:rPr>
          <w:sz w:val="24"/>
          <w:szCs w:val="24"/>
        </w:rPr>
        <w:t>• характеризовать вклад выдающихся лингвистов в развитие русистики.</w:t>
      </w:r>
    </w:p>
    <w:p w:rsidR="00DF4FD2" w:rsidRPr="00421C7A" w:rsidRDefault="00DF4FD2" w:rsidP="00DF4FD2">
      <w:pPr>
        <w:shd w:val="clear" w:color="auto" w:fill="FFFFFF"/>
        <w:spacing w:after="0" w:line="240" w:lineRule="auto"/>
        <w:ind w:firstLine="454"/>
        <w:jc w:val="center"/>
        <w:outlineLvl w:val="0"/>
        <w:rPr>
          <w:rFonts w:ascii="Times New Roman" w:hAnsi="Times New Roman"/>
          <w:b/>
          <w:bCs/>
          <w:sz w:val="24"/>
          <w:szCs w:val="24"/>
        </w:rPr>
      </w:pPr>
      <w:r w:rsidRPr="00421C7A">
        <w:rPr>
          <w:rFonts w:ascii="Times New Roman" w:hAnsi="Times New Roman"/>
          <w:b/>
          <w:bCs/>
          <w:sz w:val="24"/>
          <w:szCs w:val="24"/>
        </w:rPr>
        <w:t>Фонетика и орфоэпия. Графика</w:t>
      </w:r>
    </w:p>
    <w:p w:rsidR="00DF4FD2" w:rsidRPr="00421C7A" w:rsidRDefault="00DF4FD2" w:rsidP="00DF4FD2">
      <w:pPr>
        <w:spacing w:after="0" w:line="240" w:lineRule="auto"/>
        <w:ind w:firstLine="454"/>
        <w:jc w:val="both"/>
        <w:rPr>
          <w:rFonts w:ascii="Times New Roman" w:hAnsi="Times New Roman"/>
          <w:b/>
          <w:bCs/>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проводить фонетический анализ слова;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соблюдать основные орфоэпические правила современного русского литературного языка;</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DF4FD2" w:rsidRPr="00421C7A" w:rsidRDefault="00DF4FD2" w:rsidP="00DF4FD2">
      <w:pPr>
        <w:spacing w:after="0" w:line="240" w:lineRule="auto"/>
        <w:ind w:firstLine="454"/>
        <w:jc w:val="both"/>
        <w:rPr>
          <w:rFonts w:ascii="Times New Roman" w:hAnsi="Times New Roman"/>
          <w:b/>
          <w:sz w:val="24"/>
          <w:szCs w:val="24"/>
        </w:rPr>
      </w:pP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опознавать основные выразительные средства фонетики (звукопись);</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выразительно читать прозаические и поэтические тексты;</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DF4FD2" w:rsidRPr="00421C7A" w:rsidRDefault="00DF4FD2" w:rsidP="00DF4FD2">
      <w:pPr>
        <w:spacing w:after="0" w:line="240" w:lineRule="auto"/>
        <w:ind w:firstLine="454"/>
        <w:jc w:val="center"/>
        <w:outlineLvl w:val="0"/>
        <w:rPr>
          <w:rFonts w:ascii="Times New Roman" w:hAnsi="Times New Roman"/>
          <w:b/>
          <w:sz w:val="24"/>
          <w:szCs w:val="24"/>
        </w:rPr>
      </w:pPr>
      <w:r w:rsidRPr="00421C7A">
        <w:rPr>
          <w:rFonts w:ascii="Times New Roman" w:hAnsi="Times New Roman"/>
          <w:b/>
          <w:sz w:val="24"/>
          <w:szCs w:val="24"/>
        </w:rPr>
        <w:t>Морфемика и словообразование</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различать изученные способы словообразования;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опознавать основные выразительные средства словообразования в художественной речи и оценивать их;</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lastRenderedPageBreak/>
        <w:t>• использовать этимологическую справку для объяснения правописания и лексического значения слова.</w:t>
      </w:r>
    </w:p>
    <w:p w:rsidR="00DF4FD2" w:rsidRPr="00421C7A" w:rsidRDefault="00DF4FD2" w:rsidP="00DF4FD2">
      <w:pPr>
        <w:shd w:val="clear" w:color="auto" w:fill="FFFFFF"/>
        <w:spacing w:after="0" w:line="240" w:lineRule="auto"/>
        <w:ind w:firstLine="454"/>
        <w:jc w:val="center"/>
        <w:outlineLvl w:val="0"/>
        <w:rPr>
          <w:rFonts w:ascii="Times New Roman" w:hAnsi="Times New Roman"/>
          <w:sz w:val="24"/>
          <w:szCs w:val="24"/>
        </w:rPr>
      </w:pPr>
      <w:r w:rsidRPr="00421C7A">
        <w:rPr>
          <w:rFonts w:ascii="Times New Roman" w:hAnsi="Times New Roman"/>
          <w:b/>
          <w:bCs/>
          <w:sz w:val="24"/>
          <w:szCs w:val="24"/>
        </w:rPr>
        <w:t>Лексикология и фразеология</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группировать слова по тематическим группам;</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подбирать к словам синонимы, антонимы;</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опознавать фразеологические обороты;</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соблюдать лексические нормы в устных и письменных высказываниях;</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F4FD2" w:rsidRPr="00421C7A" w:rsidRDefault="00DF4FD2" w:rsidP="00DF4FD2">
      <w:pPr>
        <w:spacing w:after="0" w:line="240" w:lineRule="auto"/>
        <w:ind w:firstLine="454"/>
        <w:jc w:val="both"/>
        <w:rPr>
          <w:rFonts w:ascii="Times New Roman" w:hAnsi="Times New Roman"/>
          <w:b/>
          <w:sz w:val="24"/>
          <w:szCs w:val="24"/>
        </w:rPr>
      </w:pP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объяснять общие принципы классификации словарного состава русского языка;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аргументировать различие лексического и грамматического значений слова;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опознавать омонимы разных видов;</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оценивать собственную и чужую речь с точки зрения точного, уместного и выразительного словоупотребления;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F4FD2" w:rsidRPr="00421C7A" w:rsidRDefault="00DF4FD2" w:rsidP="00DF4FD2">
      <w:pPr>
        <w:spacing w:after="0" w:line="240" w:lineRule="auto"/>
        <w:ind w:firstLine="454"/>
        <w:jc w:val="center"/>
        <w:outlineLvl w:val="0"/>
        <w:rPr>
          <w:rFonts w:ascii="Times New Roman" w:hAnsi="Times New Roman"/>
          <w:b/>
          <w:sz w:val="24"/>
          <w:szCs w:val="24"/>
        </w:rPr>
      </w:pPr>
      <w:r w:rsidRPr="00421C7A">
        <w:rPr>
          <w:rFonts w:ascii="Times New Roman" w:hAnsi="Times New Roman"/>
          <w:b/>
          <w:sz w:val="24"/>
          <w:szCs w:val="24"/>
        </w:rPr>
        <w:t>Морфология</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i/>
          <w:sz w:val="24"/>
          <w:szCs w:val="24"/>
        </w:rPr>
        <w:t>• </w:t>
      </w:r>
      <w:r w:rsidRPr="00421C7A">
        <w:rPr>
          <w:rFonts w:ascii="Times New Roman" w:hAnsi="Times New Roman"/>
          <w:sz w:val="24"/>
          <w:szCs w:val="24"/>
        </w:rPr>
        <w:t>опознавать самостоятельные (знаменательные) части речи и их формы, служебные части речи;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i/>
          <w:sz w:val="24"/>
          <w:szCs w:val="24"/>
        </w:rPr>
        <w:t>• </w:t>
      </w:r>
      <w:r w:rsidRPr="00421C7A">
        <w:rPr>
          <w:rFonts w:ascii="Times New Roman" w:hAnsi="Times New Roman"/>
          <w:sz w:val="24"/>
          <w:szCs w:val="24"/>
        </w:rPr>
        <w:t>анализировать слово с точки зрения его принадлежности к той или иной части речи;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i/>
          <w:sz w:val="24"/>
          <w:szCs w:val="24"/>
        </w:rPr>
        <w:t>• </w:t>
      </w:r>
      <w:r w:rsidRPr="00421C7A">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i/>
          <w:sz w:val="24"/>
          <w:szCs w:val="24"/>
        </w:rPr>
        <w:t>• </w:t>
      </w:r>
      <w:r w:rsidRPr="00421C7A">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i/>
          <w:sz w:val="24"/>
          <w:szCs w:val="24"/>
        </w:rPr>
        <w:t>• </w:t>
      </w:r>
      <w:r w:rsidRPr="00421C7A">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анализировать синонимические средства морфологии;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различать грамматические омонимы;</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lastRenderedPageBreak/>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F4FD2" w:rsidRPr="00421C7A" w:rsidRDefault="00DF4FD2" w:rsidP="00DF4FD2">
      <w:pPr>
        <w:spacing w:after="0" w:line="240" w:lineRule="auto"/>
        <w:ind w:firstLine="454"/>
        <w:jc w:val="center"/>
        <w:outlineLvl w:val="0"/>
        <w:rPr>
          <w:rFonts w:ascii="Times New Roman" w:hAnsi="Times New Roman"/>
          <w:b/>
          <w:sz w:val="24"/>
          <w:szCs w:val="24"/>
        </w:rPr>
      </w:pPr>
      <w:r w:rsidRPr="00421C7A">
        <w:rPr>
          <w:rFonts w:ascii="Times New Roman" w:hAnsi="Times New Roman"/>
          <w:b/>
          <w:sz w:val="24"/>
          <w:szCs w:val="24"/>
        </w:rPr>
        <w:t>Синтаксис</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опознавать основные единицы синтаксиса (словосочетание, предложение) и их виды;</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DF4FD2" w:rsidRPr="00421C7A" w:rsidRDefault="00DF4FD2" w:rsidP="00DF4FD2">
      <w:pPr>
        <w:pStyle w:val="21"/>
        <w:widowControl w:val="0"/>
        <w:autoSpaceDE w:val="0"/>
        <w:autoSpaceDN w:val="0"/>
        <w:adjustRightInd w:val="0"/>
        <w:spacing w:after="0" w:line="240" w:lineRule="auto"/>
        <w:ind w:left="0" w:firstLine="454"/>
        <w:jc w:val="both"/>
      </w:pPr>
      <w:r w:rsidRPr="00421C7A">
        <w:t>• использовать разнообразные синонимические синтаксические конструкции в собственной речевой практике;</w:t>
      </w:r>
    </w:p>
    <w:p w:rsidR="00DF4FD2" w:rsidRPr="00421C7A" w:rsidRDefault="00DF4FD2" w:rsidP="00DF4FD2">
      <w:pPr>
        <w:pStyle w:val="21"/>
        <w:widowControl w:val="0"/>
        <w:autoSpaceDE w:val="0"/>
        <w:autoSpaceDN w:val="0"/>
        <w:adjustRightInd w:val="0"/>
        <w:spacing w:after="0" w:line="240" w:lineRule="auto"/>
        <w:ind w:left="0" w:firstLine="454"/>
        <w:jc w:val="both"/>
        <w:rPr>
          <w:i/>
        </w:rPr>
      </w:pPr>
      <w:r w:rsidRPr="00421C7A">
        <w:rPr>
          <w:i/>
        </w:rPr>
        <w:t>• </w:t>
      </w:r>
      <w:r w:rsidRPr="00421C7A">
        <w:t>применять синтаксические знания и умения в практике правописания, в различных видах анализа.</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анализировать синонимические средства синтаксиса;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F4FD2" w:rsidRPr="00421C7A" w:rsidRDefault="00DF4FD2" w:rsidP="00DF4FD2">
      <w:pPr>
        <w:spacing w:after="0" w:line="240" w:lineRule="auto"/>
        <w:ind w:firstLine="454"/>
        <w:jc w:val="both"/>
        <w:rPr>
          <w:rFonts w:ascii="Times New Roman" w:hAnsi="Times New Roman"/>
          <w:i/>
          <w:sz w:val="24"/>
          <w:szCs w:val="24"/>
        </w:rPr>
      </w:pPr>
      <w:r w:rsidRPr="00421C7A">
        <w:rPr>
          <w:rFonts w:ascii="Times New Roman" w:hAnsi="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421C7A">
        <w:rPr>
          <w:rFonts w:ascii="Times New Roman" w:hAnsi="Times New Roman"/>
          <w:i/>
          <w:sz w:val="24"/>
          <w:szCs w:val="24"/>
        </w:rPr>
        <w:t>.</w:t>
      </w:r>
    </w:p>
    <w:p w:rsidR="00DF4FD2" w:rsidRPr="00421C7A" w:rsidRDefault="00DF4FD2" w:rsidP="00DF4FD2">
      <w:pPr>
        <w:spacing w:after="0" w:line="240" w:lineRule="auto"/>
        <w:ind w:firstLine="454"/>
        <w:jc w:val="center"/>
        <w:outlineLvl w:val="0"/>
        <w:rPr>
          <w:rFonts w:ascii="Times New Roman" w:hAnsi="Times New Roman"/>
          <w:b/>
          <w:sz w:val="24"/>
          <w:szCs w:val="24"/>
        </w:rPr>
      </w:pPr>
      <w:r w:rsidRPr="00421C7A">
        <w:rPr>
          <w:rFonts w:ascii="Times New Roman" w:hAnsi="Times New Roman"/>
          <w:b/>
          <w:sz w:val="24"/>
          <w:szCs w:val="24"/>
        </w:rPr>
        <w:t>Правописание: орфография и пунктуация</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научится: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обнаруживать и исправлять орфографические и пунктуационные ошибки;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демонстрировать роль орфографии и пунктуации в передаче смысловой стороны речи;</w:t>
      </w:r>
    </w:p>
    <w:p w:rsidR="00DF4FD2" w:rsidRPr="00421C7A" w:rsidRDefault="00DF4FD2" w:rsidP="00DF4FD2">
      <w:pPr>
        <w:spacing w:after="0" w:line="240" w:lineRule="auto"/>
        <w:ind w:firstLine="454"/>
        <w:jc w:val="both"/>
        <w:rPr>
          <w:rFonts w:ascii="Times New Roman" w:hAnsi="Times New Roman"/>
          <w:sz w:val="24"/>
          <w:szCs w:val="24"/>
        </w:rPr>
      </w:pPr>
      <w:r w:rsidRPr="00421C7A">
        <w:rPr>
          <w:rFonts w:ascii="Times New Roman" w:hAnsi="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F4FD2" w:rsidRPr="00421C7A" w:rsidRDefault="00DF4FD2" w:rsidP="00DF4FD2">
      <w:pPr>
        <w:pStyle w:val="msonormalcxspmiddle"/>
        <w:spacing w:before="0" w:after="0"/>
        <w:ind w:firstLine="454"/>
        <w:jc w:val="center"/>
        <w:outlineLvl w:val="0"/>
        <w:rPr>
          <w:rFonts w:cs="Times New Roman"/>
          <w:b/>
          <w:color w:val="auto"/>
          <w:lang w:val="ru-RU"/>
        </w:rPr>
      </w:pPr>
      <w:r w:rsidRPr="00421C7A">
        <w:rPr>
          <w:rFonts w:cs="Times New Roman"/>
          <w:b/>
          <w:color w:val="auto"/>
          <w:lang w:val="ru-RU"/>
        </w:rPr>
        <w:t>Язык и культура</w:t>
      </w:r>
    </w:p>
    <w:p w:rsidR="00DF4FD2" w:rsidRPr="00421C7A" w:rsidRDefault="00DF4FD2" w:rsidP="00DF4FD2">
      <w:pPr>
        <w:pStyle w:val="msonormalcxspmiddle"/>
        <w:spacing w:before="0" w:after="0"/>
        <w:ind w:firstLine="454"/>
        <w:jc w:val="both"/>
        <w:rPr>
          <w:rFonts w:cs="Times New Roman"/>
          <w:b/>
          <w:color w:val="auto"/>
          <w:lang w:val="ru-RU"/>
        </w:rPr>
      </w:pPr>
      <w:r w:rsidRPr="00421C7A">
        <w:rPr>
          <w:rFonts w:cs="Times New Roman"/>
          <w:b/>
          <w:color w:val="auto"/>
          <w:lang w:val="ru-RU"/>
        </w:rPr>
        <w:t>Выпускник научится:</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i/>
          <w:sz w:val="24"/>
          <w:szCs w:val="24"/>
        </w:rPr>
        <w:t>• </w:t>
      </w:r>
      <w:r w:rsidRPr="00421C7A">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F4FD2" w:rsidRPr="00421C7A" w:rsidRDefault="00DF4FD2" w:rsidP="00DF4FD2">
      <w:pPr>
        <w:pStyle w:val="msonormalcxspmiddle"/>
        <w:widowControl/>
        <w:suppressAutoHyphens w:val="0"/>
        <w:spacing w:before="0" w:after="0"/>
        <w:ind w:firstLine="454"/>
        <w:jc w:val="both"/>
        <w:rPr>
          <w:rFonts w:cs="Times New Roman"/>
          <w:color w:val="auto"/>
          <w:lang w:val="ru-RU"/>
        </w:rPr>
      </w:pPr>
      <w:r w:rsidRPr="00421C7A">
        <w:rPr>
          <w:rFonts w:cs="Times New Roman"/>
          <w:lang w:val="ru-RU"/>
        </w:rPr>
        <w:t>• </w:t>
      </w:r>
      <w:r w:rsidRPr="00421C7A">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DF4FD2" w:rsidRPr="00421C7A" w:rsidRDefault="00DF4FD2" w:rsidP="00DF4FD2">
      <w:pPr>
        <w:shd w:val="clear" w:color="auto" w:fill="FFFFFF"/>
        <w:spacing w:after="0" w:line="240" w:lineRule="auto"/>
        <w:ind w:firstLine="454"/>
        <w:jc w:val="both"/>
        <w:rPr>
          <w:rFonts w:ascii="Times New Roman" w:hAnsi="Times New Roman"/>
          <w:sz w:val="24"/>
          <w:szCs w:val="24"/>
        </w:rPr>
      </w:pPr>
      <w:r w:rsidRPr="00421C7A">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b/>
          <w:sz w:val="24"/>
          <w:szCs w:val="24"/>
        </w:rPr>
        <w:t>Выпускник получит возможность научиться:</w:t>
      </w:r>
    </w:p>
    <w:p w:rsidR="00DF4FD2" w:rsidRPr="00421C7A" w:rsidRDefault="00DF4FD2" w:rsidP="00DF4FD2">
      <w:pPr>
        <w:spacing w:after="0" w:line="240" w:lineRule="auto"/>
        <w:ind w:firstLine="454"/>
        <w:jc w:val="both"/>
        <w:rPr>
          <w:rFonts w:ascii="Times New Roman" w:hAnsi="Times New Roman"/>
          <w:b/>
          <w:sz w:val="24"/>
          <w:szCs w:val="24"/>
        </w:rPr>
      </w:pPr>
      <w:r w:rsidRPr="00421C7A">
        <w:rPr>
          <w:rFonts w:ascii="Times New Roman" w:hAnsi="Times New Roman"/>
          <w:sz w:val="24"/>
          <w:szCs w:val="24"/>
        </w:rPr>
        <w:lastRenderedPageBreak/>
        <w:t>• характеризовать на отдельных примерах взаимосвязь языка, культуры и истории народа — носителя языка;</w:t>
      </w:r>
    </w:p>
    <w:p w:rsidR="00DF4FD2" w:rsidRPr="00421C7A" w:rsidRDefault="00DF4FD2" w:rsidP="00DF4FD2">
      <w:pPr>
        <w:spacing w:after="0" w:line="240" w:lineRule="auto"/>
        <w:ind w:firstLine="454"/>
        <w:jc w:val="both"/>
        <w:rPr>
          <w:rFonts w:ascii="Times New Roman" w:hAnsi="Times New Roman"/>
          <w:b/>
          <w:bCs/>
          <w:sz w:val="24"/>
          <w:szCs w:val="24"/>
        </w:rPr>
      </w:pPr>
      <w:r w:rsidRPr="00421C7A">
        <w:rPr>
          <w:rFonts w:ascii="Times New Roman" w:hAnsi="Times New Roman"/>
          <w:sz w:val="24"/>
          <w:szCs w:val="24"/>
        </w:rPr>
        <w:t>• анализировать и сравнивать русский речевой этикет с речевым этикетом отдельных народов России и мира.</w:t>
      </w: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DF4FD2" w:rsidRDefault="00DF4FD2" w:rsidP="005948AD">
      <w:pPr>
        <w:tabs>
          <w:tab w:val="left" w:pos="2960"/>
        </w:tabs>
        <w:jc w:val="center"/>
        <w:rPr>
          <w:rFonts w:ascii="Times New Roman" w:hAnsi="Times New Roman" w:cs="Times New Roman"/>
          <w:b/>
          <w:bCs/>
          <w:color w:val="000000"/>
          <w:spacing w:val="4"/>
          <w:sz w:val="24"/>
          <w:szCs w:val="24"/>
        </w:rPr>
      </w:pPr>
    </w:p>
    <w:p w:rsidR="00187BF4" w:rsidRPr="002227B5" w:rsidRDefault="00187BF4" w:rsidP="005948AD">
      <w:pPr>
        <w:tabs>
          <w:tab w:val="left" w:pos="2960"/>
        </w:tabs>
        <w:jc w:val="center"/>
        <w:rPr>
          <w:rFonts w:ascii="Times New Roman" w:hAnsi="Times New Roman" w:cs="Times New Roman"/>
          <w:sz w:val="24"/>
          <w:szCs w:val="24"/>
        </w:rPr>
      </w:pPr>
      <w:r w:rsidRPr="002227B5">
        <w:rPr>
          <w:rFonts w:ascii="Times New Roman" w:hAnsi="Times New Roman" w:cs="Times New Roman"/>
          <w:b/>
          <w:bCs/>
          <w:color w:val="000000"/>
          <w:spacing w:val="4"/>
          <w:sz w:val="24"/>
          <w:szCs w:val="24"/>
        </w:rPr>
        <w:lastRenderedPageBreak/>
        <w:t>СОДЕРЖАНИЕ ТЕМ УЧЕБНОГО КУРСА.</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 xml:space="preserve">Язык - важнейшее средство общения (3 ч) </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 xml:space="preserve">Повторение пройденного материала  в начальных классах (24 ч)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Имя прилагательное: род, падеж, число. Правописание гласных в надежных окончаниях прилагательных.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Наречие (ознакомление). Предлоги и союзы. Раздельное написание предлогов со словами.</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Текст. Тема текста. Стили.</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Синтаксис. Пунктуация. Культура речи. (27 ч)</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 Основные синтаксические понятия (единицы): словосочетание, предложение, текст.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Пунктуация как раздел науки о языке.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Словосочетание: главное и зависимое слова в словосочетании.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Грамматическая основа предложения.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Главные члены предложения, второстепенные члены предложения: дополнение, определение, обстоятельство.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w:t>
      </w:r>
      <w:r w:rsidRPr="002227B5">
        <w:rPr>
          <w:rFonts w:ascii="Times New Roman" w:hAnsi="Times New Roman" w:cs="Times New Roman"/>
          <w:color w:val="000000"/>
          <w:spacing w:val="4"/>
          <w:sz w:val="24"/>
          <w:szCs w:val="24"/>
        </w:rPr>
        <w:lastRenderedPageBreak/>
        <w:t xml:space="preserve">союзов и с союзами а, но, и. Обобщающие слова перед однородными членами. Двоеточие после обобщающего слова.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Синтаксический разбор словосочетания и предложения.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Обращение, знаки препинания при обращении. Вводные слова и словосочетания.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Запятая между простыми предложениями в сложном предложении перед союзами и, а, но, чтобы, потому что, когда, который, что, если.</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Прямая речь после слов автора и перед ними; знаки препинания при прямой речи.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Диалог. Тире в начале реплик диалога.</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Фонетика. Орфоэпия. Графика. Орфография. Культура речи (16 ч)</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Фонетический разбор слова. Орфоэпические словари.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Орфографический разбор.</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Орфографические словари.</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Умение находить справки о произношении слов в различных словарях (в том числе орфоэпических).</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lastRenderedPageBreak/>
        <w:t>III. Типы текстов. Повествование. Описание (предмета), отбор языковых средств в зависимости от темы, цели, адресата высказывания.</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Лексика. Культура речи (15 ч)</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Морфемика. Орфография. Культура речи (21 ч)</w:t>
      </w:r>
    </w:p>
    <w:p w:rsidR="00187BF4" w:rsidRPr="002227B5" w:rsidRDefault="00187BF4" w:rsidP="005948AD">
      <w:pPr>
        <w:shd w:val="clear" w:color="auto" w:fill="FFFFFF"/>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Орфография как раздел науки о языке. Орфографическое правило.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Правописание гласных и согласных в приставках; буквы з и с на конце приставок. Правописание чередующихся гласных о и а в корнях -лож-/ -лаг-, -рос- / -раст-. Буквы е и о после шипящих в корне. Буквы ы и и после ц.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II. Умение употреблять слова с разными приставками и суффиксами. Умение пользоваться орфографическими и морфемными словарями.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III. Рассуждение в повествовании. Рассуждение, его структура и разновидности.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Морфемика. Состав слов. Морфемы. Значения морфем. Морфемный разбор слов. Образование и изменение слов. Однокоренные слова и формы одного и того же слова.</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Окончание. Основа. Производная и производящая основа. Корень слова. Морфемный разбор слов.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Рассуждение как тип речи. Особенности текста-рассуждения. Композиция рассуждения</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Суффикс как значимая часть слова. Значения суффиксов. Морфемный разбор слов.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Приставка как самостоятельное словообразовательное средство, которое присоединяется к целому слову, а не к части. Значения приставок. Приставки и предлоги. Морфемный разбор слов.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lastRenderedPageBreak/>
        <w:t>Чередование звуков. Чередующиеся гласные и согласные звуки в корнях слов. Чередование при образовании и при изменении слов</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Беглость гласных. Условия беглости гласных в слове. Варианты морфем. Морфемный разбор слов</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Чередование звуков. Варианты морфем</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Тема, основная мысль, план текста. Авторский стиль. Языковые особенности текста. Творческое задание к тексту</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Состав слова. Устный и письменный морфемный разбор слов</w:t>
      </w:r>
    </w:p>
    <w:p w:rsidR="00187BF4" w:rsidRPr="002227B5" w:rsidRDefault="00187BF4" w:rsidP="005948AD">
      <w:pPr>
        <w:shd w:val="clear" w:color="auto" w:fill="FFFFFF"/>
        <w:spacing w:line="317" w:lineRule="exact"/>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Шипящие согласные звуки. Правописание гласных ё — о в корне слов после шипящих под ударением. Слова-исключения</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Условия выбора букв и — ы после ц. Грамматические разборы.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Состав слова. Орфограммы в корнях слов. Морфемный разбор слов.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Орфография. Пунктуация. Грамматические разборы</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Морфология. Орфография. Культура речи (53 ч)</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Самостоятельные и служебные части речи (1 ч)</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Место причастия, деепричастия, категории состояния в системе частей речи. </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Имя существительное (19 ч)</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 Имя существительное как часть речи. Синтаксическая роль имени существительного в предложении.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Существительные, имеющие форму только единственного или только множественного числа.</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Морфологический разбор слов. Буквы о и е после шипящих и ц в окончаниях существительных.</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Склонение существительных на -ия, -ий, -ие. Правописание гласных в падежных окончаниях имен существительных.</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lastRenderedPageBreak/>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Умение правильно образовывать формы именительного (инженеры, выборы) и родительного (чулок, мест) падежей множественного числа.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III. Доказательства и объяснения в рассуждении. </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Имя прилагательное (10 ч)</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I. Имя прилагательное как часть речи. Синтаксическая роль имени прилагательного в предложении.</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Изменение полных прилагательных по родам, падежам и числам, а кратких - по родам и числам.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II. Умение правильно ставить ударение в краткой форме прилагательных (труден, трудна, трудно).</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III. Описание животного. Структура текста данного жанра. Стилистические разновидности этого жанра. </w:t>
      </w:r>
    </w:p>
    <w:p w:rsidR="00187BF4" w:rsidRPr="002227B5" w:rsidRDefault="00187BF4" w:rsidP="005948AD">
      <w:pPr>
        <w:shd w:val="clear" w:color="auto" w:fill="FFFFFF"/>
        <w:spacing w:line="317" w:lineRule="exact"/>
        <w:ind w:left="38"/>
        <w:jc w:val="both"/>
        <w:rPr>
          <w:rFonts w:ascii="Times New Roman" w:hAnsi="Times New Roman" w:cs="Times New Roman"/>
          <w:b/>
          <w:bCs/>
          <w:color w:val="000000"/>
          <w:spacing w:val="4"/>
          <w:sz w:val="24"/>
          <w:szCs w:val="24"/>
        </w:rPr>
      </w:pPr>
      <w:r w:rsidRPr="002227B5">
        <w:rPr>
          <w:rFonts w:ascii="Times New Roman" w:hAnsi="Times New Roman" w:cs="Times New Roman"/>
          <w:b/>
          <w:bCs/>
          <w:color w:val="000000"/>
          <w:spacing w:val="4"/>
          <w:sz w:val="24"/>
          <w:szCs w:val="24"/>
        </w:rPr>
        <w:t>Глагол (23 ч)</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 Глагол как часть речи. Синтаксическая роль глагола в предложении.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Неопределенная форма глагола (инфинитив на -ть (-ться), -ти (-тись), -чь (-чься). Правописание -ться и -чь (-чься) в неопределенной форме (повторение).</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Совершенный и несовершенный вид глагола; I и II спряжение. Правописание гласных в безударных личных окончаниях глаголов.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Правописание чередующихся гласных е и и в корнях глаголов -бер- / -бир-, -дер- / -дир-, -мер- / -мир-, - nep- / -пир-, - тер- / - тир-, -стел- / -стил-. Правописание не с глаголами.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lastRenderedPageBreak/>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color w:val="000000"/>
          <w:spacing w:val="4"/>
          <w:sz w:val="24"/>
          <w:szCs w:val="24"/>
        </w:rPr>
        <w:t xml:space="preserve">III. Понятие о рассказе, об особенностях его структуры и стиля. Невыдуманный рассказ о себе. Рассказы по сюжетным картинкам. </w:t>
      </w:r>
    </w:p>
    <w:p w:rsidR="00187BF4" w:rsidRPr="002227B5" w:rsidRDefault="00187BF4" w:rsidP="005948AD">
      <w:pPr>
        <w:shd w:val="clear" w:color="auto" w:fill="FFFFFF"/>
        <w:spacing w:line="317" w:lineRule="exact"/>
        <w:ind w:left="38"/>
        <w:jc w:val="both"/>
        <w:rPr>
          <w:rFonts w:ascii="Times New Roman" w:hAnsi="Times New Roman" w:cs="Times New Roman"/>
          <w:color w:val="000000"/>
          <w:spacing w:val="4"/>
          <w:sz w:val="24"/>
          <w:szCs w:val="24"/>
        </w:rPr>
      </w:pPr>
      <w:r w:rsidRPr="002227B5">
        <w:rPr>
          <w:rFonts w:ascii="Times New Roman" w:hAnsi="Times New Roman" w:cs="Times New Roman"/>
          <w:b/>
          <w:bCs/>
          <w:color w:val="000000"/>
          <w:spacing w:val="4"/>
          <w:sz w:val="24"/>
          <w:szCs w:val="24"/>
        </w:rPr>
        <w:t xml:space="preserve">Повторение и </w:t>
      </w:r>
      <w:r w:rsidRPr="002227B5">
        <w:rPr>
          <w:rFonts w:ascii="Times New Roman" w:hAnsi="Times New Roman" w:cs="Times New Roman"/>
          <w:color w:val="000000"/>
          <w:spacing w:val="4"/>
          <w:sz w:val="24"/>
          <w:szCs w:val="24"/>
        </w:rPr>
        <w:t>систематизация пройденного материала  в 5 классе (9 ч)</w:t>
      </w:r>
    </w:p>
    <w:p w:rsidR="00187BF4" w:rsidRPr="002227B5" w:rsidRDefault="00187BF4" w:rsidP="005948AD">
      <w:pPr>
        <w:shd w:val="clear" w:color="auto" w:fill="FFFFFF"/>
        <w:spacing w:before="211" w:line="360" w:lineRule="auto"/>
        <w:jc w:val="center"/>
        <w:rPr>
          <w:rFonts w:ascii="Times New Roman" w:hAnsi="Times New Roman" w:cs="Times New Roman"/>
          <w:color w:val="000000"/>
          <w:spacing w:val="4"/>
          <w:sz w:val="24"/>
          <w:szCs w:val="24"/>
        </w:rPr>
      </w:pPr>
    </w:p>
    <w:p w:rsidR="00187BF4" w:rsidRPr="002227B5" w:rsidRDefault="00187BF4" w:rsidP="005948AD">
      <w:pPr>
        <w:shd w:val="clear" w:color="auto" w:fill="FFFFFF"/>
        <w:spacing w:before="211" w:line="360" w:lineRule="auto"/>
        <w:jc w:val="center"/>
        <w:rPr>
          <w:rFonts w:ascii="Times New Roman" w:hAnsi="Times New Roman" w:cs="Times New Roman"/>
          <w:color w:val="000000"/>
          <w:spacing w:val="4"/>
          <w:sz w:val="24"/>
          <w:szCs w:val="24"/>
        </w:rPr>
      </w:pPr>
    </w:p>
    <w:p w:rsidR="00187BF4" w:rsidRPr="002227B5" w:rsidRDefault="00187BF4" w:rsidP="005948AD">
      <w:pPr>
        <w:shd w:val="clear" w:color="auto" w:fill="FFFFFF"/>
        <w:spacing w:before="211" w:line="360" w:lineRule="auto"/>
        <w:jc w:val="center"/>
        <w:rPr>
          <w:rFonts w:ascii="Times New Roman" w:hAnsi="Times New Roman" w:cs="Times New Roman"/>
          <w:color w:val="000000"/>
          <w:spacing w:val="4"/>
          <w:sz w:val="24"/>
          <w:szCs w:val="24"/>
        </w:rPr>
      </w:pPr>
    </w:p>
    <w:p w:rsidR="00187BF4" w:rsidRPr="009B3DD8" w:rsidRDefault="00187BF4" w:rsidP="005948AD">
      <w:pPr>
        <w:shd w:val="clear" w:color="auto" w:fill="FFFFFF"/>
        <w:spacing w:before="211" w:line="360" w:lineRule="auto"/>
        <w:jc w:val="center"/>
        <w:rPr>
          <w:rFonts w:ascii="Times New Roman" w:hAnsi="Times New Roman" w:cs="Times New Roman"/>
          <w:b/>
          <w:spacing w:val="4"/>
          <w:sz w:val="24"/>
          <w:szCs w:val="24"/>
        </w:rPr>
      </w:pPr>
      <w:r>
        <w:rPr>
          <w:rFonts w:ascii="Times New Roman" w:hAnsi="Times New Roman" w:cs="Times New Roman"/>
          <w:spacing w:val="4"/>
          <w:sz w:val="24"/>
          <w:szCs w:val="24"/>
        </w:rPr>
        <w:br w:type="page"/>
      </w:r>
      <w:r w:rsidRPr="009B3DD8">
        <w:rPr>
          <w:rFonts w:ascii="Times New Roman" w:hAnsi="Times New Roman" w:cs="Times New Roman"/>
          <w:b/>
          <w:spacing w:val="4"/>
          <w:sz w:val="24"/>
          <w:szCs w:val="24"/>
        </w:rPr>
        <w:lastRenderedPageBreak/>
        <w:t>Тематическое планирование.</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0"/>
        <w:gridCol w:w="1144"/>
        <w:gridCol w:w="1872"/>
        <w:gridCol w:w="1203"/>
      </w:tblGrid>
      <w:tr w:rsidR="00187BF4" w:rsidRPr="002227B5">
        <w:trPr>
          <w:jc w:val="center"/>
        </w:trPr>
        <w:tc>
          <w:tcPr>
            <w:tcW w:w="5000" w:type="dxa"/>
          </w:tcPr>
          <w:p w:rsidR="00187BF4" w:rsidRPr="002227B5" w:rsidRDefault="00187BF4" w:rsidP="005948AD">
            <w:pPr>
              <w:shd w:val="clear" w:color="auto" w:fill="FFFFFF"/>
              <w:spacing w:before="211" w:line="360" w:lineRule="auto"/>
              <w:ind w:left="38"/>
              <w:jc w:val="center"/>
              <w:rPr>
                <w:rFonts w:ascii="Times New Roman" w:hAnsi="Times New Roman" w:cs="Times New Roman"/>
                <w:spacing w:val="4"/>
                <w:sz w:val="24"/>
                <w:szCs w:val="24"/>
              </w:rPr>
            </w:pPr>
            <w:r w:rsidRPr="002227B5">
              <w:rPr>
                <w:rFonts w:ascii="Times New Roman" w:hAnsi="Times New Roman" w:cs="Times New Roman"/>
                <w:spacing w:val="4"/>
                <w:sz w:val="24"/>
                <w:szCs w:val="24"/>
              </w:rPr>
              <w:t>Содержание</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Кол-во часов</w:t>
            </w:r>
          </w:p>
        </w:tc>
        <w:tc>
          <w:tcPr>
            <w:tcW w:w="1872" w:type="dxa"/>
          </w:tcPr>
          <w:p w:rsidR="00187BF4" w:rsidRPr="002227B5" w:rsidRDefault="00187BF4" w:rsidP="005948AD">
            <w:pPr>
              <w:shd w:val="clear" w:color="auto" w:fill="FFFFFF"/>
              <w:spacing w:before="211" w:line="360" w:lineRule="auto"/>
              <w:ind w:left="38"/>
              <w:rPr>
                <w:rFonts w:ascii="Times New Roman" w:hAnsi="Times New Roman" w:cs="Times New Roman"/>
                <w:spacing w:val="4"/>
                <w:sz w:val="24"/>
                <w:szCs w:val="24"/>
              </w:rPr>
            </w:pPr>
            <w:r w:rsidRPr="002227B5">
              <w:rPr>
                <w:rFonts w:ascii="Times New Roman" w:hAnsi="Times New Roman" w:cs="Times New Roman"/>
                <w:spacing w:val="4"/>
                <w:sz w:val="24"/>
                <w:szCs w:val="24"/>
              </w:rPr>
              <w:t>Количество  контрольных работ</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Развитие речи</w:t>
            </w:r>
          </w:p>
        </w:tc>
      </w:tr>
      <w:tr w:rsidR="00187BF4" w:rsidRPr="002227B5">
        <w:trPr>
          <w:jc w:val="center"/>
        </w:trPr>
        <w:tc>
          <w:tcPr>
            <w:tcW w:w="5000" w:type="dxa"/>
          </w:tcPr>
          <w:p w:rsidR="00187BF4" w:rsidRPr="002227B5" w:rsidRDefault="00187BF4" w:rsidP="005948AD">
            <w:pPr>
              <w:shd w:val="clear" w:color="auto" w:fill="FFFFFF"/>
              <w:spacing w:before="211" w:line="360" w:lineRule="auto"/>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 xml:space="preserve">Язык и общение. </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3</w:t>
            </w:r>
          </w:p>
        </w:tc>
        <w:tc>
          <w:tcPr>
            <w:tcW w:w="1872"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0</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1</w:t>
            </w:r>
          </w:p>
        </w:tc>
      </w:tr>
      <w:tr w:rsidR="00187BF4" w:rsidRPr="002227B5">
        <w:trPr>
          <w:jc w:val="center"/>
        </w:trPr>
        <w:tc>
          <w:tcPr>
            <w:tcW w:w="5000"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Повторение изученного материала в начальных классах</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24</w:t>
            </w:r>
          </w:p>
        </w:tc>
        <w:tc>
          <w:tcPr>
            <w:tcW w:w="1872"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2</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4</w:t>
            </w:r>
          </w:p>
        </w:tc>
      </w:tr>
      <w:tr w:rsidR="00187BF4" w:rsidRPr="002227B5">
        <w:trPr>
          <w:jc w:val="center"/>
        </w:trPr>
        <w:tc>
          <w:tcPr>
            <w:tcW w:w="5000"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Синтаксис. Пунктуация. Культура речи.</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27</w:t>
            </w:r>
          </w:p>
        </w:tc>
        <w:tc>
          <w:tcPr>
            <w:tcW w:w="1872"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2</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5</w:t>
            </w:r>
          </w:p>
        </w:tc>
      </w:tr>
      <w:tr w:rsidR="00187BF4" w:rsidRPr="002227B5">
        <w:trPr>
          <w:jc w:val="center"/>
        </w:trPr>
        <w:tc>
          <w:tcPr>
            <w:tcW w:w="5000"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Фонетика. Орфоэпия. Графика. Орфография. Культура речи.</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16</w:t>
            </w:r>
          </w:p>
        </w:tc>
        <w:tc>
          <w:tcPr>
            <w:tcW w:w="1872"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1</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3</w:t>
            </w:r>
          </w:p>
        </w:tc>
      </w:tr>
      <w:tr w:rsidR="00187BF4" w:rsidRPr="002227B5">
        <w:trPr>
          <w:jc w:val="center"/>
        </w:trPr>
        <w:tc>
          <w:tcPr>
            <w:tcW w:w="5000"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Лексика. Культура речи.</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15</w:t>
            </w:r>
          </w:p>
        </w:tc>
        <w:tc>
          <w:tcPr>
            <w:tcW w:w="1872"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0</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3</w:t>
            </w:r>
          </w:p>
        </w:tc>
      </w:tr>
      <w:tr w:rsidR="00187BF4" w:rsidRPr="002227B5">
        <w:trPr>
          <w:jc w:val="center"/>
        </w:trPr>
        <w:tc>
          <w:tcPr>
            <w:tcW w:w="5000"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Морфемика. Орфография. Культура речи.</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21</w:t>
            </w:r>
          </w:p>
        </w:tc>
        <w:tc>
          <w:tcPr>
            <w:tcW w:w="1872"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1</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3</w:t>
            </w:r>
          </w:p>
        </w:tc>
      </w:tr>
      <w:tr w:rsidR="00187BF4" w:rsidRPr="002227B5">
        <w:trPr>
          <w:jc w:val="center"/>
        </w:trPr>
        <w:tc>
          <w:tcPr>
            <w:tcW w:w="5000"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Морфология. Орфография. Культура речи.</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50</w:t>
            </w:r>
          </w:p>
        </w:tc>
        <w:tc>
          <w:tcPr>
            <w:tcW w:w="1872"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3</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15</w:t>
            </w:r>
          </w:p>
        </w:tc>
      </w:tr>
      <w:tr w:rsidR="00187BF4" w:rsidRPr="002227B5">
        <w:trPr>
          <w:jc w:val="center"/>
        </w:trPr>
        <w:tc>
          <w:tcPr>
            <w:tcW w:w="5000"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Повторение и систематизация изученного материала.</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19</w:t>
            </w:r>
          </w:p>
        </w:tc>
        <w:tc>
          <w:tcPr>
            <w:tcW w:w="1872"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2</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0</w:t>
            </w:r>
          </w:p>
        </w:tc>
      </w:tr>
      <w:tr w:rsidR="00187BF4" w:rsidRPr="002227B5">
        <w:trPr>
          <w:jc w:val="center"/>
        </w:trPr>
        <w:tc>
          <w:tcPr>
            <w:tcW w:w="5000" w:type="dxa"/>
          </w:tcPr>
          <w:p w:rsidR="00187BF4" w:rsidRPr="009B3DD8" w:rsidRDefault="00187BF4" w:rsidP="005948AD">
            <w:pPr>
              <w:shd w:val="clear" w:color="auto" w:fill="FFFFFF"/>
              <w:spacing w:before="211" w:line="360" w:lineRule="auto"/>
              <w:ind w:left="38"/>
              <w:jc w:val="right"/>
              <w:rPr>
                <w:rFonts w:ascii="Times New Roman" w:hAnsi="Times New Roman" w:cs="Times New Roman"/>
                <w:b/>
                <w:spacing w:val="4"/>
                <w:sz w:val="24"/>
                <w:szCs w:val="24"/>
              </w:rPr>
            </w:pPr>
            <w:r w:rsidRPr="009B3DD8">
              <w:rPr>
                <w:rFonts w:ascii="Times New Roman" w:hAnsi="Times New Roman" w:cs="Times New Roman"/>
                <w:b/>
                <w:spacing w:val="4"/>
                <w:sz w:val="24"/>
                <w:szCs w:val="24"/>
              </w:rPr>
              <w:t>ИТОГО</w:t>
            </w:r>
          </w:p>
        </w:tc>
        <w:tc>
          <w:tcPr>
            <w:tcW w:w="1144"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175</w:t>
            </w:r>
          </w:p>
        </w:tc>
        <w:tc>
          <w:tcPr>
            <w:tcW w:w="1872"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10</w:t>
            </w:r>
          </w:p>
        </w:tc>
        <w:tc>
          <w:tcPr>
            <w:tcW w:w="1203" w:type="dxa"/>
          </w:tcPr>
          <w:p w:rsidR="00187BF4" w:rsidRPr="002227B5" w:rsidRDefault="00187BF4" w:rsidP="005948AD">
            <w:pPr>
              <w:shd w:val="clear" w:color="auto" w:fill="FFFFFF"/>
              <w:spacing w:before="211" w:line="360" w:lineRule="auto"/>
              <w:ind w:left="38"/>
              <w:jc w:val="both"/>
              <w:rPr>
                <w:rFonts w:ascii="Times New Roman" w:hAnsi="Times New Roman" w:cs="Times New Roman"/>
                <w:spacing w:val="4"/>
                <w:sz w:val="24"/>
                <w:szCs w:val="24"/>
              </w:rPr>
            </w:pPr>
            <w:r w:rsidRPr="002227B5">
              <w:rPr>
                <w:rFonts w:ascii="Times New Roman" w:hAnsi="Times New Roman" w:cs="Times New Roman"/>
                <w:spacing w:val="4"/>
                <w:sz w:val="24"/>
                <w:szCs w:val="24"/>
              </w:rPr>
              <w:t>34</w:t>
            </w:r>
          </w:p>
        </w:tc>
      </w:tr>
    </w:tbl>
    <w:p w:rsidR="00187BF4" w:rsidRPr="002227B5" w:rsidRDefault="00187BF4" w:rsidP="005948AD">
      <w:pPr>
        <w:rPr>
          <w:sz w:val="24"/>
          <w:szCs w:val="24"/>
        </w:rPr>
      </w:pPr>
    </w:p>
    <w:p w:rsidR="00187BF4" w:rsidRPr="002227B5" w:rsidRDefault="00187BF4" w:rsidP="0007578D">
      <w:pPr>
        <w:tabs>
          <w:tab w:val="left" w:pos="1830"/>
        </w:tabs>
        <w:spacing w:after="0" w:line="240" w:lineRule="auto"/>
        <w:outlineLvl w:val="0"/>
        <w:rPr>
          <w:rFonts w:ascii="Times New Roman" w:hAnsi="Times New Roman" w:cs="Times New Roman"/>
          <w:b/>
          <w:bCs/>
          <w:sz w:val="24"/>
          <w:szCs w:val="24"/>
          <w:lang w:eastAsia="ru-RU"/>
        </w:rPr>
      </w:pPr>
    </w:p>
    <w:p w:rsidR="00187BF4" w:rsidRPr="002227B5" w:rsidRDefault="00187BF4" w:rsidP="000D3275">
      <w:pPr>
        <w:spacing w:after="0" w:line="240" w:lineRule="auto"/>
        <w:jc w:val="center"/>
        <w:outlineLvl w:val="0"/>
        <w:rPr>
          <w:rFonts w:ascii="Times New Roman" w:hAnsi="Times New Roman" w:cs="Times New Roman"/>
          <w:b/>
          <w:bCs/>
          <w:sz w:val="24"/>
          <w:szCs w:val="24"/>
          <w:lang w:eastAsia="ru-RU"/>
        </w:rPr>
      </w:pPr>
    </w:p>
    <w:p w:rsidR="00187BF4" w:rsidRPr="009B3DD8" w:rsidRDefault="00187BF4" w:rsidP="000D3275">
      <w:pPr>
        <w:spacing w:after="0" w:line="240" w:lineRule="auto"/>
        <w:ind w:firstLine="567"/>
        <w:rPr>
          <w:rFonts w:ascii="Times New Roman" w:hAnsi="Times New Roman" w:cs="Times New Roman"/>
          <w:bCs/>
          <w:spacing w:val="3"/>
          <w:sz w:val="24"/>
          <w:szCs w:val="24"/>
          <w:lang w:eastAsia="ru-RU"/>
        </w:rPr>
      </w:pPr>
    </w:p>
    <w:p w:rsidR="00187BF4" w:rsidRPr="002227B5" w:rsidRDefault="00187BF4" w:rsidP="000D3275">
      <w:pPr>
        <w:spacing w:after="0" w:line="240" w:lineRule="auto"/>
        <w:ind w:right="57"/>
        <w:jc w:val="both"/>
        <w:rPr>
          <w:rFonts w:ascii="Times New Roman" w:hAnsi="Times New Roman" w:cs="Times New Roman"/>
          <w:sz w:val="24"/>
          <w:szCs w:val="24"/>
          <w:lang w:eastAsia="ru-RU"/>
        </w:rPr>
      </w:pPr>
    </w:p>
    <w:p w:rsidR="00187BF4" w:rsidRPr="002227B5" w:rsidRDefault="00187BF4" w:rsidP="000D3275">
      <w:pPr>
        <w:spacing w:after="0" w:line="240" w:lineRule="auto"/>
        <w:rPr>
          <w:rFonts w:ascii="Times New Roman" w:hAnsi="Times New Roman" w:cs="Times New Roman"/>
          <w:sz w:val="24"/>
          <w:szCs w:val="24"/>
          <w:lang w:eastAsia="ru-RU"/>
        </w:rPr>
      </w:pPr>
    </w:p>
    <w:p w:rsidR="00187BF4" w:rsidRPr="002227B5" w:rsidRDefault="00187BF4" w:rsidP="000D3275">
      <w:pPr>
        <w:spacing w:after="0" w:line="240" w:lineRule="auto"/>
        <w:rPr>
          <w:rFonts w:ascii="Times New Roman" w:hAnsi="Times New Roman" w:cs="Times New Roman"/>
          <w:sz w:val="24"/>
          <w:szCs w:val="24"/>
        </w:rPr>
      </w:pPr>
    </w:p>
    <w:p w:rsidR="00187BF4" w:rsidRPr="002227B5" w:rsidRDefault="00187BF4" w:rsidP="000D3275">
      <w:pPr>
        <w:spacing w:after="0" w:line="240" w:lineRule="auto"/>
        <w:rPr>
          <w:rFonts w:ascii="Times New Roman" w:hAnsi="Times New Roman" w:cs="Times New Roman"/>
          <w:sz w:val="24"/>
          <w:szCs w:val="24"/>
        </w:rPr>
      </w:pPr>
    </w:p>
    <w:p w:rsidR="00187BF4" w:rsidRPr="002227B5" w:rsidRDefault="00187BF4" w:rsidP="000D3275">
      <w:pPr>
        <w:spacing w:after="0" w:line="240" w:lineRule="auto"/>
        <w:rPr>
          <w:rFonts w:ascii="Times New Roman" w:hAnsi="Times New Roman" w:cs="Times New Roman"/>
          <w:sz w:val="24"/>
          <w:szCs w:val="24"/>
        </w:rPr>
      </w:pPr>
    </w:p>
    <w:p w:rsidR="00187BF4" w:rsidRPr="002227B5" w:rsidRDefault="00187BF4" w:rsidP="000D3275">
      <w:pPr>
        <w:shd w:val="clear" w:color="auto" w:fill="FFFFFF"/>
        <w:autoSpaceDE w:val="0"/>
        <w:autoSpaceDN w:val="0"/>
        <w:adjustRightInd w:val="0"/>
        <w:spacing w:after="0" w:line="240" w:lineRule="auto"/>
        <w:ind w:right="930"/>
        <w:jc w:val="center"/>
        <w:rPr>
          <w:rFonts w:ascii="Times New Roman" w:hAnsi="Times New Roman" w:cs="Times New Roman"/>
          <w:b/>
          <w:bCs/>
          <w:sz w:val="24"/>
          <w:szCs w:val="24"/>
        </w:rPr>
        <w:sectPr w:rsidR="00187BF4" w:rsidRPr="002227B5" w:rsidSect="00262652">
          <w:footerReference w:type="default" r:id="rId9"/>
          <w:pgSz w:w="11906" w:h="16838" w:code="9"/>
          <w:pgMar w:top="1134" w:right="850" w:bottom="1134" w:left="1701" w:header="709" w:footer="709" w:gutter="0"/>
          <w:cols w:space="708"/>
          <w:titlePg/>
          <w:docGrid w:linePitch="360"/>
        </w:sectPr>
      </w:pPr>
    </w:p>
    <w:p w:rsidR="00187BF4" w:rsidRPr="002227B5" w:rsidRDefault="00187BF4" w:rsidP="000D3275">
      <w:pPr>
        <w:shd w:val="clear" w:color="auto" w:fill="FFFFFF"/>
        <w:autoSpaceDE w:val="0"/>
        <w:autoSpaceDN w:val="0"/>
        <w:adjustRightInd w:val="0"/>
        <w:spacing w:after="0" w:line="240" w:lineRule="auto"/>
        <w:ind w:right="930"/>
        <w:jc w:val="center"/>
        <w:rPr>
          <w:rFonts w:ascii="Times New Roman" w:hAnsi="Times New Roman" w:cs="Times New Roman"/>
          <w:b/>
          <w:bCs/>
          <w:sz w:val="24"/>
          <w:szCs w:val="24"/>
        </w:rPr>
      </w:pPr>
      <w:r w:rsidRPr="002227B5">
        <w:rPr>
          <w:rFonts w:ascii="Times New Roman" w:hAnsi="Times New Roman" w:cs="Times New Roman"/>
          <w:b/>
          <w:bCs/>
          <w:sz w:val="24"/>
          <w:szCs w:val="24"/>
        </w:rPr>
        <w:lastRenderedPageBreak/>
        <w:t>Тематическое планирование на 2016-2017учебный год</w:t>
      </w:r>
    </w:p>
    <w:tbl>
      <w:tblPr>
        <w:tblW w:w="492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131"/>
        <w:gridCol w:w="1595"/>
        <w:gridCol w:w="356"/>
        <w:gridCol w:w="745"/>
        <w:gridCol w:w="460"/>
        <w:gridCol w:w="517"/>
        <w:gridCol w:w="971"/>
        <w:gridCol w:w="971"/>
        <w:gridCol w:w="8170"/>
      </w:tblGrid>
      <w:tr w:rsidR="00187BF4" w:rsidRPr="002227B5" w:rsidTr="000C2FE3">
        <w:trPr>
          <w:trHeight w:val="20"/>
        </w:trPr>
        <w:tc>
          <w:tcPr>
            <w:tcW w:w="31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 урока</w:t>
            </w:r>
          </w:p>
        </w:tc>
        <w:tc>
          <w:tcPr>
            <w:tcW w:w="581" w:type="pct"/>
            <w:gridSpan w:val="2"/>
          </w:tcPr>
          <w:p w:rsidR="00187BF4" w:rsidRPr="002227B5" w:rsidRDefault="00187BF4" w:rsidP="002227B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227B5">
              <w:rPr>
                <w:rFonts w:ascii="Times New Roman" w:hAnsi="Times New Roman" w:cs="Times New Roman"/>
                <w:sz w:val="24"/>
                <w:szCs w:val="24"/>
              </w:rPr>
              <w:t xml:space="preserve">Тема </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урока</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Тип урока, форма проведения</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Количество часов</w:t>
            </w: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Дата по плану</w:t>
            </w: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Дата по факту</w:t>
            </w: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Основные виды деятельности  (УУД)</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trPr>
          <w:trHeight w:val="20"/>
        </w:trPr>
        <w:tc>
          <w:tcPr>
            <w:tcW w:w="5000" w:type="pct"/>
            <w:gridSpan w:val="10"/>
          </w:tcPr>
          <w:p w:rsidR="00187BF4" w:rsidRPr="002227B5" w:rsidRDefault="00187BF4" w:rsidP="002227B5">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1 четверть</w:t>
            </w:r>
          </w:p>
        </w:tc>
      </w:tr>
      <w:tr w:rsidR="00187BF4" w:rsidRPr="002227B5">
        <w:trPr>
          <w:trHeight w:val="20"/>
        </w:trPr>
        <w:tc>
          <w:tcPr>
            <w:tcW w:w="5000" w:type="pct"/>
            <w:gridSpan w:val="10"/>
          </w:tcPr>
          <w:p w:rsidR="00187BF4" w:rsidRPr="002227B5" w:rsidRDefault="00187BF4" w:rsidP="002227B5">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Язык и общение  (3ч)</w:t>
            </w: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Язык и человек. Язык и речь.</w:t>
            </w:r>
          </w:p>
          <w:p w:rsidR="00187BF4" w:rsidRPr="002227B5" w:rsidRDefault="00187BF4" w:rsidP="002227B5">
            <w:pPr>
              <w:spacing w:after="0" w:line="240" w:lineRule="auto"/>
              <w:jc w:val="both"/>
              <w:rPr>
                <w:rFonts w:ascii="Times New Roman" w:hAnsi="Times New Roman" w:cs="Times New Roman"/>
                <w:sz w:val="24"/>
                <w:szCs w:val="24"/>
              </w:rPr>
            </w:pP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:слушать и слышать друг друга; с достаточной полнотой и точностью выражать свои мысли в соответствии с задачами и условиями коммуникации.</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xml:space="preserve"> самостоятельно выделять и формулировать познавательную цель; искать и выделять необходимую информацию.</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 ходе исследования структуры слова.</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Язык и его единицы.</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615635" w:rsidRDefault="00314111" w:rsidP="00615635"/>
        </w:tc>
        <w:tc>
          <w:tcPr>
            <w:tcW w:w="327"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:слушать и слышать друг друга; с достаточной полнотой и точностью выражать свои мысли в соответствии с задачами и условиями коммуникации.</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xml:space="preserve"> самостоятельно выделять и формулировать познавательную цель; искать и выделять необходимую информацию.</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 ходе исследования структуры слова.</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Композиционные и языковые признаки стиля речи.</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autoSpaceDE w:val="0"/>
              <w:autoSpaceDN w:val="0"/>
              <w:adjustRightInd w:val="0"/>
              <w:spacing w:after="0" w:line="240" w:lineRule="auto"/>
              <w:rPr>
                <w:rFonts w:ascii="Times New Roman" w:hAnsi="Times New Roman" w:cs="Times New Roman"/>
                <w:sz w:val="24"/>
                <w:szCs w:val="24"/>
              </w:rPr>
            </w:pPr>
          </w:p>
        </w:tc>
        <w:tc>
          <w:tcPr>
            <w:tcW w:w="327"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формировать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Познавательные: </w:t>
            </w:r>
            <w:r w:rsidRPr="002227B5">
              <w:rPr>
                <w:rFonts w:ascii="Times New Roman" w:hAnsi="Times New Roman" w:cs="Times New Roman"/>
                <w:sz w:val="24"/>
                <w:szCs w:val="24"/>
              </w:rPr>
              <w:t>объяснять языковые явления , процессы, связи и отношения, выявляемые в ходе работы над ошибками.</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trPr>
          <w:trHeight w:val="20"/>
        </w:trPr>
        <w:tc>
          <w:tcPr>
            <w:tcW w:w="5000" w:type="pct"/>
            <w:gridSpan w:val="10"/>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pacing w:val="4"/>
                <w:sz w:val="24"/>
                <w:szCs w:val="24"/>
              </w:rPr>
              <w:lastRenderedPageBreak/>
              <w:t>Повторение изученного материала в начальных классах (24)</w:t>
            </w: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Звуки и буквы. Произношение и правописание.</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владеть  монологической и диалогической формами речи в соответствии с грамматическими  и синтаксическими нормами родного языка.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определять новый уровень отношения к самому себе как субъекту деятельности.</w:t>
            </w:r>
          </w:p>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процессы, связи и отношения в ходе исследования структуры слова.</w:t>
            </w:r>
          </w:p>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Орфограмма</w:t>
            </w:r>
          </w:p>
        </w:tc>
        <w:tc>
          <w:tcPr>
            <w:tcW w:w="371" w:type="pct"/>
            <w:gridSpan w:val="2"/>
          </w:tcPr>
          <w:p w:rsidR="00187BF4" w:rsidRPr="002227B5" w:rsidRDefault="00187BF4" w:rsidP="002227B5">
            <w:pPr>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xml:space="preserve"> формировать ситуацию саморегуляции эмоциональных и функциональных состояний, т.е. формировать операциональный опыт.</w:t>
            </w:r>
          </w:p>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процессы, связи и отношения в ходе исследования структуры слова.</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Правописание проверяемых безударных гласных в корне слова</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речевого отображения (описания, объяснения) содержания совершаемых действий в форме речевых знаний с целью ориентировки.</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формировать ситуацию саморегуляции – рефлексии.</w:t>
            </w:r>
          </w:p>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процессы, связи и отношения в ходе исследования структуры слова.</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Безударные непроверяемые гласные  в корне слова</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autoSpaceDE w:val="0"/>
              <w:autoSpaceDN w:val="0"/>
              <w:adjustRightInd w:val="0"/>
              <w:spacing w:after="0" w:line="240" w:lineRule="auto"/>
              <w:rPr>
                <w:rFonts w:ascii="Times New Roman" w:hAnsi="Times New Roman" w:cs="Times New Roman"/>
                <w:sz w:val="24"/>
                <w:szCs w:val="24"/>
              </w:rPr>
            </w:pPr>
          </w:p>
        </w:tc>
        <w:tc>
          <w:tcPr>
            <w:tcW w:w="327"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формировать ситуацию саморегуляции, т.е. операционального опыта (учебных знаний и умений).</w:t>
            </w:r>
          </w:p>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xml:space="preserve">: объяснять языковые явления, процессы, связи и </w:t>
            </w:r>
            <w:r w:rsidRPr="002227B5">
              <w:rPr>
                <w:rFonts w:ascii="Times New Roman" w:hAnsi="Times New Roman" w:cs="Times New Roman"/>
                <w:sz w:val="24"/>
                <w:szCs w:val="24"/>
              </w:rPr>
              <w:lastRenderedPageBreak/>
              <w:t>отношения в ходе исследования структуры слова.</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Правописание проверяемых согласных в   слова.</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 процессы, связи и отношения. Выявляемые в ходе структуры текста.</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0C2FE3"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Правописание непроизносимых согласных в корне   слова.</w:t>
            </w:r>
          </w:p>
        </w:tc>
        <w:tc>
          <w:tcPr>
            <w:tcW w:w="371" w:type="pct"/>
            <w:gridSpan w:val="2"/>
          </w:tcPr>
          <w:p w:rsidR="00187BF4" w:rsidRPr="002227B5" w:rsidRDefault="000C2FE3"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систематизиции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0C2FE3" w:rsidRPr="002227B5" w:rsidRDefault="000C2FE3" w:rsidP="000C2FE3">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p w:rsidR="000C2FE3" w:rsidRPr="002227B5" w:rsidRDefault="000C2FE3" w:rsidP="000C2FE3">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xml:space="preserve"> формировать ситуацию саморегуляции эмоциональных и функциональных состояний, т.е. формировать операциональный опыт.</w:t>
            </w:r>
          </w:p>
          <w:p w:rsidR="000C2FE3" w:rsidRPr="002227B5" w:rsidRDefault="000C2FE3" w:rsidP="000C2FE3">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процессы, связи и отношения в ходе исследования  состава слова.</w:t>
            </w:r>
          </w:p>
          <w:p w:rsidR="00187BF4" w:rsidRPr="002227B5" w:rsidRDefault="00187BF4" w:rsidP="002227B5">
            <w:pPr>
              <w:spacing w:after="0" w:line="240" w:lineRule="auto"/>
              <w:rPr>
                <w:rFonts w:ascii="Times New Roman" w:hAnsi="Times New Roman" w:cs="Times New Roman"/>
                <w:sz w:val="24"/>
                <w:szCs w:val="24"/>
              </w:rPr>
            </w:pPr>
          </w:p>
        </w:tc>
      </w:tr>
      <w:tr w:rsidR="000C2FE3" w:rsidRPr="002227B5" w:rsidTr="000C2FE3">
        <w:trPr>
          <w:trHeight w:val="20"/>
        </w:trPr>
        <w:tc>
          <w:tcPr>
            <w:tcW w:w="314" w:type="pct"/>
          </w:tcPr>
          <w:p w:rsidR="000C2FE3" w:rsidRPr="002227B5" w:rsidRDefault="000C2FE3"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0C2FE3" w:rsidRPr="0058082D" w:rsidRDefault="000C2FE3" w:rsidP="002227B5">
            <w:pPr>
              <w:autoSpaceDE w:val="0"/>
              <w:autoSpaceDN w:val="0"/>
              <w:adjustRightInd w:val="0"/>
              <w:spacing w:after="0" w:line="240" w:lineRule="auto"/>
              <w:rPr>
                <w:rFonts w:ascii="Times New Roman" w:hAnsi="Times New Roman" w:cs="Times New Roman"/>
                <w:b/>
                <w:sz w:val="24"/>
                <w:szCs w:val="24"/>
              </w:rPr>
            </w:pPr>
            <w:r w:rsidRPr="0058082D">
              <w:rPr>
                <w:rFonts w:ascii="Times New Roman" w:hAnsi="Times New Roman" w:cs="Times New Roman"/>
                <w:b/>
                <w:sz w:val="24"/>
                <w:szCs w:val="24"/>
              </w:rPr>
              <w:t>Входная контрольная работа (диктант)</w:t>
            </w:r>
          </w:p>
        </w:tc>
        <w:tc>
          <w:tcPr>
            <w:tcW w:w="371" w:type="pct"/>
            <w:gridSpan w:val="2"/>
          </w:tcPr>
          <w:p w:rsidR="000C2FE3" w:rsidRPr="002227B5" w:rsidRDefault="000C2FE3"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комплексного применения знаний</w:t>
            </w:r>
          </w:p>
        </w:tc>
        <w:tc>
          <w:tcPr>
            <w:tcW w:w="329" w:type="pct"/>
            <w:gridSpan w:val="2"/>
          </w:tcPr>
          <w:p w:rsidR="000C2FE3" w:rsidRPr="002227B5" w:rsidRDefault="000C2FE3" w:rsidP="002227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7" w:type="pct"/>
          </w:tcPr>
          <w:p w:rsidR="00314111" w:rsidRPr="002227B5" w:rsidRDefault="00314111" w:rsidP="002227B5">
            <w:pPr>
              <w:spacing w:after="0" w:line="240" w:lineRule="auto"/>
              <w:jc w:val="both"/>
              <w:rPr>
                <w:rFonts w:ascii="Times New Roman" w:hAnsi="Times New Roman" w:cs="Times New Roman"/>
                <w:sz w:val="24"/>
                <w:szCs w:val="24"/>
              </w:rPr>
            </w:pPr>
          </w:p>
        </w:tc>
        <w:tc>
          <w:tcPr>
            <w:tcW w:w="327" w:type="pct"/>
          </w:tcPr>
          <w:p w:rsidR="000C2FE3" w:rsidRPr="002227B5" w:rsidRDefault="000C2FE3" w:rsidP="002227B5">
            <w:pPr>
              <w:spacing w:after="0" w:line="240" w:lineRule="auto"/>
              <w:jc w:val="both"/>
              <w:rPr>
                <w:rFonts w:ascii="Times New Roman" w:hAnsi="Times New Roman" w:cs="Times New Roman"/>
                <w:sz w:val="24"/>
                <w:szCs w:val="24"/>
              </w:rPr>
            </w:pPr>
          </w:p>
        </w:tc>
        <w:tc>
          <w:tcPr>
            <w:tcW w:w="2751" w:type="pct"/>
          </w:tcPr>
          <w:p w:rsidR="000C2FE3" w:rsidRPr="002227B5" w:rsidRDefault="000C2FE3"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Буквы </w:t>
            </w:r>
            <w:r w:rsidRPr="002227B5">
              <w:rPr>
                <w:rFonts w:ascii="Times New Roman" w:hAnsi="Times New Roman" w:cs="Times New Roman"/>
                <w:b/>
                <w:bCs/>
                <w:sz w:val="24"/>
                <w:szCs w:val="24"/>
              </w:rPr>
              <w:t>и,у,а</w:t>
            </w:r>
            <w:r w:rsidRPr="002227B5">
              <w:rPr>
                <w:rFonts w:ascii="Times New Roman" w:hAnsi="Times New Roman" w:cs="Times New Roman"/>
                <w:sz w:val="24"/>
                <w:szCs w:val="24"/>
              </w:rPr>
              <w:t xml:space="preserve"> после шипящих</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формировать ситуацию саморегуляции, т.е. операционального опыта (учебных знаний и умений).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данного правила.</w:t>
            </w: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Разделительн</w:t>
            </w:r>
            <w:r w:rsidRPr="002227B5">
              <w:rPr>
                <w:rFonts w:ascii="Times New Roman" w:hAnsi="Times New Roman" w:cs="Times New Roman"/>
                <w:sz w:val="24"/>
                <w:szCs w:val="24"/>
              </w:rPr>
              <w:lastRenderedPageBreak/>
              <w:t>ые Ъ и Ь</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 xml:space="preserve">Урок </w:t>
            </w:r>
            <w:r w:rsidRPr="002227B5">
              <w:rPr>
                <w:rFonts w:ascii="Times New Roman" w:hAnsi="Times New Roman" w:cs="Times New Roman"/>
                <w:sz w:val="24"/>
                <w:szCs w:val="24"/>
              </w:rPr>
              <w:lastRenderedPageBreak/>
              <w:t>обобщения и систематизации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1</w:t>
            </w:r>
          </w:p>
        </w:tc>
        <w:tc>
          <w:tcPr>
            <w:tcW w:w="327" w:type="pct"/>
          </w:tcPr>
          <w:p w:rsidR="00314111" w:rsidRPr="002227B5" w:rsidRDefault="0031411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 xml:space="preserve">владеть  монологической и диалогической формами </w:t>
            </w:r>
            <w:r w:rsidRPr="002227B5">
              <w:rPr>
                <w:rFonts w:ascii="Times New Roman" w:hAnsi="Times New Roman" w:cs="Times New Roman"/>
                <w:sz w:val="24"/>
                <w:szCs w:val="24"/>
              </w:rPr>
              <w:lastRenderedPageBreak/>
              <w:t>речи в соответствии с грамматическими  и синтаксическими нормами родного языка.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данного правила.</w:t>
            </w:r>
          </w:p>
        </w:tc>
      </w:tr>
      <w:tr w:rsidR="00187BF4" w:rsidRPr="002227B5" w:rsidTr="000C2FE3">
        <w:trPr>
          <w:trHeight w:val="20"/>
        </w:trPr>
        <w:tc>
          <w:tcPr>
            <w:tcW w:w="314" w:type="pct"/>
          </w:tcPr>
          <w:p w:rsidR="00187BF4" w:rsidRPr="002227B5" w:rsidRDefault="00187BF4" w:rsidP="00D31160">
            <w:pPr>
              <w:pStyle w:val="a5"/>
              <w:numPr>
                <w:ilvl w:val="0"/>
                <w:numId w:val="1"/>
              </w:numPr>
              <w:spacing w:after="0" w:line="240" w:lineRule="auto"/>
              <w:rPr>
                <w:rFonts w:ascii="Times New Roman" w:hAnsi="Times New Roman" w:cs="Times New Roman"/>
                <w:sz w:val="24"/>
                <w:szCs w:val="24"/>
              </w:rPr>
            </w:pPr>
          </w:p>
        </w:tc>
        <w:tc>
          <w:tcPr>
            <w:tcW w:w="58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Текст.</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314111" w:rsidRPr="002227B5" w:rsidRDefault="0031411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представлять конкретное содержание и сообщать его в письменной и устной форме.</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процессы, связи и отношения, выявляемые в ходе исследования данного правила.</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14-15</w:t>
            </w:r>
          </w:p>
        </w:tc>
        <w:tc>
          <w:tcPr>
            <w:tcW w:w="58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РР Обучающее изложение с изменением лица.</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2</w:t>
            </w:r>
          </w:p>
        </w:tc>
        <w:tc>
          <w:tcPr>
            <w:tcW w:w="327" w:type="pct"/>
          </w:tcPr>
          <w:p w:rsidR="00107D59" w:rsidRPr="002227B5" w:rsidRDefault="00107D59"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владеть  монологической и диалогической формами речи в соответствии с грамматическими  и синтаксическими нормами  родного языка.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траектории развития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данного текста.</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16</w:t>
            </w:r>
          </w:p>
        </w:tc>
        <w:tc>
          <w:tcPr>
            <w:tcW w:w="58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Части речи.</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3721F" w:rsidRPr="002227B5" w:rsidRDefault="0043721F"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применять методы информационного поиска, в том числе с помощью компьютерных средств.</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частей речи.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17</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Глагол</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w:t>
            </w:r>
            <w:r w:rsidRPr="002227B5">
              <w:rPr>
                <w:rFonts w:ascii="Times New Roman" w:hAnsi="Times New Roman" w:cs="Times New Roman"/>
                <w:sz w:val="24"/>
                <w:szCs w:val="24"/>
              </w:rPr>
              <w:lastRenderedPageBreak/>
              <w:t>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1</w:t>
            </w:r>
          </w:p>
        </w:tc>
        <w:tc>
          <w:tcPr>
            <w:tcW w:w="327" w:type="pct"/>
          </w:tcPr>
          <w:p w:rsidR="004B5871" w:rsidRPr="002227B5" w:rsidRDefault="004B587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траектории развития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lastRenderedPageBreak/>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глагола и его признаков.</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18</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-Тся</w:t>
            </w:r>
            <w:r w:rsidRPr="002227B5">
              <w:rPr>
                <w:rFonts w:ascii="Times New Roman" w:hAnsi="Times New Roman" w:cs="Times New Roman"/>
                <w:sz w:val="24"/>
                <w:szCs w:val="24"/>
              </w:rPr>
              <w:t xml:space="preserve"> и </w:t>
            </w:r>
            <w:r w:rsidRPr="002227B5">
              <w:rPr>
                <w:rFonts w:ascii="Times New Roman" w:hAnsi="Times New Roman" w:cs="Times New Roman"/>
                <w:b/>
                <w:bCs/>
                <w:sz w:val="24"/>
                <w:szCs w:val="24"/>
              </w:rPr>
              <w:t>-ться</w:t>
            </w:r>
            <w:r w:rsidRPr="002227B5">
              <w:rPr>
                <w:rFonts w:ascii="Times New Roman" w:hAnsi="Times New Roman" w:cs="Times New Roman"/>
                <w:sz w:val="24"/>
                <w:szCs w:val="24"/>
              </w:rPr>
              <w:t xml:space="preserve"> в глаголах</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интегрироваться в группу сверстников и строить продуктивное взаимодействие со сверстниками и взрослыми.</w:t>
            </w: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формировать ситуацию саморегуляции, т.е. операциональный опыт (учебных знаний и умений); сотрудничать в совместном решении задач.</w:t>
            </w:r>
          </w:p>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данного правила.</w:t>
            </w:r>
          </w:p>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p>
          <w:p w:rsidR="00187BF4" w:rsidRPr="002227B5" w:rsidRDefault="00187BF4" w:rsidP="002227B5">
            <w:pPr>
              <w:spacing w:after="0" w:line="240" w:lineRule="auto"/>
              <w:rPr>
                <w:rFonts w:ascii="Times New Roman" w:hAnsi="Times New Roman" w:cs="Times New Roman"/>
                <w:sz w:val="24"/>
                <w:szCs w:val="24"/>
              </w:rPr>
            </w:pPr>
          </w:p>
          <w:p w:rsidR="00187BF4" w:rsidRPr="002227B5" w:rsidRDefault="00187BF4" w:rsidP="002227B5">
            <w:pPr>
              <w:spacing w:after="0" w:line="240" w:lineRule="auto"/>
              <w:rPr>
                <w:rFonts w:ascii="Times New Roman" w:hAnsi="Times New Roman" w:cs="Times New Roman"/>
                <w:sz w:val="24"/>
                <w:szCs w:val="24"/>
              </w:rPr>
            </w:pPr>
          </w:p>
          <w:p w:rsidR="00187BF4" w:rsidRPr="002227B5" w:rsidRDefault="00187BF4" w:rsidP="002227B5">
            <w:pPr>
              <w:spacing w:after="0" w:line="240" w:lineRule="auto"/>
              <w:rPr>
                <w:rFonts w:ascii="Times New Roman" w:hAnsi="Times New Roman" w:cs="Times New Roman"/>
                <w:sz w:val="24"/>
                <w:szCs w:val="24"/>
              </w:rPr>
            </w:pP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19</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Личные окончания глаголов. </w:t>
            </w:r>
          </w:p>
        </w:tc>
        <w:tc>
          <w:tcPr>
            <w:tcW w:w="371" w:type="pct"/>
            <w:gridSpan w:val="2"/>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Урок обобщения и систематизации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представлять конкретное содержание и сообщать его в письменной и устной форме.</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определять новый уровень отношения к самому себе как субъекту деятельности</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процессы, связи и отношения, выявляемые в ходе исследования данного правила.</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20</w:t>
            </w:r>
          </w:p>
        </w:tc>
        <w:tc>
          <w:tcPr>
            <w:tcW w:w="581" w:type="pct"/>
            <w:gridSpan w:val="2"/>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Р.р. Тема текста.</w:t>
            </w:r>
          </w:p>
        </w:tc>
        <w:tc>
          <w:tcPr>
            <w:tcW w:w="37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w:t>
            </w:r>
          </w:p>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развития речи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траектории развития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текста.</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21</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Имя существительное.</w:t>
            </w:r>
          </w:p>
        </w:tc>
        <w:tc>
          <w:tcPr>
            <w:tcW w:w="371" w:type="pct"/>
            <w:gridSpan w:val="2"/>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Урок обобщения и систематизации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применять методы информационного поиска, в том числе с помощью компьютерных средств.</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частей речи.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22</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Падежные окончания существительных. </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применять методы информационного поиска, в том числе с помощью компьютерных средств.</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частей речи.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23</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Имя прилагательное</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траектории развития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прилагательного.</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24</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Местоимение</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владеть  монологической и диалогической формами речи в соответствии с грамматическими  и синтаксическими нормами  родного языка.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траектории развития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местоимения.</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25</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РР</w:t>
            </w:r>
            <w:r w:rsidRPr="002227B5">
              <w:rPr>
                <w:rFonts w:ascii="Times New Roman" w:hAnsi="Times New Roman" w:cs="Times New Roman"/>
                <w:sz w:val="24"/>
                <w:szCs w:val="24"/>
              </w:rPr>
              <w:t>Основная мысль текста.</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представлять конкретное содержание и сообщать его в письменной и устной форме.</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определять новый уровень отношения к самому себе как субъекту деятельности</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процессы, связи и отношения, выявляемые в ходе исследования текста.</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26</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РР</w:t>
            </w:r>
            <w:r w:rsidRPr="002227B5">
              <w:rPr>
                <w:rFonts w:ascii="Times New Roman" w:hAnsi="Times New Roman" w:cs="Times New Roman"/>
                <w:sz w:val="24"/>
                <w:szCs w:val="24"/>
              </w:rPr>
              <w:t>Обучающее сочинение по картине А.А.Пластова «Летом».</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tabs>
                <w:tab w:val="left" w:pos="1800"/>
              </w:tabs>
              <w:spacing w:after="0" w:line="240" w:lineRule="auto"/>
              <w:rPr>
                <w:rFonts w:ascii="Times New Roman" w:hAnsi="Times New Roman" w:cs="Times New Roman"/>
                <w:sz w:val="24"/>
                <w:szCs w:val="24"/>
              </w:rPr>
            </w:pPr>
          </w:p>
        </w:tc>
        <w:tc>
          <w:tcPr>
            <w:tcW w:w="327" w:type="pct"/>
          </w:tcPr>
          <w:p w:rsidR="00187BF4" w:rsidRPr="00510853" w:rsidRDefault="00187BF4" w:rsidP="002227B5">
            <w:pPr>
              <w:tabs>
                <w:tab w:val="left" w:pos="1800"/>
              </w:tabs>
              <w:spacing w:after="0" w:line="240" w:lineRule="auto"/>
              <w:rPr>
                <w:rFonts w:ascii="Times New Roman" w:hAnsi="Times New Roman" w:cs="Times New Roman"/>
                <w:bCs/>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добывать недостающую информацию с помощью вопросов (познавательная инициативность).</w:t>
            </w: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формировать ситуацию саморегуляции, т.е. операциональный опыт (учебных знаний и умений); сотрудничать в совместном решении задач.</w:t>
            </w:r>
          </w:p>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при работе над сочинением.</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2</w:t>
            </w:r>
            <w:r w:rsidR="00D8313A">
              <w:rPr>
                <w:rFonts w:ascii="Times New Roman" w:hAnsi="Times New Roman" w:cs="Times New Roman"/>
                <w:sz w:val="24"/>
                <w:szCs w:val="24"/>
              </w:rPr>
              <w:t>7</w:t>
            </w:r>
          </w:p>
        </w:tc>
        <w:tc>
          <w:tcPr>
            <w:tcW w:w="581" w:type="pct"/>
            <w:gridSpan w:val="2"/>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Контрольный диктант по теме «Повторение изученного в начальной школе».</w:t>
            </w:r>
          </w:p>
        </w:tc>
        <w:tc>
          <w:tcPr>
            <w:tcW w:w="37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329"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формировать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над ошибками.</w:t>
            </w:r>
          </w:p>
          <w:p w:rsidR="00187BF4" w:rsidRPr="002227B5" w:rsidRDefault="00187BF4" w:rsidP="002227B5">
            <w:pPr>
              <w:spacing w:after="0" w:line="240" w:lineRule="auto"/>
              <w:rPr>
                <w:rFonts w:ascii="Times New Roman" w:hAnsi="Times New Roman" w:cs="Times New Roman"/>
                <w:sz w:val="24"/>
                <w:szCs w:val="24"/>
              </w:rPr>
            </w:pPr>
          </w:p>
        </w:tc>
      </w:tr>
      <w:tr w:rsidR="00187BF4" w:rsidRPr="002227B5">
        <w:trPr>
          <w:trHeight w:val="20"/>
        </w:trPr>
        <w:tc>
          <w:tcPr>
            <w:tcW w:w="5000" w:type="pct"/>
            <w:gridSpan w:val="10"/>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Синтаксис. Пунктуация. Культура речи. (27ч)</w:t>
            </w:r>
          </w:p>
        </w:tc>
      </w:tr>
      <w:tr w:rsidR="00187BF4" w:rsidRPr="002227B5" w:rsidTr="000C2FE3">
        <w:trPr>
          <w:trHeight w:val="20"/>
        </w:trPr>
        <w:tc>
          <w:tcPr>
            <w:tcW w:w="314" w:type="pct"/>
          </w:tcPr>
          <w:p w:rsidR="00187BF4" w:rsidRPr="002227B5" w:rsidRDefault="00D8313A" w:rsidP="002227B5">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28</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Синтаксис</w:t>
            </w:r>
            <w:r w:rsidRPr="002227B5">
              <w:rPr>
                <w:rFonts w:ascii="Times New Roman" w:hAnsi="Times New Roman" w:cs="Times New Roman"/>
                <w:b/>
                <w:bCs/>
                <w:sz w:val="24"/>
                <w:szCs w:val="24"/>
              </w:rPr>
              <w:t xml:space="preserve">. Пунктуация. </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w:t>
            </w:r>
          </w:p>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предложений со знаками препинания.</w:t>
            </w:r>
          </w:p>
        </w:tc>
      </w:tr>
      <w:tr w:rsidR="00187BF4" w:rsidRPr="002227B5" w:rsidTr="000C2FE3">
        <w:trPr>
          <w:trHeight w:val="20"/>
        </w:trPr>
        <w:tc>
          <w:tcPr>
            <w:tcW w:w="314" w:type="pct"/>
          </w:tcPr>
          <w:p w:rsidR="00187BF4" w:rsidRPr="002227B5" w:rsidRDefault="00D8313A" w:rsidP="002227B5">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29</w:t>
            </w:r>
          </w:p>
        </w:tc>
        <w:tc>
          <w:tcPr>
            <w:tcW w:w="58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Словосочетани</w:t>
            </w:r>
            <w:r w:rsidR="0007748D">
              <w:rPr>
                <w:rFonts w:ascii="Times New Roman" w:hAnsi="Times New Roman" w:cs="Times New Roman"/>
                <w:sz w:val="24"/>
                <w:szCs w:val="24"/>
              </w:rPr>
              <w:t>е</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представлять конкретное содержание и сообщать его в письменной и устной форме.</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определять новый уровень отношения к самому себе как субъекту деятельности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процессы, связи и отношения, выявляемые в ходе исследования смысловой связи в словосочетании.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3</w:t>
            </w:r>
            <w:r w:rsidR="00D8313A">
              <w:rPr>
                <w:rFonts w:ascii="Times New Roman" w:hAnsi="Times New Roman" w:cs="Times New Roman"/>
                <w:sz w:val="24"/>
                <w:szCs w:val="24"/>
              </w:rPr>
              <w:t>0</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Способы выражения грамматической связи в словосочетани</w:t>
            </w:r>
            <w:r w:rsidR="0007748D">
              <w:rPr>
                <w:rFonts w:ascii="Times New Roman" w:hAnsi="Times New Roman" w:cs="Times New Roman"/>
                <w:sz w:val="24"/>
                <w:szCs w:val="24"/>
              </w:rPr>
              <w:t>и</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b/>
                <w:bCs/>
                <w:sz w:val="24"/>
                <w:szCs w:val="24"/>
              </w:rPr>
            </w:pPr>
          </w:p>
        </w:tc>
        <w:tc>
          <w:tcPr>
            <w:tcW w:w="327" w:type="pct"/>
          </w:tcPr>
          <w:p w:rsidR="00187BF4" w:rsidRPr="00974EF0" w:rsidRDefault="00187BF4"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xml:space="preserve">: объяснять языковые явления , процессы, связи и отношения, выявляемые в ходе исследования способов выражения </w:t>
            </w:r>
            <w:r w:rsidRPr="002227B5">
              <w:rPr>
                <w:rFonts w:ascii="Times New Roman" w:hAnsi="Times New Roman" w:cs="Times New Roman"/>
                <w:sz w:val="24"/>
                <w:szCs w:val="24"/>
              </w:rPr>
              <w:lastRenderedPageBreak/>
              <w:t>грамматической связи.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3</w:t>
            </w:r>
            <w:r w:rsidR="00D8313A">
              <w:rPr>
                <w:rFonts w:ascii="Times New Roman" w:hAnsi="Times New Roman" w:cs="Times New Roman"/>
                <w:sz w:val="24"/>
                <w:szCs w:val="24"/>
              </w:rPr>
              <w:t>1</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Разбор словосочетания</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4B5871" w:rsidRDefault="004B5871" w:rsidP="002227B5">
            <w:pPr>
              <w:spacing w:after="0" w:line="240" w:lineRule="auto"/>
              <w:rPr>
                <w:rFonts w:ascii="Times New Roman" w:hAnsi="Times New Roman" w:cs="Times New Roman"/>
                <w:bCs/>
                <w:sz w:val="24"/>
                <w:szCs w:val="24"/>
              </w:rPr>
            </w:pPr>
          </w:p>
        </w:tc>
        <w:tc>
          <w:tcPr>
            <w:tcW w:w="327" w:type="pct"/>
          </w:tcPr>
          <w:p w:rsidR="00187BF4" w:rsidRPr="00974EF0" w:rsidRDefault="00187BF4"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применять методы информационного поиска, в том числе с помощью компьютерных средств.</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разбора словосочетания по алгоритму.</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3</w:t>
            </w:r>
            <w:r w:rsidR="00D8313A">
              <w:rPr>
                <w:rFonts w:ascii="Times New Roman" w:hAnsi="Times New Roman" w:cs="Times New Roman"/>
                <w:sz w:val="24"/>
                <w:szCs w:val="24"/>
              </w:rPr>
              <w:t>2</w:t>
            </w:r>
          </w:p>
        </w:tc>
        <w:tc>
          <w:tcPr>
            <w:tcW w:w="581" w:type="pct"/>
            <w:gridSpan w:val="2"/>
          </w:tcPr>
          <w:p w:rsidR="00187BF4" w:rsidRPr="00EB2DD5" w:rsidRDefault="00187BF4" w:rsidP="002227B5">
            <w:pPr>
              <w:spacing w:after="0" w:line="240" w:lineRule="auto"/>
              <w:jc w:val="both"/>
              <w:rPr>
                <w:rFonts w:ascii="Times New Roman" w:hAnsi="Times New Roman" w:cs="Times New Roman"/>
                <w:b/>
                <w:sz w:val="24"/>
                <w:szCs w:val="24"/>
              </w:rPr>
            </w:pPr>
            <w:r w:rsidRPr="00EB2DD5">
              <w:rPr>
                <w:rFonts w:ascii="Times New Roman" w:hAnsi="Times New Roman" w:cs="Times New Roman"/>
                <w:b/>
                <w:bCs/>
                <w:sz w:val="24"/>
                <w:szCs w:val="24"/>
              </w:rPr>
              <w:t>РР</w:t>
            </w:r>
            <w:r w:rsidRPr="00EB2DD5">
              <w:rPr>
                <w:rFonts w:ascii="Times New Roman" w:hAnsi="Times New Roman" w:cs="Times New Roman"/>
                <w:b/>
                <w:sz w:val="24"/>
                <w:szCs w:val="24"/>
              </w:rPr>
              <w:t xml:space="preserve">   Сжатое изложение</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4B5871" w:rsidRDefault="004B5871" w:rsidP="002227B5">
            <w:pPr>
              <w:spacing w:after="0" w:line="240" w:lineRule="auto"/>
              <w:rPr>
                <w:rFonts w:ascii="Times New Roman" w:hAnsi="Times New Roman" w:cs="Times New Roman"/>
                <w:bCs/>
                <w:sz w:val="24"/>
                <w:szCs w:val="24"/>
              </w:rPr>
            </w:pPr>
          </w:p>
        </w:tc>
        <w:tc>
          <w:tcPr>
            <w:tcW w:w="327" w:type="pct"/>
          </w:tcPr>
          <w:p w:rsidR="00187BF4" w:rsidRPr="00D44267" w:rsidRDefault="00187BF4"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компрессии текста.</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3</w:t>
            </w:r>
            <w:r w:rsidR="00D8313A">
              <w:rPr>
                <w:rFonts w:ascii="Times New Roman" w:hAnsi="Times New Roman" w:cs="Times New Roman"/>
                <w:sz w:val="24"/>
                <w:szCs w:val="24"/>
              </w:rPr>
              <w:t>3</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Виды предложений по цели высказывания.</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autoSpaceDE w:val="0"/>
              <w:autoSpaceDN w:val="0"/>
              <w:adjustRightInd w:val="0"/>
              <w:spacing w:after="0" w:line="240" w:lineRule="auto"/>
              <w:rPr>
                <w:rFonts w:ascii="Times New Roman" w:hAnsi="Times New Roman" w:cs="Times New Roman"/>
                <w:sz w:val="24"/>
                <w:szCs w:val="24"/>
              </w:rPr>
            </w:pPr>
          </w:p>
        </w:tc>
        <w:tc>
          <w:tcPr>
            <w:tcW w:w="327"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отдельных предложений.</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3</w:t>
            </w:r>
            <w:r w:rsidR="00D8313A">
              <w:rPr>
                <w:rFonts w:ascii="Times New Roman" w:hAnsi="Times New Roman" w:cs="Times New Roman"/>
                <w:sz w:val="24"/>
                <w:szCs w:val="24"/>
              </w:rPr>
              <w:t>4</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Виды предложений по интонации.</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tabs>
                <w:tab w:val="left" w:pos="1800"/>
              </w:tabs>
              <w:spacing w:after="0" w:line="240" w:lineRule="auto"/>
              <w:rPr>
                <w:rFonts w:ascii="Times New Roman" w:hAnsi="Times New Roman" w:cs="Times New Roman"/>
                <w:b/>
                <w:bCs/>
                <w:sz w:val="24"/>
                <w:szCs w:val="24"/>
              </w:rPr>
            </w:pPr>
          </w:p>
        </w:tc>
        <w:tc>
          <w:tcPr>
            <w:tcW w:w="327" w:type="pct"/>
          </w:tcPr>
          <w:p w:rsidR="00187BF4" w:rsidRPr="00974EF0" w:rsidRDefault="00187BF4" w:rsidP="002227B5">
            <w:pPr>
              <w:tabs>
                <w:tab w:val="left" w:pos="1800"/>
              </w:tabs>
              <w:spacing w:after="0" w:line="240" w:lineRule="auto"/>
              <w:rPr>
                <w:rFonts w:ascii="Times New Roman" w:hAnsi="Times New Roman" w:cs="Times New Roman"/>
                <w:bCs/>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отдельных предложений.</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3</w:t>
            </w:r>
            <w:r w:rsidR="00D8313A">
              <w:rPr>
                <w:rFonts w:ascii="Times New Roman" w:hAnsi="Times New Roman" w:cs="Times New Roman"/>
                <w:sz w:val="24"/>
                <w:szCs w:val="24"/>
              </w:rPr>
              <w:t>5</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Члены </w:t>
            </w:r>
            <w:r w:rsidRPr="002227B5">
              <w:rPr>
                <w:rFonts w:ascii="Times New Roman" w:hAnsi="Times New Roman" w:cs="Times New Roman"/>
                <w:sz w:val="24"/>
                <w:szCs w:val="24"/>
              </w:rPr>
              <w:lastRenderedPageBreak/>
              <w:t>предложения. Главные члены предложения. Подлежащее.</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Урок</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 xml:space="preserve">устанавливать рабочие отношения, эффективно </w:t>
            </w:r>
            <w:r w:rsidRPr="002227B5">
              <w:rPr>
                <w:rFonts w:ascii="Times New Roman" w:hAnsi="Times New Roman" w:cs="Times New Roman"/>
                <w:sz w:val="24"/>
                <w:szCs w:val="24"/>
              </w:rPr>
              <w:lastRenderedPageBreak/>
              <w:t>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главных и второстепенных членов предложения.</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3</w:t>
            </w:r>
            <w:r w:rsidR="00D8313A">
              <w:rPr>
                <w:rFonts w:ascii="Times New Roman" w:hAnsi="Times New Roman" w:cs="Times New Roman"/>
                <w:sz w:val="24"/>
                <w:szCs w:val="24"/>
              </w:rPr>
              <w:t>6</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Сказуемое.</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62652" w:rsidRDefault="004B5871"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поведением партнера (контроль, коррекция, оценка действия партнера, умение убеждать).</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главного члена – сказуемого.</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3</w:t>
            </w:r>
            <w:r w:rsidR="00D8313A">
              <w:rPr>
                <w:rFonts w:ascii="Times New Roman" w:hAnsi="Times New Roman" w:cs="Times New Roman"/>
                <w:sz w:val="24"/>
                <w:szCs w:val="24"/>
              </w:rPr>
              <w:t>7</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Тире между подлежащим и сказуемым</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4B5871" w:rsidRDefault="004B5871" w:rsidP="004B5871">
            <w:pPr>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управлять поведением партнера (контроль, коррекция, оценка действия партнера, умение убеждать).</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данного правила.</w:t>
            </w:r>
          </w:p>
        </w:tc>
      </w:tr>
      <w:tr w:rsidR="00187BF4" w:rsidRPr="002227B5" w:rsidTr="000C2FE3">
        <w:trPr>
          <w:trHeight w:val="20"/>
        </w:trPr>
        <w:tc>
          <w:tcPr>
            <w:tcW w:w="314" w:type="pct"/>
          </w:tcPr>
          <w:p w:rsidR="00187BF4" w:rsidRPr="002227B5" w:rsidRDefault="00D8313A" w:rsidP="002227B5">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38</w:t>
            </w:r>
          </w:p>
        </w:tc>
        <w:tc>
          <w:tcPr>
            <w:tcW w:w="581" w:type="pct"/>
            <w:gridSpan w:val="2"/>
          </w:tcPr>
          <w:p w:rsidR="00187BF4" w:rsidRPr="002227B5" w:rsidRDefault="0058082D" w:rsidP="002227B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Контрольный диктант</w:t>
            </w:r>
            <w:r w:rsidR="00187BF4" w:rsidRPr="002227B5">
              <w:rPr>
                <w:rFonts w:ascii="Times New Roman" w:hAnsi="Times New Roman" w:cs="Times New Roman"/>
                <w:b/>
                <w:bCs/>
                <w:sz w:val="24"/>
                <w:szCs w:val="24"/>
              </w:rPr>
              <w:t xml:space="preserve"> по теме «Синтаксис. Главные члены предложения»</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формировать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над ошибками.</w:t>
            </w:r>
          </w:p>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D8313A" w:rsidP="002227B5">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39</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Дополнение</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62652" w:rsidRDefault="004B5871" w:rsidP="002227B5">
            <w:pPr>
              <w:spacing w:after="0" w:line="240" w:lineRule="auto"/>
              <w:rPr>
                <w:rFonts w:ascii="Times New Roman" w:hAnsi="Times New Roman" w:cs="Times New Roman"/>
                <w:sz w:val="24"/>
                <w:szCs w:val="24"/>
              </w:rPr>
            </w:pPr>
          </w:p>
        </w:tc>
        <w:tc>
          <w:tcPr>
            <w:tcW w:w="327" w:type="pct"/>
          </w:tcPr>
          <w:p w:rsidR="00187BF4" w:rsidRPr="000E4BEE" w:rsidRDefault="00187BF4"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над дополнением.</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4</w:t>
            </w:r>
            <w:r w:rsidR="00D8313A">
              <w:rPr>
                <w:rFonts w:ascii="Times New Roman" w:hAnsi="Times New Roman" w:cs="Times New Roman"/>
                <w:sz w:val="24"/>
                <w:szCs w:val="24"/>
              </w:rPr>
              <w:t>0</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Определение</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62652" w:rsidRDefault="004B5871" w:rsidP="002227B5">
            <w:pPr>
              <w:spacing w:after="0" w:line="240" w:lineRule="auto"/>
              <w:rPr>
                <w:rFonts w:ascii="Times New Roman" w:hAnsi="Times New Roman" w:cs="Times New Roman"/>
                <w:sz w:val="24"/>
                <w:szCs w:val="24"/>
              </w:rPr>
            </w:pPr>
          </w:p>
        </w:tc>
        <w:tc>
          <w:tcPr>
            <w:tcW w:w="327" w:type="pct"/>
          </w:tcPr>
          <w:p w:rsidR="00187BF4" w:rsidRPr="000E4BEE" w:rsidRDefault="00187BF4"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поведением партнера (контроль, коррекция, оценка действия партнера, умение убеждать).</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работы над определением.</w:t>
            </w:r>
          </w:p>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4</w:t>
            </w:r>
            <w:r w:rsidR="00D8313A">
              <w:rPr>
                <w:rFonts w:ascii="Times New Roman" w:hAnsi="Times New Roman" w:cs="Times New Roman"/>
                <w:sz w:val="24"/>
                <w:szCs w:val="24"/>
              </w:rPr>
              <w:t>1</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Обстоятельство. </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62652" w:rsidRDefault="004B5871" w:rsidP="002227B5">
            <w:pPr>
              <w:spacing w:after="0" w:line="240" w:lineRule="auto"/>
              <w:rPr>
                <w:rFonts w:ascii="Times New Roman" w:hAnsi="Times New Roman" w:cs="Times New Roman"/>
                <w:sz w:val="24"/>
                <w:szCs w:val="24"/>
              </w:rPr>
            </w:pPr>
          </w:p>
        </w:tc>
        <w:tc>
          <w:tcPr>
            <w:tcW w:w="327" w:type="pct"/>
          </w:tcPr>
          <w:p w:rsidR="00187BF4" w:rsidRPr="004206A4" w:rsidRDefault="00187BF4"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поведением партнера (контроль, коррекция, оценка действия партнера, умение убеждать).</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работы над обстоятельствам.</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4</w:t>
            </w:r>
            <w:r w:rsidR="00974EF0">
              <w:rPr>
                <w:rFonts w:ascii="Times New Roman" w:hAnsi="Times New Roman" w:cs="Times New Roman"/>
                <w:sz w:val="24"/>
                <w:szCs w:val="24"/>
              </w:rPr>
              <w:t>2</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Знаки препинания в предложениях с однородными членами. </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62652" w:rsidRDefault="004B5871" w:rsidP="002227B5">
            <w:pPr>
              <w:spacing w:after="0" w:line="240" w:lineRule="auto"/>
              <w:rPr>
                <w:rFonts w:ascii="Times New Roman" w:hAnsi="Times New Roman" w:cs="Times New Roman"/>
                <w:sz w:val="24"/>
                <w:szCs w:val="24"/>
              </w:rPr>
            </w:pPr>
          </w:p>
        </w:tc>
        <w:tc>
          <w:tcPr>
            <w:tcW w:w="327" w:type="pct"/>
          </w:tcPr>
          <w:p w:rsidR="00187BF4" w:rsidRPr="00267CAC" w:rsidRDefault="00187BF4"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предложений с обобщающими словами..</w:t>
            </w:r>
          </w:p>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4</w:t>
            </w:r>
            <w:r w:rsidR="00974EF0">
              <w:rPr>
                <w:rFonts w:ascii="Times New Roman" w:hAnsi="Times New Roman" w:cs="Times New Roman"/>
                <w:sz w:val="24"/>
                <w:szCs w:val="24"/>
              </w:rPr>
              <w:t>3</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Обобщающие слова в предложениях с однородными членами предложения.</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autoSpaceDE w:val="0"/>
              <w:autoSpaceDN w:val="0"/>
              <w:adjustRightInd w:val="0"/>
              <w:spacing w:after="0" w:line="240" w:lineRule="auto"/>
              <w:rPr>
                <w:rFonts w:ascii="Times New Roman" w:hAnsi="Times New Roman" w:cs="Times New Roman"/>
                <w:sz w:val="24"/>
                <w:szCs w:val="24"/>
              </w:rPr>
            </w:pPr>
          </w:p>
        </w:tc>
        <w:tc>
          <w:tcPr>
            <w:tcW w:w="327" w:type="pct"/>
          </w:tcPr>
          <w:p w:rsidR="00016A2D" w:rsidRPr="002227B5" w:rsidRDefault="00016A2D"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работы в группе (включая ситуации учебного сотрудничества и проектные формы работы).</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предложений с обобщающими словами..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46</w:t>
            </w:r>
          </w:p>
        </w:tc>
        <w:tc>
          <w:tcPr>
            <w:tcW w:w="58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Предложения с обращениями</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поведением партнера (контроль, коррекция, оценка действия партнера, умение убеждать).</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предложений с обращениями.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47</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РР</w:t>
            </w:r>
            <w:r w:rsidRPr="002227B5">
              <w:rPr>
                <w:rFonts w:ascii="Times New Roman" w:hAnsi="Times New Roman" w:cs="Times New Roman"/>
                <w:sz w:val="24"/>
                <w:szCs w:val="24"/>
              </w:rPr>
              <w:t xml:space="preserve">  Письмо.</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организовывать и планировать учебное сотрудничество с учителем и сверстниками.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 xml:space="preserve">объяснять языковые явления, процессы, связи и отношения, выявляемые в ходе исследования жанра </w:t>
            </w:r>
            <w:r w:rsidRPr="002227B5">
              <w:rPr>
                <w:rFonts w:ascii="Times New Roman" w:hAnsi="Times New Roman" w:cs="Times New Roman"/>
                <w:i/>
                <w:iCs/>
                <w:sz w:val="24"/>
                <w:szCs w:val="24"/>
              </w:rPr>
              <w:t>письмо.</w:t>
            </w:r>
          </w:p>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48</w:t>
            </w:r>
          </w:p>
        </w:tc>
        <w:tc>
          <w:tcPr>
            <w:tcW w:w="581" w:type="pct"/>
            <w:gridSpan w:val="2"/>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РР</w:t>
            </w:r>
            <w:r w:rsidRPr="002227B5">
              <w:rPr>
                <w:rFonts w:ascii="Times New Roman" w:hAnsi="Times New Roman" w:cs="Times New Roman"/>
                <w:sz w:val="24"/>
                <w:szCs w:val="24"/>
              </w:rPr>
              <w:t>Сочинение – описание по картине Ф.П.Решетникова «Опять двойка».</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 xml:space="preserve">объяснять языковые явления, процессы, связи и отношения, выявляемые в ходе исследования типа речи </w:t>
            </w:r>
            <w:r w:rsidRPr="002227B5">
              <w:rPr>
                <w:rFonts w:ascii="Times New Roman" w:hAnsi="Times New Roman" w:cs="Times New Roman"/>
                <w:i/>
                <w:iCs/>
                <w:sz w:val="24"/>
                <w:szCs w:val="24"/>
              </w:rPr>
              <w:t>описание.</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49</w:t>
            </w:r>
          </w:p>
        </w:tc>
        <w:tc>
          <w:tcPr>
            <w:tcW w:w="581" w:type="pct"/>
            <w:gridSpan w:val="2"/>
          </w:tcPr>
          <w:p w:rsidR="00187BF4" w:rsidRPr="002227B5" w:rsidRDefault="009A4316" w:rsidP="002227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Контрольный диктант</w:t>
            </w:r>
            <w:r w:rsidR="00187BF4" w:rsidRPr="002227B5">
              <w:rPr>
                <w:rFonts w:ascii="Times New Roman" w:hAnsi="Times New Roman" w:cs="Times New Roman"/>
                <w:b/>
                <w:bCs/>
                <w:sz w:val="24"/>
                <w:szCs w:val="24"/>
              </w:rPr>
              <w:t xml:space="preserve"> по теме «Синтаксис. Пунктуация Члены предложения».</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формировать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над ошибками.</w:t>
            </w:r>
          </w:p>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50</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Знаки препинания в сложном предложении.</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простого и сложного предложений.</w:t>
            </w:r>
          </w:p>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51</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Синтаксический разбор сложного предложения</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b/>
                <w:bCs/>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сложного предложения как синтаксической единицы.</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52</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Прямая речь. Знаки препинания в предложениях с прямой речью.</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C26B99" w:rsidP="002227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7" w:type="pct"/>
          </w:tcPr>
          <w:p w:rsidR="004B5871" w:rsidRPr="004B5871" w:rsidRDefault="004B5871" w:rsidP="002227B5">
            <w:pPr>
              <w:spacing w:after="0" w:line="240" w:lineRule="auto"/>
              <w:rPr>
                <w:rFonts w:ascii="Times New Roman" w:hAnsi="Times New Roman" w:cs="Times New Roman"/>
                <w:bCs/>
                <w:sz w:val="24"/>
                <w:szCs w:val="24"/>
              </w:rPr>
            </w:pPr>
          </w:p>
        </w:tc>
        <w:tc>
          <w:tcPr>
            <w:tcW w:w="327" w:type="pct"/>
          </w:tcPr>
          <w:p w:rsidR="001E2AB3" w:rsidRPr="001E2AB3" w:rsidRDefault="001E2AB3"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организовывать и планировать учебное сотрудничество с учителем и сверстниками.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 xml:space="preserve">объяснять языковые явления, процессы, связи и </w:t>
            </w:r>
            <w:r w:rsidRPr="002227B5">
              <w:rPr>
                <w:rFonts w:ascii="Times New Roman" w:hAnsi="Times New Roman" w:cs="Times New Roman"/>
                <w:sz w:val="24"/>
                <w:szCs w:val="24"/>
              </w:rPr>
              <w:lastRenderedPageBreak/>
              <w:t>отношения, выявляемые в ходе исследования предложений с прямой речью.</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53</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Диалог</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rPr>
                <w:rFonts w:ascii="Times New Roman" w:hAnsi="Times New Roman" w:cs="Times New Roman"/>
                <w:b/>
                <w:bCs/>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прямой речи и диалога.</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54</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Повторение изученного по теме «Синтаксис. Пунктуация.»</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обобщения и систематизации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autoSpaceDE w:val="0"/>
              <w:autoSpaceDN w:val="0"/>
              <w:adjustRightInd w:val="0"/>
              <w:spacing w:after="0" w:line="240" w:lineRule="auto"/>
              <w:rPr>
                <w:rFonts w:ascii="Times New Roman" w:hAnsi="Times New Roman" w:cs="Times New Roman"/>
                <w:sz w:val="24"/>
                <w:szCs w:val="24"/>
              </w:rPr>
            </w:pPr>
          </w:p>
        </w:tc>
        <w:tc>
          <w:tcPr>
            <w:tcW w:w="327" w:type="pct"/>
          </w:tcPr>
          <w:p w:rsidR="00C26B99" w:rsidRPr="002227B5" w:rsidRDefault="00C26B99"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55</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Контрольная работа по теме «Синтаксис. Пунктуация»</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формировать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над ошибками.</w:t>
            </w:r>
          </w:p>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trPr>
          <w:trHeight w:val="20"/>
        </w:trPr>
        <w:tc>
          <w:tcPr>
            <w:tcW w:w="5000" w:type="pct"/>
            <w:gridSpan w:val="10"/>
          </w:tcPr>
          <w:p w:rsidR="00187BF4" w:rsidRPr="002227B5" w:rsidRDefault="00187BF4" w:rsidP="002227B5">
            <w:pPr>
              <w:spacing w:after="0" w:line="240" w:lineRule="auto"/>
              <w:jc w:val="both"/>
              <w:rPr>
                <w:rFonts w:ascii="Times New Roman" w:hAnsi="Times New Roman" w:cs="Times New Roman"/>
                <w:b/>
                <w:bCs/>
                <w:sz w:val="24"/>
                <w:szCs w:val="24"/>
              </w:rPr>
            </w:pPr>
            <w:r w:rsidRPr="002227B5">
              <w:rPr>
                <w:rFonts w:ascii="Times New Roman" w:hAnsi="Times New Roman" w:cs="Times New Roman"/>
                <w:b/>
                <w:bCs/>
                <w:sz w:val="24"/>
                <w:szCs w:val="24"/>
              </w:rPr>
              <w:t>Фонетика. Орфоэпия. Графика. Орфография. Культура речи. (16 ч)</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56</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Фонетика. Гласные звуки.</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новых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autoSpaceDE w:val="0"/>
              <w:autoSpaceDN w:val="0"/>
              <w:adjustRightInd w:val="0"/>
              <w:spacing w:after="0" w:line="240" w:lineRule="auto"/>
              <w:rPr>
                <w:rFonts w:ascii="Times New Roman" w:hAnsi="Times New Roman" w:cs="Times New Roman"/>
                <w:sz w:val="24"/>
                <w:szCs w:val="24"/>
              </w:rPr>
            </w:pPr>
          </w:p>
        </w:tc>
        <w:tc>
          <w:tcPr>
            <w:tcW w:w="327" w:type="pct"/>
          </w:tcPr>
          <w:p w:rsidR="00B40B14" w:rsidRPr="002227B5" w:rsidRDefault="00B40B14"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согласных и гласных звуков.</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57</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Согласные звуки. Согласные твердые и мягкие.</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новых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autoSpaceDE w:val="0"/>
              <w:autoSpaceDN w:val="0"/>
              <w:adjustRightInd w:val="0"/>
              <w:spacing w:after="0" w:line="240" w:lineRule="auto"/>
              <w:rPr>
                <w:rFonts w:ascii="Times New Roman" w:hAnsi="Times New Roman" w:cs="Times New Roman"/>
                <w:sz w:val="24"/>
                <w:szCs w:val="24"/>
              </w:rPr>
            </w:pPr>
          </w:p>
        </w:tc>
        <w:tc>
          <w:tcPr>
            <w:tcW w:w="327"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твердых и мягких согласных.</w:t>
            </w:r>
          </w:p>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58</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Позиционное чередование гласных и согласных.</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4B5871" w:rsidRPr="002227B5" w:rsidRDefault="004B5871" w:rsidP="002227B5">
            <w:pPr>
              <w:autoSpaceDE w:val="0"/>
              <w:autoSpaceDN w:val="0"/>
              <w:adjustRightInd w:val="0"/>
              <w:spacing w:after="0" w:line="240" w:lineRule="auto"/>
              <w:rPr>
                <w:rFonts w:ascii="Times New Roman" w:hAnsi="Times New Roman" w:cs="Times New Roman"/>
                <w:sz w:val="24"/>
                <w:szCs w:val="24"/>
              </w:rPr>
            </w:pPr>
          </w:p>
        </w:tc>
        <w:tc>
          <w:tcPr>
            <w:tcW w:w="327"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позиционного чередования в слове.</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59</w:t>
            </w:r>
          </w:p>
        </w:tc>
        <w:tc>
          <w:tcPr>
            <w:tcW w:w="581" w:type="pct"/>
            <w:gridSpan w:val="2"/>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РР</w:t>
            </w:r>
            <w:r w:rsidRPr="002227B5">
              <w:rPr>
                <w:rFonts w:ascii="Times New Roman" w:hAnsi="Times New Roman" w:cs="Times New Roman"/>
                <w:sz w:val="24"/>
                <w:szCs w:val="24"/>
              </w:rPr>
              <w:t>Повествование</w:t>
            </w:r>
            <w:r w:rsidRPr="002227B5">
              <w:rPr>
                <w:rFonts w:ascii="Times New Roman" w:hAnsi="Times New Roman" w:cs="Times New Roman"/>
                <w:b/>
                <w:bCs/>
                <w:sz w:val="24"/>
                <w:szCs w:val="24"/>
              </w:rPr>
              <w:t>.</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b/>
                <w:bCs/>
                <w:sz w:val="24"/>
                <w:szCs w:val="24"/>
              </w:rPr>
            </w:pPr>
          </w:p>
        </w:tc>
        <w:tc>
          <w:tcPr>
            <w:tcW w:w="327" w:type="pct"/>
          </w:tcPr>
          <w:p w:rsidR="00187BF4" w:rsidRPr="004A53CD" w:rsidRDefault="00187BF4"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 xml:space="preserve">объяснять языковые явления, процессы, связи и отношения, выявляемые в ходе исследования типа речи </w:t>
            </w:r>
            <w:r w:rsidRPr="002227B5">
              <w:rPr>
                <w:rFonts w:ascii="Times New Roman" w:hAnsi="Times New Roman" w:cs="Times New Roman"/>
                <w:i/>
                <w:iCs/>
                <w:sz w:val="24"/>
                <w:szCs w:val="24"/>
              </w:rPr>
              <w:t>повествование.</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60</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Обучающее излож</w:t>
            </w:r>
            <w:r w:rsidR="004A53CD">
              <w:rPr>
                <w:rFonts w:ascii="Times New Roman" w:hAnsi="Times New Roman" w:cs="Times New Roman"/>
                <w:sz w:val="24"/>
                <w:szCs w:val="24"/>
              </w:rPr>
              <w:t>ение с элементами описания.(К.Г</w:t>
            </w:r>
            <w:r w:rsidRPr="002227B5">
              <w:rPr>
                <w:rFonts w:ascii="Times New Roman" w:hAnsi="Times New Roman" w:cs="Times New Roman"/>
                <w:sz w:val="24"/>
                <w:szCs w:val="24"/>
              </w:rPr>
              <w:t xml:space="preserve"> Паустовский «Шкатулка»)</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E6210D">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 xml:space="preserve">объяснять языковые явления, процессы, связи и отношения, выявляемые в ходе исследования над текстом с разными видами </w:t>
            </w:r>
            <w:r w:rsidRPr="002227B5">
              <w:rPr>
                <w:rFonts w:ascii="Times New Roman" w:hAnsi="Times New Roman" w:cs="Times New Roman"/>
                <w:sz w:val="24"/>
                <w:szCs w:val="24"/>
              </w:rPr>
              <w:lastRenderedPageBreak/>
              <w:t>связи.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62</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Согласные звонкие и глухие</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b/>
                <w:bCs/>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глухих и звонких согласных.</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63</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Графика. Алфавит</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tabs>
                <w:tab w:val="left" w:pos="1800"/>
              </w:tabs>
              <w:spacing w:after="0" w:line="240" w:lineRule="auto"/>
              <w:rPr>
                <w:rFonts w:ascii="Times New Roman" w:hAnsi="Times New Roman" w:cs="Times New Roman"/>
                <w:b/>
                <w:bCs/>
                <w:sz w:val="24"/>
                <w:szCs w:val="24"/>
              </w:rPr>
            </w:pPr>
          </w:p>
        </w:tc>
        <w:tc>
          <w:tcPr>
            <w:tcW w:w="327" w:type="pct"/>
          </w:tcPr>
          <w:p w:rsidR="00187BF4" w:rsidRPr="00E4590D" w:rsidRDefault="00187BF4" w:rsidP="002227B5">
            <w:pPr>
              <w:tabs>
                <w:tab w:val="left" w:pos="1800"/>
              </w:tabs>
              <w:spacing w:after="0" w:line="240" w:lineRule="auto"/>
              <w:rPr>
                <w:rFonts w:ascii="Times New Roman" w:hAnsi="Times New Roman" w:cs="Times New Roman"/>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с алфавитом.</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64</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Обозначение мягкости согласных с помощью </w:t>
            </w:r>
            <w:r w:rsidRPr="002227B5">
              <w:rPr>
                <w:rFonts w:ascii="Times New Roman" w:hAnsi="Times New Roman" w:cs="Times New Roman"/>
                <w:b/>
                <w:bCs/>
                <w:sz w:val="24"/>
                <w:szCs w:val="24"/>
              </w:rPr>
              <w:t>ь</w:t>
            </w:r>
          </w:p>
        </w:tc>
        <w:tc>
          <w:tcPr>
            <w:tcW w:w="526" w:type="pct"/>
            <w:gridSpan w:val="3"/>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5D55C5" w:rsidRDefault="005D55C5" w:rsidP="002227B5">
            <w:pPr>
              <w:spacing w:after="0" w:line="240" w:lineRule="auto"/>
              <w:rPr>
                <w:rFonts w:ascii="Times New Roman" w:hAnsi="Times New Roman" w:cs="Times New Roman"/>
                <w:bCs/>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поведением партнера (контроль, коррекция, оценка действия партнера, умение убеждать).</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правила обозначения мягкости на письме.</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65</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Двойная роль букв </w:t>
            </w:r>
            <w:r w:rsidRPr="002227B5">
              <w:rPr>
                <w:rFonts w:ascii="Times New Roman" w:hAnsi="Times New Roman" w:cs="Times New Roman"/>
                <w:b/>
                <w:bCs/>
                <w:sz w:val="24"/>
                <w:szCs w:val="24"/>
              </w:rPr>
              <w:t>е,ё,ю,я</w:t>
            </w:r>
            <w:r w:rsidRPr="002227B5">
              <w:rPr>
                <w:rFonts w:ascii="Times New Roman" w:hAnsi="Times New Roman" w:cs="Times New Roman"/>
                <w:sz w:val="24"/>
                <w:szCs w:val="24"/>
              </w:rPr>
              <w:t xml:space="preserve">. </w:t>
            </w:r>
          </w:p>
        </w:tc>
        <w:tc>
          <w:tcPr>
            <w:tcW w:w="526" w:type="pct"/>
            <w:gridSpan w:val="3"/>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5D55C5" w:rsidRDefault="005D55C5" w:rsidP="002227B5">
            <w:pPr>
              <w:spacing w:after="0" w:line="240" w:lineRule="auto"/>
              <w:rPr>
                <w:rFonts w:ascii="Times New Roman" w:hAnsi="Times New Roman" w:cs="Times New Roman"/>
                <w:bCs/>
                <w:sz w:val="24"/>
                <w:szCs w:val="24"/>
              </w:rPr>
            </w:pPr>
          </w:p>
        </w:tc>
        <w:tc>
          <w:tcPr>
            <w:tcW w:w="327" w:type="pct"/>
          </w:tcPr>
          <w:p w:rsidR="00187BF4" w:rsidRPr="009B1902" w:rsidRDefault="00187BF4" w:rsidP="002227B5">
            <w:pPr>
              <w:spacing w:after="0" w:line="240" w:lineRule="auto"/>
              <w:rPr>
                <w:rFonts w:ascii="Times New Roman" w:hAnsi="Times New Roman" w:cs="Times New Roman"/>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 xml:space="preserve">объяснять языковые явления, процессы, связи и отношения, выявляемые в ходе анализа слов с буквами Е, Е, Ю, Я, </w:t>
            </w:r>
            <w:r w:rsidRPr="002227B5">
              <w:rPr>
                <w:rFonts w:ascii="Times New Roman" w:hAnsi="Times New Roman" w:cs="Times New Roman"/>
                <w:sz w:val="24"/>
                <w:szCs w:val="24"/>
              </w:rPr>
              <w:lastRenderedPageBreak/>
              <w:t>обозначающими два звука.</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66</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Двойная роль букв </w:t>
            </w:r>
            <w:r w:rsidRPr="002227B5">
              <w:rPr>
                <w:rFonts w:ascii="Times New Roman" w:hAnsi="Times New Roman" w:cs="Times New Roman"/>
                <w:b/>
                <w:bCs/>
                <w:sz w:val="24"/>
                <w:szCs w:val="24"/>
              </w:rPr>
              <w:t>е,ё,ю,я</w:t>
            </w:r>
            <w:r w:rsidRPr="002227B5">
              <w:rPr>
                <w:rFonts w:ascii="Times New Roman" w:hAnsi="Times New Roman" w:cs="Times New Roman"/>
                <w:sz w:val="24"/>
                <w:szCs w:val="24"/>
              </w:rPr>
              <w:t xml:space="preserve">. </w:t>
            </w:r>
          </w:p>
        </w:tc>
        <w:tc>
          <w:tcPr>
            <w:tcW w:w="526" w:type="pct"/>
            <w:gridSpan w:val="3"/>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5D55C5" w:rsidRDefault="005D55C5" w:rsidP="002227B5">
            <w:pPr>
              <w:spacing w:after="0" w:line="240" w:lineRule="auto"/>
              <w:rPr>
                <w:rFonts w:ascii="Times New Roman" w:hAnsi="Times New Roman" w:cs="Times New Roman"/>
                <w:bCs/>
                <w:sz w:val="24"/>
                <w:szCs w:val="24"/>
              </w:rPr>
            </w:pPr>
          </w:p>
        </w:tc>
        <w:tc>
          <w:tcPr>
            <w:tcW w:w="327" w:type="pct"/>
          </w:tcPr>
          <w:p w:rsidR="00187BF4" w:rsidRPr="002227B5" w:rsidRDefault="00187BF4" w:rsidP="002227B5">
            <w:pPr>
              <w:spacing w:after="0" w:line="240" w:lineRule="auto"/>
              <w:rPr>
                <w:rFonts w:ascii="Times New Roman" w:hAnsi="Times New Roman" w:cs="Times New Roman"/>
                <w:b/>
                <w:bCs/>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слов с буквами Е, Е, Ю, Я, обозначающими два звука.</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67</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Орфоэпия.</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речевом отношении.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68</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Фонетический разбор слова</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слова как фонетической единицы.</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69</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Повторение по теме «Фонетика»</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autoSpaceDE w:val="0"/>
              <w:autoSpaceDN w:val="0"/>
              <w:adjustRightInd w:val="0"/>
              <w:spacing w:after="0" w:line="240" w:lineRule="auto"/>
              <w:rPr>
                <w:rFonts w:ascii="Times New Roman" w:hAnsi="Times New Roman" w:cs="Times New Roman"/>
                <w:sz w:val="24"/>
                <w:szCs w:val="24"/>
              </w:rPr>
            </w:pPr>
          </w:p>
        </w:tc>
        <w:tc>
          <w:tcPr>
            <w:tcW w:w="327" w:type="pct"/>
          </w:tcPr>
          <w:p w:rsidR="00187BF4" w:rsidRPr="002227B5" w:rsidRDefault="00187BF4" w:rsidP="002227B5">
            <w:pPr>
              <w:autoSpaceDE w:val="0"/>
              <w:autoSpaceDN w:val="0"/>
              <w:adjustRightInd w:val="0"/>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слова как фонетической единицы.</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70</w:t>
            </w:r>
          </w:p>
        </w:tc>
        <w:tc>
          <w:tcPr>
            <w:tcW w:w="581" w:type="pct"/>
            <w:gridSpan w:val="2"/>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Контрольная работа по теме «Фонетика. Культура речи»</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контроля</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контрольного диктанта.</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71-72</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Сочинение- описанию предметов, изображенных на картине Ф.П. Толстого «Цветы. Фрукты, птица»</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развития речи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2</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9D75A6" w:rsidRPr="002227B5" w:rsidRDefault="009D75A6"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создания  текста – описания.</w:t>
            </w:r>
          </w:p>
        </w:tc>
      </w:tr>
      <w:tr w:rsidR="00187BF4" w:rsidRPr="002227B5">
        <w:trPr>
          <w:trHeight w:val="20"/>
        </w:trPr>
        <w:tc>
          <w:tcPr>
            <w:tcW w:w="5000" w:type="pct"/>
            <w:gridSpan w:val="10"/>
          </w:tcPr>
          <w:p w:rsidR="00187BF4" w:rsidRPr="002227B5" w:rsidRDefault="00187BF4" w:rsidP="00E6210D">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Лексика. Культура речи. (15ч)</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73</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Слово и его значение.</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74</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Однозначные и многозначные слова.</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со словарем.</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75</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Однозначные и многозначные слова.</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со словарем.</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76</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Прямое и переносное значение слова.</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слов с прямым и переносным значением.</w:t>
            </w:r>
          </w:p>
        </w:tc>
      </w:tr>
      <w:tr w:rsidR="00187BF4" w:rsidRPr="002227B5" w:rsidTr="000C2FE3">
        <w:trPr>
          <w:trHeight w:val="20"/>
        </w:trPr>
        <w:tc>
          <w:tcPr>
            <w:tcW w:w="314" w:type="pct"/>
          </w:tcPr>
          <w:p w:rsidR="00187BF4" w:rsidRPr="002227B5" w:rsidRDefault="00187BF4" w:rsidP="002227B5">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77</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Омонимы.</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с омонимами.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78</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Синонимы.</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с синонимами.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79</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Синонимы, их роль в речи.</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с синонимами.</w:t>
            </w:r>
          </w:p>
        </w:tc>
      </w:tr>
      <w:tr w:rsidR="00D4739A" w:rsidRPr="002227B5" w:rsidTr="000C2FE3">
        <w:trPr>
          <w:trHeight w:val="20"/>
        </w:trPr>
        <w:tc>
          <w:tcPr>
            <w:tcW w:w="314" w:type="pct"/>
          </w:tcPr>
          <w:p w:rsidR="00D4739A" w:rsidRPr="002227B5" w:rsidRDefault="00D4739A" w:rsidP="002227B5">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80</w:t>
            </w:r>
          </w:p>
        </w:tc>
        <w:tc>
          <w:tcPr>
            <w:tcW w:w="581" w:type="pct"/>
            <w:gridSpan w:val="2"/>
          </w:tcPr>
          <w:p w:rsidR="00D4739A" w:rsidRPr="002227B5" w:rsidRDefault="00D4739A" w:rsidP="002227B5">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изученного.</w:t>
            </w:r>
          </w:p>
        </w:tc>
        <w:tc>
          <w:tcPr>
            <w:tcW w:w="526" w:type="pct"/>
            <w:gridSpan w:val="3"/>
          </w:tcPr>
          <w:p w:rsidR="00D4739A" w:rsidRPr="002227B5" w:rsidRDefault="00D4739A" w:rsidP="002227B5">
            <w:pPr>
              <w:spacing w:after="0" w:line="240" w:lineRule="auto"/>
              <w:rPr>
                <w:rFonts w:ascii="Times New Roman" w:hAnsi="Times New Roman" w:cs="Times New Roman"/>
                <w:sz w:val="24"/>
                <w:szCs w:val="24"/>
              </w:rPr>
            </w:pPr>
          </w:p>
        </w:tc>
        <w:tc>
          <w:tcPr>
            <w:tcW w:w="174" w:type="pct"/>
          </w:tcPr>
          <w:p w:rsidR="00D4739A" w:rsidRPr="002227B5" w:rsidRDefault="00D4739A" w:rsidP="002227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7" w:type="pct"/>
          </w:tcPr>
          <w:p w:rsidR="00D4739A" w:rsidRDefault="00D4739A" w:rsidP="002227B5">
            <w:pPr>
              <w:spacing w:after="0" w:line="240" w:lineRule="auto"/>
              <w:rPr>
                <w:rFonts w:ascii="Times New Roman" w:hAnsi="Times New Roman" w:cs="Times New Roman"/>
                <w:sz w:val="24"/>
                <w:szCs w:val="24"/>
              </w:rPr>
            </w:pPr>
          </w:p>
        </w:tc>
        <w:tc>
          <w:tcPr>
            <w:tcW w:w="327" w:type="pct"/>
          </w:tcPr>
          <w:p w:rsidR="00D4739A" w:rsidRPr="002227B5" w:rsidRDefault="00D4739A" w:rsidP="002227B5">
            <w:pPr>
              <w:spacing w:after="0" w:line="240" w:lineRule="auto"/>
              <w:rPr>
                <w:rFonts w:ascii="Times New Roman" w:hAnsi="Times New Roman" w:cs="Times New Roman"/>
                <w:sz w:val="24"/>
                <w:szCs w:val="24"/>
              </w:rPr>
            </w:pPr>
          </w:p>
        </w:tc>
        <w:tc>
          <w:tcPr>
            <w:tcW w:w="2751" w:type="pct"/>
          </w:tcPr>
          <w:p w:rsidR="00D4739A" w:rsidRPr="002227B5" w:rsidRDefault="00D4739A" w:rsidP="002227B5">
            <w:pPr>
              <w:spacing w:after="0" w:line="240" w:lineRule="auto"/>
              <w:rPr>
                <w:rFonts w:ascii="Times New Roman" w:hAnsi="Times New Roman" w:cs="Times New Roman"/>
                <w:b/>
                <w:bCs/>
                <w:sz w:val="24"/>
                <w:szCs w:val="24"/>
              </w:rPr>
            </w:pP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8</w:t>
            </w:r>
            <w:r w:rsidR="00D4739A">
              <w:rPr>
                <w:rFonts w:ascii="Times New Roman" w:hAnsi="Times New Roman" w:cs="Times New Roman"/>
                <w:sz w:val="24"/>
                <w:szCs w:val="24"/>
              </w:rPr>
              <w:t>1</w:t>
            </w:r>
          </w:p>
        </w:tc>
        <w:tc>
          <w:tcPr>
            <w:tcW w:w="581" w:type="pct"/>
            <w:gridSpan w:val="2"/>
          </w:tcPr>
          <w:p w:rsidR="00187BF4" w:rsidRPr="002227B5" w:rsidRDefault="00187BF4" w:rsidP="002227B5">
            <w:pPr>
              <w:autoSpaceDE w:val="0"/>
              <w:autoSpaceDN w:val="0"/>
              <w:adjustRightInd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Контрольная работа за 1 полугодие.</w:t>
            </w:r>
          </w:p>
        </w:tc>
        <w:tc>
          <w:tcPr>
            <w:tcW w:w="526" w:type="pct"/>
            <w:gridSpan w:val="3"/>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jc w:val="both"/>
              <w:rPr>
                <w:rFonts w:ascii="Times New Roman" w:hAnsi="Times New Roman" w:cs="Times New Roman"/>
                <w:sz w:val="24"/>
                <w:szCs w:val="24"/>
              </w:rPr>
            </w:pPr>
          </w:p>
        </w:tc>
        <w:tc>
          <w:tcPr>
            <w:tcW w:w="327" w:type="pct"/>
          </w:tcPr>
          <w:p w:rsidR="00187BF4" w:rsidRPr="002227B5" w:rsidRDefault="00187BF4" w:rsidP="002227B5">
            <w:pPr>
              <w:spacing w:after="0" w:line="240" w:lineRule="auto"/>
              <w:jc w:val="both"/>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формировать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над ошибками.</w:t>
            </w:r>
          </w:p>
          <w:p w:rsidR="00187BF4" w:rsidRPr="002227B5" w:rsidRDefault="00187BF4" w:rsidP="002227B5">
            <w:pPr>
              <w:spacing w:after="0" w:line="240" w:lineRule="auto"/>
              <w:jc w:val="both"/>
              <w:rPr>
                <w:rFonts w:ascii="Times New Roman" w:hAnsi="Times New Roman" w:cs="Times New Roman"/>
                <w:sz w:val="24"/>
                <w:szCs w:val="24"/>
              </w:rPr>
            </w:pPr>
          </w:p>
        </w:tc>
      </w:tr>
      <w:tr w:rsidR="00187BF4" w:rsidRPr="002227B5" w:rsidTr="000C2FE3">
        <w:trPr>
          <w:trHeight w:val="20"/>
        </w:trPr>
        <w:tc>
          <w:tcPr>
            <w:tcW w:w="314" w:type="pct"/>
          </w:tcPr>
          <w:p w:rsidR="00187BF4" w:rsidRPr="002227B5" w:rsidRDefault="00D4739A" w:rsidP="002227B5">
            <w:pPr>
              <w:pStyle w:val="a5"/>
              <w:spacing w:after="0" w:line="240" w:lineRule="auto"/>
              <w:ind w:left="360"/>
              <w:rPr>
                <w:rFonts w:ascii="Times New Roman" w:hAnsi="Times New Roman" w:cs="Times New Roman"/>
                <w:sz w:val="24"/>
                <w:szCs w:val="24"/>
              </w:rPr>
            </w:pPr>
            <w:r>
              <w:rPr>
                <w:rFonts w:ascii="Times New Roman" w:hAnsi="Times New Roman" w:cs="Times New Roman"/>
                <w:sz w:val="24"/>
                <w:szCs w:val="24"/>
              </w:rPr>
              <w:t>82</w:t>
            </w:r>
            <w:r w:rsidR="00187BF4" w:rsidRPr="002227B5">
              <w:rPr>
                <w:rFonts w:ascii="Times New Roman" w:hAnsi="Times New Roman" w:cs="Times New Roman"/>
                <w:sz w:val="24"/>
                <w:szCs w:val="24"/>
              </w:rPr>
              <w:t>8</w:t>
            </w:r>
            <w:r>
              <w:rPr>
                <w:rFonts w:ascii="Times New Roman" w:hAnsi="Times New Roman" w:cs="Times New Roman"/>
                <w:sz w:val="24"/>
                <w:szCs w:val="24"/>
              </w:rPr>
              <w:t>3</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Сочинение – описание по картине И. Э. Грабаря « Февральская лазурь»</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2</w:t>
            </w:r>
          </w:p>
        </w:tc>
        <w:tc>
          <w:tcPr>
            <w:tcW w:w="327" w:type="pct"/>
          </w:tcPr>
          <w:p w:rsidR="00D4739A" w:rsidRPr="002227B5" w:rsidRDefault="00D4739A" w:rsidP="002227B5">
            <w:pPr>
              <w:spacing w:after="0" w:line="240" w:lineRule="auto"/>
              <w:rPr>
                <w:rFonts w:ascii="Times New Roman" w:hAnsi="Times New Roman" w:cs="Times New Roman"/>
                <w:sz w:val="24"/>
                <w:szCs w:val="24"/>
              </w:rPr>
            </w:pPr>
          </w:p>
        </w:tc>
        <w:tc>
          <w:tcPr>
            <w:tcW w:w="327" w:type="pct"/>
          </w:tcPr>
          <w:p w:rsidR="00BF7D1C" w:rsidRPr="002227B5" w:rsidRDefault="00BF7D1C"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приемов редактирования текста.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8</w:t>
            </w:r>
            <w:r w:rsidR="00D4739A">
              <w:rPr>
                <w:rFonts w:ascii="Times New Roman" w:hAnsi="Times New Roman" w:cs="Times New Roman"/>
                <w:sz w:val="24"/>
                <w:szCs w:val="24"/>
              </w:rPr>
              <w:t>4</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РР   Подробное изложение ( </w:t>
            </w:r>
            <w:r w:rsidRPr="002227B5">
              <w:rPr>
                <w:rFonts w:ascii="Times New Roman" w:hAnsi="Times New Roman" w:cs="Times New Roman"/>
                <w:sz w:val="24"/>
                <w:szCs w:val="24"/>
              </w:rPr>
              <w:lastRenderedPageBreak/>
              <w:t>К. Г, Паустовский «Первый снег»).</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Урок развития речи</w:t>
            </w:r>
          </w:p>
        </w:tc>
        <w:tc>
          <w:tcPr>
            <w:tcW w:w="174" w:type="pct"/>
          </w:tcPr>
          <w:p w:rsidR="00187BF4" w:rsidRPr="002227B5" w:rsidRDefault="00D4739A" w:rsidP="002227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xml:space="preserve">: осознавать самого себя как движущую силу  своего </w:t>
            </w:r>
            <w:r w:rsidRPr="002227B5">
              <w:rPr>
                <w:rFonts w:ascii="Times New Roman" w:hAnsi="Times New Roman" w:cs="Times New Roman"/>
                <w:sz w:val="24"/>
                <w:szCs w:val="24"/>
              </w:rPr>
              <w:lastRenderedPageBreak/>
              <w:t>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на микротемы.</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85</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Антонимы.</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 планировать общие способы работы; обмениваться знаниями между членами группы для принятия  эффективных совместных решений.</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с антонимами.</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86</w:t>
            </w:r>
          </w:p>
        </w:tc>
        <w:tc>
          <w:tcPr>
            <w:tcW w:w="581" w:type="pct"/>
            <w:gridSpan w:val="2"/>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Повторение по теме «Лексика. Культура речи».</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обобщения, систематизации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над словом как лексической единицы.</w:t>
            </w:r>
          </w:p>
        </w:tc>
      </w:tr>
      <w:tr w:rsidR="00187BF4" w:rsidRPr="002227B5" w:rsidTr="000C2FE3">
        <w:trPr>
          <w:trHeight w:val="20"/>
        </w:trPr>
        <w:tc>
          <w:tcPr>
            <w:tcW w:w="314" w:type="pct"/>
          </w:tcPr>
          <w:p w:rsidR="00187BF4" w:rsidRPr="002227B5" w:rsidRDefault="00187BF4" w:rsidP="002227B5">
            <w:pPr>
              <w:pStyle w:val="a5"/>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87</w:t>
            </w:r>
          </w:p>
        </w:tc>
        <w:tc>
          <w:tcPr>
            <w:tcW w:w="581" w:type="pct"/>
            <w:gridSpan w:val="2"/>
          </w:tcPr>
          <w:p w:rsidR="00187BF4" w:rsidRPr="002227B5" w:rsidRDefault="00187BF4" w:rsidP="002227B5">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Контрольная работа по теме « Лексика. Культура речи».</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контрольного диктанта.</w:t>
            </w:r>
          </w:p>
        </w:tc>
      </w:tr>
      <w:tr w:rsidR="00187BF4" w:rsidRPr="002227B5">
        <w:trPr>
          <w:trHeight w:val="20"/>
        </w:trPr>
        <w:tc>
          <w:tcPr>
            <w:tcW w:w="5000" w:type="pct"/>
            <w:gridSpan w:val="10"/>
          </w:tcPr>
          <w:p w:rsidR="00187BF4" w:rsidRPr="002227B5" w:rsidRDefault="00187BF4" w:rsidP="00F628CF">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Морфемика (21ч.)</w:t>
            </w:r>
          </w:p>
        </w:tc>
      </w:tr>
      <w:tr w:rsidR="00187BF4" w:rsidRPr="002227B5" w:rsidTr="000C2FE3">
        <w:trPr>
          <w:trHeight w:val="20"/>
        </w:trPr>
        <w:tc>
          <w:tcPr>
            <w:tcW w:w="358" w:type="pct"/>
            <w:gridSpan w:val="2"/>
          </w:tcPr>
          <w:p w:rsidR="00187BF4" w:rsidRPr="002227B5" w:rsidRDefault="00187BF4" w:rsidP="002227B5">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8</w:t>
            </w:r>
            <w:r w:rsidR="00F628CF">
              <w:rPr>
                <w:rFonts w:ascii="Times New Roman" w:hAnsi="Times New Roman" w:cs="Times New Roman"/>
                <w:sz w:val="24"/>
                <w:szCs w:val="24"/>
              </w:rPr>
              <w:t>8</w:t>
            </w:r>
          </w:p>
        </w:tc>
        <w:tc>
          <w:tcPr>
            <w:tcW w:w="537"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Морфема. Изменение и образование слов.</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форм слова и однокоренных слов.</w:t>
            </w:r>
          </w:p>
        </w:tc>
      </w:tr>
      <w:tr w:rsidR="00187BF4" w:rsidRPr="002227B5" w:rsidTr="000C2FE3">
        <w:trPr>
          <w:trHeight w:val="20"/>
        </w:trPr>
        <w:tc>
          <w:tcPr>
            <w:tcW w:w="358" w:type="pct"/>
            <w:gridSpan w:val="2"/>
          </w:tcPr>
          <w:p w:rsidR="00187BF4" w:rsidRPr="002227B5" w:rsidRDefault="00F628CF" w:rsidP="002227B5">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89</w:t>
            </w:r>
          </w:p>
        </w:tc>
        <w:tc>
          <w:tcPr>
            <w:tcW w:w="537"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Окончание. Основа слова.</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морфемного анализа слов.</w:t>
            </w:r>
          </w:p>
        </w:tc>
      </w:tr>
      <w:tr w:rsidR="00F628CF" w:rsidRPr="002227B5" w:rsidTr="000C2FE3">
        <w:trPr>
          <w:trHeight w:val="20"/>
        </w:trPr>
        <w:tc>
          <w:tcPr>
            <w:tcW w:w="358" w:type="pct"/>
            <w:gridSpan w:val="2"/>
          </w:tcPr>
          <w:p w:rsidR="00F628CF" w:rsidRPr="002227B5" w:rsidRDefault="00F628CF" w:rsidP="002227B5">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90</w:t>
            </w:r>
          </w:p>
        </w:tc>
        <w:tc>
          <w:tcPr>
            <w:tcW w:w="537" w:type="pct"/>
          </w:tcPr>
          <w:p w:rsidR="00F628CF" w:rsidRPr="002227B5" w:rsidRDefault="00F628CF" w:rsidP="002227B5">
            <w:pPr>
              <w:spacing w:after="0" w:line="240" w:lineRule="auto"/>
              <w:rPr>
                <w:rFonts w:ascii="Times New Roman" w:hAnsi="Times New Roman" w:cs="Times New Roman"/>
                <w:sz w:val="24"/>
                <w:szCs w:val="24"/>
              </w:rPr>
            </w:pPr>
            <w:r>
              <w:rPr>
                <w:rFonts w:ascii="Times New Roman" w:hAnsi="Times New Roman" w:cs="Times New Roman"/>
                <w:sz w:val="24"/>
                <w:szCs w:val="24"/>
              </w:rPr>
              <w:t>Рр Сочинение-письмо</w:t>
            </w:r>
          </w:p>
        </w:tc>
        <w:tc>
          <w:tcPr>
            <w:tcW w:w="526" w:type="pct"/>
            <w:gridSpan w:val="3"/>
          </w:tcPr>
          <w:p w:rsidR="00F628CF" w:rsidRPr="002227B5" w:rsidRDefault="00F628CF" w:rsidP="002227B5">
            <w:pPr>
              <w:spacing w:after="0" w:line="240" w:lineRule="auto"/>
              <w:rPr>
                <w:rFonts w:ascii="Times New Roman" w:hAnsi="Times New Roman" w:cs="Times New Roman"/>
                <w:sz w:val="24"/>
                <w:szCs w:val="24"/>
              </w:rPr>
            </w:pPr>
          </w:p>
        </w:tc>
        <w:tc>
          <w:tcPr>
            <w:tcW w:w="174" w:type="pct"/>
          </w:tcPr>
          <w:p w:rsidR="00F628CF" w:rsidRPr="002227B5" w:rsidRDefault="00F628CF" w:rsidP="002227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7" w:type="pct"/>
          </w:tcPr>
          <w:p w:rsidR="00F628CF" w:rsidRDefault="00F628CF" w:rsidP="002227B5">
            <w:pPr>
              <w:spacing w:after="0" w:line="240" w:lineRule="auto"/>
              <w:rPr>
                <w:rFonts w:ascii="Times New Roman" w:hAnsi="Times New Roman" w:cs="Times New Roman"/>
                <w:sz w:val="24"/>
                <w:szCs w:val="24"/>
              </w:rPr>
            </w:pPr>
          </w:p>
        </w:tc>
        <w:tc>
          <w:tcPr>
            <w:tcW w:w="327" w:type="pct"/>
          </w:tcPr>
          <w:p w:rsidR="00F628CF" w:rsidRPr="002227B5" w:rsidRDefault="00F628CF" w:rsidP="002227B5">
            <w:pPr>
              <w:spacing w:after="0" w:line="240" w:lineRule="auto"/>
              <w:rPr>
                <w:rFonts w:ascii="Times New Roman" w:hAnsi="Times New Roman" w:cs="Times New Roman"/>
                <w:sz w:val="24"/>
                <w:szCs w:val="24"/>
              </w:rPr>
            </w:pPr>
          </w:p>
        </w:tc>
        <w:tc>
          <w:tcPr>
            <w:tcW w:w="2751" w:type="pct"/>
          </w:tcPr>
          <w:p w:rsidR="00F628CF" w:rsidRPr="002227B5" w:rsidRDefault="00F628CF" w:rsidP="00F628CF">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F628CF" w:rsidRPr="002227B5" w:rsidRDefault="00F628CF" w:rsidP="00F628CF">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F628CF" w:rsidRPr="002227B5" w:rsidRDefault="00F628CF" w:rsidP="00F628CF">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над текстом с изменением лица.</w:t>
            </w:r>
          </w:p>
        </w:tc>
      </w:tr>
      <w:tr w:rsidR="00187BF4" w:rsidRPr="002227B5" w:rsidTr="000C2FE3">
        <w:trPr>
          <w:trHeight w:val="20"/>
        </w:trPr>
        <w:tc>
          <w:tcPr>
            <w:tcW w:w="358" w:type="pct"/>
            <w:gridSpan w:val="2"/>
          </w:tcPr>
          <w:p w:rsidR="00187BF4" w:rsidRPr="002227B5" w:rsidRDefault="00F628CF" w:rsidP="002227B5">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91</w:t>
            </w:r>
            <w:r w:rsidR="00187BF4" w:rsidRPr="002227B5">
              <w:rPr>
                <w:rFonts w:ascii="Times New Roman" w:hAnsi="Times New Roman" w:cs="Times New Roman"/>
                <w:sz w:val="24"/>
                <w:szCs w:val="24"/>
              </w:rPr>
              <w:t>-9</w:t>
            </w:r>
            <w:r>
              <w:rPr>
                <w:rFonts w:ascii="Times New Roman" w:hAnsi="Times New Roman" w:cs="Times New Roman"/>
                <w:sz w:val="24"/>
                <w:szCs w:val="24"/>
              </w:rPr>
              <w:t>2</w:t>
            </w:r>
          </w:p>
        </w:tc>
        <w:tc>
          <w:tcPr>
            <w:tcW w:w="537"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Корень слова.</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2</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8F498C" w:rsidRPr="002227B5" w:rsidRDefault="008F498C"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морфемного анализа слов.</w:t>
            </w:r>
          </w:p>
        </w:tc>
      </w:tr>
      <w:tr w:rsidR="00187BF4" w:rsidRPr="002227B5" w:rsidTr="000C2FE3">
        <w:trPr>
          <w:trHeight w:val="20"/>
        </w:trPr>
        <w:tc>
          <w:tcPr>
            <w:tcW w:w="358" w:type="pct"/>
            <w:gridSpan w:val="2"/>
          </w:tcPr>
          <w:p w:rsidR="00187BF4" w:rsidRPr="002227B5" w:rsidRDefault="00187BF4" w:rsidP="002227B5">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93</w:t>
            </w:r>
          </w:p>
        </w:tc>
        <w:tc>
          <w:tcPr>
            <w:tcW w:w="537"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Приставка.</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морфемного анализа слов.</w:t>
            </w:r>
          </w:p>
        </w:tc>
      </w:tr>
      <w:tr w:rsidR="00187BF4" w:rsidRPr="002227B5" w:rsidTr="000C2FE3">
        <w:trPr>
          <w:trHeight w:val="20"/>
        </w:trPr>
        <w:tc>
          <w:tcPr>
            <w:tcW w:w="358" w:type="pct"/>
            <w:gridSpan w:val="2"/>
          </w:tcPr>
          <w:p w:rsidR="00187BF4" w:rsidRPr="002227B5" w:rsidRDefault="00187BF4" w:rsidP="002227B5">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94</w:t>
            </w:r>
          </w:p>
        </w:tc>
        <w:tc>
          <w:tcPr>
            <w:tcW w:w="537"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РР  </w:t>
            </w:r>
            <w:r w:rsidRPr="002227B5">
              <w:rPr>
                <w:rFonts w:ascii="Times New Roman" w:hAnsi="Times New Roman" w:cs="Times New Roman"/>
                <w:sz w:val="24"/>
                <w:szCs w:val="24"/>
              </w:rPr>
              <w:lastRenderedPageBreak/>
              <w:t>Сочинение – рассуждение «Секрет названия»</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 xml:space="preserve">Урок </w:t>
            </w:r>
            <w:r w:rsidRPr="002227B5">
              <w:rPr>
                <w:rFonts w:ascii="Times New Roman" w:hAnsi="Times New Roman" w:cs="Times New Roman"/>
                <w:sz w:val="24"/>
                <w:szCs w:val="24"/>
              </w:rPr>
              <w:lastRenderedPageBreak/>
              <w:t>развития речи</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 xml:space="preserve">использовать адекватные языковые средства для </w:t>
            </w:r>
            <w:r w:rsidRPr="002227B5">
              <w:rPr>
                <w:rFonts w:ascii="Times New Roman" w:hAnsi="Times New Roman" w:cs="Times New Roman"/>
                <w:sz w:val="24"/>
                <w:szCs w:val="24"/>
              </w:rPr>
              <w:lastRenderedPageBreak/>
              <w:t>отображения в форме речевых высказываний с целью планирования, контроля и самооценки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создания текста – рассуждения.</w:t>
            </w:r>
          </w:p>
        </w:tc>
      </w:tr>
      <w:tr w:rsidR="00187BF4" w:rsidRPr="002227B5" w:rsidTr="000C2FE3">
        <w:trPr>
          <w:trHeight w:val="20"/>
        </w:trPr>
        <w:tc>
          <w:tcPr>
            <w:tcW w:w="358" w:type="pct"/>
            <w:gridSpan w:val="2"/>
          </w:tcPr>
          <w:p w:rsidR="00187BF4" w:rsidRPr="002227B5" w:rsidRDefault="00187BF4" w:rsidP="002227B5">
            <w:pPr>
              <w:pStyle w:val="a5"/>
              <w:spacing w:after="0" w:line="240" w:lineRule="auto"/>
              <w:ind w:left="0"/>
              <w:jc w:val="both"/>
              <w:rPr>
                <w:rFonts w:ascii="Times New Roman" w:hAnsi="Times New Roman" w:cs="Times New Roman"/>
                <w:sz w:val="24"/>
                <w:szCs w:val="24"/>
              </w:rPr>
            </w:pPr>
            <w:r w:rsidRPr="002227B5">
              <w:rPr>
                <w:rFonts w:ascii="Times New Roman" w:hAnsi="Times New Roman" w:cs="Times New Roman"/>
                <w:sz w:val="24"/>
                <w:szCs w:val="24"/>
              </w:rPr>
              <w:lastRenderedPageBreak/>
              <w:t>95</w:t>
            </w:r>
          </w:p>
        </w:tc>
        <w:tc>
          <w:tcPr>
            <w:tcW w:w="537"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Суффикс.</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морфемного анализа слова.</w:t>
            </w:r>
          </w:p>
        </w:tc>
      </w:tr>
      <w:tr w:rsidR="00187BF4" w:rsidRPr="002227B5" w:rsidTr="000C2FE3">
        <w:trPr>
          <w:trHeight w:val="20"/>
        </w:trPr>
        <w:tc>
          <w:tcPr>
            <w:tcW w:w="358" w:type="pct"/>
            <w:gridSpan w:val="2"/>
          </w:tcPr>
          <w:p w:rsidR="00187BF4" w:rsidRPr="002227B5" w:rsidRDefault="00187BF4" w:rsidP="002227B5">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96</w:t>
            </w:r>
          </w:p>
        </w:tc>
        <w:tc>
          <w:tcPr>
            <w:tcW w:w="537"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Чередование звуков.</w:t>
            </w:r>
          </w:p>
        </w:tc>
        <w:tc>
          <w:tcPr>
            <w:tcW w:w="526" w:type="pct"/>
            <w:gridSpan w:val="3"/>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5D55C5" w:rsidRPr="002227B5" w:rsidRDefault="005D55C5" w:rsidP="002227B5">
            <w:pPr>
              <w:spacing w:after="0" w:line="240" w:lineRule="auto"/>
              <w:rPr>
                <w:rFonts w:ascii="Times New Roman" w:hAnsi="Times New Roman" w:cs="Times New Roman"/>
                <w:sz w:val="24"/>
                <w:szCs w:val="24"/>
              </w:rPr>
            </w:pPr>
          </w:p>
        </w:tc>
        <w:tc>
          <w:tcPr>
            <w:tcW w:w="327" w:type="pct"/>
          </w:tcPr>
          <w:p w:rsidR="00187BF4" w:rsidRPr="002227B5" w:rsidRDefault="00187BF4" w:rsidP="002227B5">
            <w:pPr>
              <w:spacing w:after="0" w:line="240" w:lineRule="auto"/>
              <w:rPr>
                <w:rFonts w:ascii="Times New Roman" w:hAnsi="Times New Roman" w:cs="Times New Roman"/>
                <w:sz w:val="24"/>
                <w:szCs w:val="24"/>
              </w:rPr>
            </w:pPr>
          </w:p>
        </w:tc>
        <w:tc>
          <w:tcPr>
            <w:tcW w:w="2751" w:type="pct"/>
          </w:tcPr>
          <w:p w:rsidR="00187BF4" w:rsidRPr="002227B5" w:rsidRDefault="00187BF4" w:rsidP="002227B5">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187BF4" w:rsidRPr="002227B5" w:rsidRDefault="00187BF4" w:rsidP="002227B5">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слов с чередованием.</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97</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Беглые гласные.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 точки зрения его морфемного состава.</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98</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Варианты морфем.</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текса, в котором есть слова с чередованием.</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99</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Морфемный разбор слова.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 точки зрения его морфемного состава.</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100</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Правописание гласных и согласных в приставках.</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 планировать общие способы работы; обмениваться знаниями между членами группы для принятия  эффективных совместных решений.</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слов с одновариантными приставками.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101</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Буквы з и сна конце приставок.</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данного правила.</w:t>
            </w:r>
          </w:p>
          <w:p w:rsidR="009B3DD8" w:rsidRPr="002227B5" w:rsidRDefault="009B3DD8" w:rsidP="009B3DD8">
            <w:pPr>
              <w:spacing w:after="0" w:line="240" w:lineRule="auto"/>
              <w:jc w:val="both"/>
              <w:rPr>
                <w:rFonts w:ascii="Times New Roman" w:hAnsi="Times New Roman" w:cs="Times New Roman"/>
                <w:sz w:val="24"/>
                <w:szCs w:val="24"/>
              </w:rPr>
            </w:pP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102</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Буквы о – а в корнях – лаг, -лож.</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 xml:space="preserve">проектировать маршрут  преодоления затруднений в обучении  через </w:t>
            </w:r>
            <w:r w:rsidRPr="002227B5">
              <w:rPr>
                <w:rFonts w:ascii="Times New Roman" w:hAnsi="Times New Roman" w:cs="Times New Roman"/>
                <w:sz w:val="24"/>
                <w:szCs w:val="24"/>
              </w:rPr>
              <w:lastRenderedPageBreak/>
              <w:t>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данного правила.</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103</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Буквы о – а в корнях – раст, - ращ, - рос.</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данного правила.</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104</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Буквы о – е после шипящих.</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 планировать общие способы работы; обмениваться знаниями между членами группы для принятия  эффективных совместных решений.</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котором присутствуют слова на данное правило.</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105</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Буквы и- ы после ц.</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котором присутствуют слова на данное правило.</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106</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Повторение по теме «Морфемика»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 планировать общие способы работы; обмениваться знаниями между членами группы для принятия  эффективных совместных решений.</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lastRenderedPageBreak/>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комплексного исследования текста.</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107</w:t>
            </w:r>
          </w:p>
        </w:tc>
        <w:tc>
          <w:tcPr>
            <w:tcW w:w="537" w:type="pct"/>
          </w:tcPr>
          <w:p w:rsidR="009B3DD8" w:rsidRPr="002227B5" w:rsidRDefault="009B3DD8" w:rsidP="009B3DD8">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Контрольный диктант по теме «Морфемика."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контрольного диктанта.</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108</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Сочинение по картине П.П. Кончаловского «Сирень в корзине».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создания текста – описание.</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w:t>
            </w:r>
          </w:p>
        </w:tc>
      </w:tr>
      <w:tr w:rsidR="009B3DD8" w:rsidRPr="002227B5">
        <w:trPr>
          <w:trHeight w:val="20"/>
        </w:trPr>
        <w:tc>
          <w:tcPr>
            <w:tcW w:w="5000" w:type="pct"/>
            <w:gridSpan w:val="10"/>
          </w:tcPr>
          <w:p w:rsidR="009B3DD8" w:rsidRPr="002227B5" w:rsidRDefault="009B3DD8" w:rsidP="009B3DD8">
            <w:pPr>
              <w:spacing w:after="0" w:line="240" w:lineRule="auto"/>
              <w:jc w:val="both"/>
              <w:rPr>
                <w:rFonts w:ascii="Times New Roman" w:hAnsi="Times New Roman" w:cs="Times New Roman"/>
                <w:b/>
                <w:bCs/>
                <w:sz w:val="24"/>
                <w:szCs w:val="24"/>
              </w:rPr>
            </w:pPr>
            <w:r w:rsidRPr="002227B5">
              <w:rPr>
                <w:rFonts w:ascii="Times New Roman" w:hAnsi="Times New Roman" w:cs="Times New Roman"/>
                <w:b/>
                <w:bCs/>
                <w:sz w:val="24"/>
                <w:szCs w:val="24"/>
              </w:rPr>
              <w:t>Морфология. Орфография. Культура речи (50 ч)</w:t>
            </w:r>
          </w:p>
        </w:tc>
      </w:tr>
      <w:tr w:rsidR="009B3DD8" w:rsidRPr="002227B5">
        <w:trPr>
          <w:trHeight w:val="20"/>
        </w:trPr>
        <w:tc>
          <w:tcPr>
            <w:tcW w:w="5000" w:type="pct"/>
            <w:gridSpan w:val="10"/>
          </w:tcPr>
          <w:p w:rsidR="009B3DD8" w:rsidRPr="002227B5" w:rsidRDefault="009B3DD8" w:rsidP="009B3DD8">
            <w:pPr>
              <w:spacing w:after="0" w:line="240" w:lineRule="auto"/>
              <w:jc w:val="both"/>
              <w:rPr>
                <w:rFonts w:ascii="Times New Roman" w:hAnsi="Times New Roman" w:cs="Times New Roman"/>
                <w:b/>
                <w:bCs/>
                <w:sz w:val="24"/>
                <w:szCs w:val="24"/>
              </w:rPr>
            </w:pPr>
            <w:r w:rsidRPr="002227B5">
              <w:rPr>
                <w:rFonts w:ascii="Times New Roman" w:hAnsi="Times New Roman" w:cs="Times New Roman"/>
                <w:b/>
                <w:bCs/>
                <w:sz w:val="24"/>
                <w:szCs w:val="24"/>
              </w:rPr>
              <w:t>Имя существительное (18 ч)</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109</w:t>
            </w:r>
          </w:p>
        </w:tc>
        <w:tc>
          <w:tcPr>
            <w:tcW w:w="581" w:type="pct"/>
            <w:gridSpan w:val="2"/>
          </w:tcPr>
          <w:p w:rsidR="009B3DD8" w:rsidRPr="002227B5" w:rsidRDefault="009B3DD8" w:rsidP="009B3DD8">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Имя существительное как часть речи</w:t>
            </w:r>
          </w:p>
        </w:tc>
        <w:tc>
          <w:tcPr>
            <w:tcW w:w="526" w:type="pct"/>
            <w:gridSpan w:val="3"/>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autoSpaceDE w:val="0"/>
              <w:autoSpaceDN w:val="0"/>
              <w:adjustRightInd w:val="0"/>
              <w:spacing w:after="0" w:line="240" w:lineRule="auto"/>
              <w:rPr>
                <w:rFonts w:ascii="Times New Roman" w:hAnsi="Times New Roman" w:cs="Times New Roman"/>
                <w:sz w:val="24"/>
                <w:szCs w:val="24"/>
              </w:rPr>
            </w:pPr>
          </w:p>
        </w:tc>
        <w:tc>
          <w:tcPr>
            <w:tcW w:w="327" w:type="pct"/>
          </w:tcPr>
          <w:p w:rsidR="009B3DD8" w:rsidRPr="002227B5" w:rsidRDefault="009B3DD8" w:rsidP="009B3DD8">
            <w:pPr>
              <w:autoSpaceDE w:val="0"/>
              <w:autoSpaceDN w:val="0"/>
              <w:adjustRightInd w:val="0"/>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 xml:space="preserve">определять цели и функции участников, способы взаимодействия ;планировать общие способы работы; </w:t>
            </w: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 xml:space="preserve">объяснять языковые явления, процессы, связи </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110</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Доказательства в рассуждении.</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autoSpaceDE w:val="0"/>
              <w:autoSpaceDN w:val="0"/>
              <w:adjustRightInd w:val="0"/>
              <w:spacing w:after="0" w:line="240" w:lineRule="auto"/>
              <w:rPr>
                <w:rFonts w:ascii="Times New Roman" w:hAnsi="Times New Roman" w:cs="Times New Roman"/>
                <w:sz w:val="24"/>
                <w:szCs w:val="24"/>
              </w:rPr>
            </w:pPr>
          </w:p>
        </w:tc>
        <w:tc>
          <w:tcPr>
            <w:tcW w:w="327" w:type="pct"/>
          </w:tcPr>
          <w:p w:rsidR="009B3DD8" w:rsidRPr="002227B5" w:rsidRDefault="009B3DD8" w:rsidP="009B3DD8">
            <w:pPr>
              <w:autoSpaceDE w:val="0"/>
              <w:autoSpaceDN w:val="0"/>
              <w:adjustRightInd w:val="0"/>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определять цели и функции участников, способы взаимодействия ; планировать общие способы работы; обмениваться знаниями между членами группы для принятия  эффективных совместных решений.</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комплексного исследования текста.</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111</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Имена существительные одушевленные и неодушевленные.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autoSpaceDE w:val="0"/>
              <w:autoSpaceDN w:val="0"/>
              <w:adjustRightInd w:val="0"/>
              <w:spacing w:after="0" w:line="240" w:lineRule="auto"/>
              <w:rPr>
                <w:rFonts w:ascii="Times New Roman" w:hAnsi="Times New Roman" w:cs="Times New Roman"/>
                <w:sz w:val="24"/>
                <w:szCs w:val="24"/>
              </w:rPr>
            </w:pPr>
          </w:p>
        </w:tc>
        <w:tc>
          <w:tcPr>
            <w:tcW w:w="327" w:type="pct"/>
          </w:tcPr>
          <w:p w:rsidR="009B3DD8" w:rsidRPr="002227B5" w:rsidRDefault="009B3DD8" w:rsidP="009B3DD8">
            <w:pPr>
              <w:autoSpaceDE w:val="0"/>
              <w:autoSpaceDN w:val="0"/>
              <w:adjustRightInd w:val="0"/>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 xml:space="preserve">определять цели и функции участников, способы взаимодействия ;планировать общие способы работы; </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112</w:t>
            </w:r>
          </w:p>
        </w:tc>
        <w:tc>
          <w:tcPr>
            <w:tcW w:w="581" w:type="pct"/>
            <w:gridSpan w:val="2"/>
          </w:tcPr>
          <w:p w:rsidR="009B3DD8" w:rsidRPr="002227B5" w:rsidRDefault="009B3DD8" w:rsidP="009B3DD8">
            <w:pPr>
              <w:autoSpaceDE w:val="0"/>
              <w:autoSpaceDN w:val="0"/>
              <w:adjustRightInd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Имена существительные собственные и нарицательные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 xml:space="preserve">определять цели и функции участников, способы взаимодействия ; планировать общие способы работы; обмениваться знаниями между членами группы для принятия  эффективных </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самого себя как движущую силу  своего научения, свою способность к преодолению препятствий </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исамокоррекции совместных решений.</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комплексного исследования текста на имена существительные</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113</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Элементы рассуждения. Сжатое изложение.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создания  текста – рассуждения в сжатом виде</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114</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Род имен существительных</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организовывать и планировать учебное сотрудничество с учителем и сверстниками.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 xml:space="preserve">объяснять языковые явления, процессы, связи и отношения, выявляемые в ходе анализа имен существительных  </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115</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Имена существитель</w:t>
            </w:r>
            <w:r w:rsidRPr="002227B5">
              <w:rPr>
                <w:rFonts w:ascii="Times New Roman" w:hAnsi="Times New Roman" w:cs="Times New Roman"/>
                <w:sz w:val="24"/>
                <w:szCs w:val="24"/>
              </w:rPr>
              <w:lastRenderedPageBreak/>
              <w:t>ные, которые имеют форму только множественного числа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 xml:space="preserve">Урок усвоения </w:t>
            </w:r>
            <w:r w:rsidRPr="002227B5">
              <w:rPr>
                <w:rFonts w:ascii="Times New Roman" w:hAnsi="Times New Roman" w:cs="Times New Roman"/>
                <w:sz w:val="24"/>
                <w:szCs w:val="24"/>
              </w:rPr>
              <w:lastRenderedPageBreak/>
              <w:t>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планирования, </w:t>
            </w:r>
            <w:r w:rsidRPr="002227B5">
              <w:rPr>
                <w:rFonts w:ascii="Times New Roman" w:hAnsi="Times New Roman" w:cs="Times New Roman"/>
                <w:sz w:val="24"/>
                <w:szCs w:val="24"/>
              </w:rPr>
              <w:lastRenderedPageBreak/>
              <w:t>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существительных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116</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Имена существительные, которые имеют форму только единственного числа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существительных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117</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Три склонения имен существительных</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существительных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118</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Падеж имен  существительных</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существительных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119</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Правописание гласных в падежных окончаниях  имен </w:t>
            </w:r>
            <w:r w:rsidRPr="002227B5">
              <w:rPr>
                <w:rFonts w:ascii="Times New Roman" w:hAnsi="Times New Roman" w:cs="Times New Roman"/>
                <w:sz w:val="24"/>
                <w:szCs w:val="24"/>
              </w:rPr>
              <w:lastRenderedPageBreak/>
              <w:t>существительных в единственном числе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 xml:space="preserve">определять цели и функции участников, способы взаимодействия ; планировать общие способы работы; обмениваться знаниями между членами группы для принятия  эффективных </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самого себя как движущую силу  своего научения, свою способность к преодолению препятствий </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 xml:space="preserve">исамокоррекции совместных решений: </w:t>
            </w: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комплексного исследования текста на имена существительные</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120</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Множественное число имен существительных</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F5754A" w:rsidRDefault="009B3DD8" w:rsidP="009B3DD8">
            <w:pPr>
              <w:spacing w:after="0" w:line="240" w:lineRule="auto"/>
              <w:rPr>
                <w:rFonts w:ascii="Times New Roman" w:hAnsi="Times New Roman" w:cs="Times New Roman"/>
                <w:sz w:val="32"/>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существительных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121</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Правописание о –е после шипящих и в окончаниях существительных</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существительных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122</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Морфологический разбор имени существительного</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существительных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123-124</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Сочинение по картине Г.Г. Нисского «Февраль. Подмосковье»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2</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существительных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125</w:t>
            </w:r>
          </w:p>
        </w:tc>
        <w:tc>
          <w:tcPr>
            <w:tcW w:w="581" w:type="pct"/>
            <w:gridSpan w:val="2"/>
          </w:tcPr>
          <w:p w:rsidR="009B3DD8" w:rsidRPr="002227B5" w:rsidRDefault="009B3DD8" w:rsidP="009B3DD8">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Контрольный диктант по теме «Имя существительное»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существительных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126</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Анализ ошибок, допущенных в контрольном диктанте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коррекции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 xml:space="preserve">определять цели и функции участников, способы взаимодействия ; планировать общие способы работы; обмениваться знаниями между членами группы для принятия  эффективных </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самого себя как движущую силу  своего научения, свою способность к преодолению препятствий </w:t>
            </w:r>
          </w:p>
          <w:p w:rsidR="009B3DD8" w:rsidRPr="002227B5" w:rsidRDefault="009B3DD8" w:rsidP="009B3DD8">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исамокоррекции совместных решений:</w:t>
            </w:r>
          </w:p>
          <w:p w:rsidR="009B3DD8" w:rsidRPr="002227B5" w:rsidRDefault="009B3DD8" w:rsidP="009B3DD8">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комплексного исследования текста на имена существительные</w:t>
            </w:r>
          </w:p>
        </w:tc>
      </w:tr>
      <w:tr w:rsidR="009B3DD8" w:rsidRPr="002227B5">
        <w:trPr>
          <w:trHeight w:val="20"/>
        </w:trPr>
        <w:tc>
          <w:tcPr>
            <w:tcW w:w="5000" w:type="pct"/>
            <w:gridSpan w:val="10"/>
          </w:tcPr>
          <w:p w:rsidR="009B3DD8" w:rsidRPr="002227B5" w:rsidRDefault="009B3DD8" w:rsidP="009B3DD8">
            <w:pPr>
              <w:spacing w:after="0" w:line="240" w:lineRule="auto"/>
              <w:jc w:val="both"/>
              <w:rPr>
                <w:rFonts w:ascii="Times New Roman" w:hAnsi="Times New Roman" w:cs="Times New Roman"/>
                <w:b/>
                <w:bCs/>
                <w:sz w:val="24"/>
                <w:szCs w:val="24"/>
              </w:rPr>
            </w:pPr>
            <w:r w:rsidRPr="002227B5">
              <w:rPr>
                <w:rFonts w:ascii="Times New Roman" w:hAnsi="Times New Roman" w:cs="Times New Roman"/>
                <w:b/>
                <w:bCs/>
                <w:sz w:val="24"/>
                <w:szCs w:val="24"/>
              </w:rPr>
              <w:t>Имя прилагательное (12 ч)</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127</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Имя прилагательное как часть речи. Особенности употребления  имени прилагательного в речи</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организовывать и планировать учебное сотрудничество с учителем и сверстниками.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прилагательных на постоянные и непостоянные признаки</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128</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Правописание гласных в </w:t>
            </w:r>
            <w:r w:rsidRPr="002227B5">
              <w:rPr>
                <w:rFonts w:ascii="Times New Roman" w:hAnsi="Times New Roman" w:cs="Times New Roman"/>
                <w:sz w:val="24"/>
                <w:szCs w:val="24"/>
              </w:rPr>
              <w:lastRenderedPageBreak/>
              <w:t>падежных окончаниях имен прилагательных</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 xml:space="preserve">Урок усвоения </w:t>
            </w:r>
            <w:r w:rsidRPr="002227B5">
              <w:rPr>
                <w:rFonts w:ascii="Times New Roman" w:hAnsi="Times New Roman" w:cs="Times New Roman"/>
                <w:sz w:val="24"/>
                <w:szCs w:val="24"/>
              </w:rPr>
              <w:lastRenderedPageBreak/>
              <w:t>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lastRenderedPageBreak/>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прилагательных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129</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Правописание гласных в падежных окончаниях имен прилагательных</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имен прилагательных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130</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Описание животного</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создания текста - описания</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131</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Подробное изложение. А.И. Куприн «Ю –ю»</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создания текста - описания</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132</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Прилагательные полные и краткие</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усвоения новых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имен прилагательных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133</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РР  Описание животного </w:t>
            </w:r>
            <w:r>
              <w:rPr>
                <w:rFonts w:ascii="Times New Roman" w:hAnsi="Times New Roman" w:cs="Times New Roman"/>
                <w:sz w:val="24"/>
                <w:szCs w:val="24"/>
              </w:rPr>
              <w:lastRenderedPageBreak/>
              <w:t>С</w:t>
            </w:r>
            <w:r w:rsidRPr="002227B5">
              <w:rPr>
                <w:rFonts w:ascii="Times New Roman" w:hAnsi="Times New Roman" w:cs="Times New Roman"/>
                <w:sz w:val="24"/>
                <w:szCs w:val="24"/>
              </w:rPr>
              <w:t>очинение по картине А.Н. Комарова «Наводнение»</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 xml:space="preserve">Урок развития </w:t>
            </w:r>
            <w:r w:rsidRPr="002227B5">
              <w:rPr>
                <w:rFonts w:ascii="Times New Roman" w:hAnsi="Times New Roman" w:cs="Times New Roman"/>
                <w:sz w:val="24"/>
                <w:szCs w:val="24"/>
              </w:rPr>
              <w:lastRenderedPageBreak/>
              <w:t>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lastRenderedPageBreak/>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анализа имен прилагательных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134</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Морфологический разбор имени прилагательного.</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организовывать и планировать учебное сотрудничество с учителем и сверстниками.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имен прилагательных</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135</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Повторение по теме «Имя прилагательное»</w:t>
            </w:r>
          </w:p>
        </w:tc>
        <w:tc>
          <w:tcPr>
            <w:tcW w:w="406" w:type="pct"/>
            <w:gridSpan w:val="2"/>
          </w:tcPr>
          <w:p w:rsidR="009B3DD8" w:rsidRPr="002227B5" w:rsidRDefault="009B3DD8" w:rsidP="009B3DD8">
            <w:pPr>
              <w:spacing w:after="0" w:line="240" w:lineRule="auto"/>
              <w:rPr>
                <w:rFonts w:ascii="Times New Roman" w:hAnsi="Times New Roman" w:cs="Times New Roman"/>
                <w:color w:val="000000"/>
                <w:sz w:val="24"/>
                <w:szCs w:val="24"/>
              </w:rPr>
            </w:pPr>
            <w:r w:rsidRPr="002227B5">
              <w:rPr>
                <w:rFonts w:ascii="Times New Roman" w:hAnsi="Times New Roman" w:cs="Times New Roman"/>
                <w:sz w:val="24"/>
                <w:szCs w:val="24"/>
              </w:rPr>
              <w:t>Урок 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136</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Повторение по теме «Имя прилагательное»</w:t>
            </w:r>
          </w:p>
        </w:tc>
        <w:tc>
          <w:tcPr>
            <w:tcW w:w="406" w:type="pct"/>
            <w:gridSpan w:val="2"/>
          </w:tcPr>
          <w:p w:rsidR="009B3DD8" w:rsidRPr="002227B5" w:rsidRDefault="009B3DD8" w:rsidP="009B3DD8">
            <w:pPr>
              <w:spacing w:after="0" w:line="240" w:lineRule="auto"/>
              <w:rPr>
                <w:rFonts w:ascii="Times New Roman" w:hAnsi="Times New Roman" w:cs="Times New Roman"/>
                <w:color w:val="000000"/>
                <w:sz w:val="24"/>
                <w:szCs w:val="24"/>
              </w:rPr>
            </w:pPr>
            <w:r w:rsidRPr="002227B5">
              <w:rPr>
                <w:rFonts w:ascii="Times New Roman" w:hAnsi="Times New Roman" w:cs="Times New Roman"/>
                <w:sz w:val="24"/>
                <w:szCs w:val="24"/>
              </w:rPr>
              <w:t>Урок 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137</w:t>
            </w:r>
          </w:p>
        </w:tc>
        <w:tc>
          <w:tcPr>
            <w:tcW w:w="701" w:type="pct"/>
            <w:gridSpan w:val="3"/>
          </w:tcPr>
          <w:p w:rsidR="009B3DD8" w:rsidRPr="002227B5" w:rsidRDefault="009B3DD8" w:rsidP="009B3DD8">
            <w:pPr>
              <w:spacing w:after="0" w:line="240" w:lineRule="auto"/>
              <w:rPr>
                <w:rFonts w:ascii="Times New Roman" w:hAnsi="Times New Roman" w:cs="Times New Roman"/>
                <w:b/>
                <w:bCs/>
                <w:color w:val="000000"/>
                <w:sz w:val="24"/>
                <w:szCs w:val="24"/>
              </w:rPr>
            </w:pPr>
            <w:r w:rsidRPr="002227B5">
              <w:rPr>
                <w:rFonts w:ascii="Times New Roman" w:hAnsi="Times New Roman" w:cs="Times New Roman"/>
                <w:b/>
                <w:bCs/>
                <w:color w:val="000000"/>
                <w:sz w:val="24"/>
                <w:szCs w:val="24"/>
              </w:rPr>
              <w:t>Контрольный диктант по теме «Имя прилагательное»</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контрольного диктанта</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138</w:t>
            </w:r>
          </w:p>
        </w:tc>
        <w:tc>
          <w:tcPr>
            <w:tcW w:w="701"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Анализ ошибок, допущенных в контрольном диктанте</w:t>
            </w:r>
          </w:p>
        </w:tc>
        <w:tc>
          <w:tcPr>
            <w:tcW w:w="406"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обобщения и систематизации </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слов и предложений</w:t>
            </w:r>
          </w:p>
        </w:tc>
      </w:tr>
      <w:tr w:rsidR="009B3DD8" w:rsidRPr="002227B5">
        <w:trPr>
          <w:trHeight w:val="20"/>
        </w:trPr>
        <w:tc>
          <w:tcPr>
            <w:tcW w:w="5000" w:type="pct"/>
            <w:gridSpan w:val="10"/>
          </w:tcPr>
          <w:p w:rsidR="009B3DD8" w:rsidRPr="002227B5" w:rsidRDefault="009B3DD8" w:rsidP="009B3DD8">
            <w:pPr>
              <w:spacing w:after="0" w:line="240" w:lineRule="auto"/>
              <w:jc w:val="both"/>
              <w:rPr>
                <w:rFonts w:ascii="Times New Roman" w:hAnsi="Times New Roman" w:cs="Times New Roman"/>
                <w:b/>
                <w:bCs/>
                <w:sz w:val="24"/>
                <w:szCs w:val="24"/>
              </w:rPr>
            </w:pPr>
            <w:r w:rsidRPr="002227B5">
              <w:rPr>
                <w:rFonts w:ascii="Times New Roman" w:hAnsi="Times New Roman" w:cs="Times New Roman"/>
                <w:b/>
                <w:bCs/>
                <w:sz w:val="24"/>
                <w:szCs w:val="24"/>
              </w:rPr>
              <w:t>Глагол (20 ч)</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139</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Глагол как часть речи</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глаголов на постоянные и непостоянные признаки</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140</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Не с глаголами</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глаголов на данное правило</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141</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Неопределенная форма глагола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глагольных инфинитивов</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142</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Виды глагола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Урок изучения </w:t>
            </w:r>
            <w:r w:rsidRPr="002227B5">
              <w:rPr>
                <w:rFonts w:ascii="Times New Roman" w:hAnsi="Times New Roman" w:cs="Times New Roman"/>
                <w:sz w:val="24"/>
                <w:szCs w:val="24"/>
              </w:rPr>
              <w:lastRenderedPageBreak/>
              <w:t>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организовывать и планировать учебное сотрудничество с учителем и сверстниками.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xml:space="preserve">: осознавать </w:t>
            </w:r>
            <w:r w:rsidRPr="002227B5">
              <w:rPr>
                <w:rFonts w:ascii="Times New Roman" w:hAnsi="Times New Roman" w:cs="Times New Roman"/>
                <w:sz w:val="24"/>
                <w:szCs w:val="24"/>
              </w:rPr>
              <w:lastRenderedPageBreak/>
              <w:t>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глаголов на нахождение вида</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143</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Буквы е – и в корнях с чередованием</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текста, в котором присутствуют слова на данное правило</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144</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Буквы е – и в корнях с чередованием</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текста, в котором присутствуют слова на данное правило</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145</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Невыдуманный рассказ о себе с последующей самопроверкой</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организовывать и планировать учебное сотрудничество с силу  своего научения, свою способность к преодолению препятствий  учителем и сверстниками.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осознавать самого себя как движущую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создания невыдуманного рассказа о себе</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p>
          <w:p w:rsidR="009B3DD8" w:rsidRPr="002227B5" w:rsidRDefault="009B3DD8" w:rsidP="009B3DD8">
            <w:pPr>
              <w:rPr>
                <w:sz w:val="24"/>
                <w:szCs w:val="24"/>
              </w:rPr>
            </w:pPr>
            <w:r w:rsidRPr="002227B5">
              <w:rPr>
                <w:sz w:val="24"/>
                <w:szCs w:val="24"/>
              </w:rPr>
              <w:t>146</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Прошедшее время</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line="240" w:lineRule="auto"/>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котором присутствуют глаголы прошедшего времени</w:t>
            </w:r>
          </w:p>
          <w:p w:rsidR="009B3DD8" w:rsidRPr="002227B5" w:rsidRDefault="009B3DD8" w:rsidP="009B3DD8">
            <w:pPr>
              <w:spacing w:after="0" w:line="240" w:lineRule="auto"/>
              <w:jc w:val="both"/>
              <w:rPr>
                <w:rFonts w:ascii="Times New Roman" w:hAnsi="Times New Roman" w:cs="Times New Roman"/>
                <w:sz w:val="24"/>
                <w:szCs w:val="24"/>
              </w:rPr>
            </w:pP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147</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Настоящее время</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148</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Будущее время</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в котором присутствуют глаголы будущего времени</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p>
          <w:p w:rsidR="009B3DD8" w:rsidRPr="002227B5" w:rsidRDefault="009B3DD8" w:rsidP="009B3DD8">
            <w:pPr>
              <w:rPr>
                <w:sz w:val="24"/>
                <w:szCs w:val="24"/>
              </w:rPr>
            </w:pPr>
            <w:r w:rsidRPr="002227B5">
              <w:rPr>
                <w:sz w:val="24"/>
                <w:szCs w:val="24"/>
              </w:rPr>
              <w:t>149</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Правописание безударных личных окончаний глагола. Спряжение глагола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обобщения и систематизации. </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анализа глаголов разных спряжений</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150</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Морфологический разбор глагола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глаголов</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p>
          <w:p w:rsidR="009B3DD8" w:rsidRPr="002227B5" w:rsidRDefault="009B3DD8" w:rsidP="009B3DD8">
            <w:pPr>
              <w:rPr>
                <w:sz w:val="24"/>
                <w:szCs w:val="24"/>
              </w:rPr>
            </w:pPr>
            <w:r w:rsidRPr="002227B5">
              <w:rPr>
                <w:sz w:val="24"/>
                <w:szCs w:val="24"/>
              </w:rPr>
              <w:t>151</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Проверочная работа по теме «Правописание безударных личных окончаний глагола»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глаголов</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152</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Обучающее сжатое изложение с изменением формы лица.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создания сжатого изложения с изменением формы лица</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153</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Мягкий знак после шипящих в глаголах во 2-м лице единственного числа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глаголов</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154</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Употребление времени</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изучения нового</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глаголов, применение глаголов различных времен на практике</w:t>
            </w:r>
          </w:p>
        </w:tc>
      </w:tr>
      <w:tr w:rsidR="009B3DD8" w:rsidRPr="002227B5" w:rsidTr="000C2FE3">
        <w:trPr>
          <w:trHeight w:val="20"/>
        </w:trPr>
        <w:tc>
          <w:tcPr>
            <w:tcW w:w="358" w:type="pct"/>
            <w:gridSpan w:val="2"/>
          </w:tcPr>
          <w:p w:rsidR="009B3DD8" w:rsidRPr="002227B5" w:rsidRDefault="009B3DD8" w:rsidP="009B3DD8">
            <w:pPr>
              <w:pStyle w:val="a5"/>
              <w:spacing w:after="0" w:line="240" w:lineRule="auto"/>
              <w:ind w:left="0"/>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lastRenderedPageBreak/>
              <w:t>155</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Употреблени</w:t>
            </w:r>
            <w:r w:rsidRPr="002227B5">
              <w:rPr>
                <w:rFonts w:ascii="Times New Roman" w:hAnsi="Times New Roman" w:cs="Times New Roman"/>
                <w:sz w:val="24"/>
                <w:szCs w:val="24"/>
              </w:rPr>
              <w:lastRenderedPageBreak/>
              <w:t xml:space="preserve">е «живописного настоящего» в речи </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 xml:space="preserve">Урок </w:t>
            </w:r>
            <w:r w:rsidRPr="002227B5">
              <w:rPr>
                <w:rFonts w:ascii="Times New Roman" w:hAnsi="Times New Roman" w:cs="Times New Roman"/>
                <w:sz w:val="24"/>
                <w:szCs w:val="24"/>
              </w:rPr>
              <w:lastRenderedPageBreak/>
              <w:t>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w:t>
            </w:r>
            <w:r w:rsidRPr="002227B5">
              <w:rPr>
                <w:rFonts w:ascii="Times New Roman" w:hAnsi="Times New Roman" w:cs="Times New Roman"/>
                <w:sz w:val="24"/>
                <w:szCs w:val="24"/>
              </w:rPr>
              <w:lastRenderedPageBreak/>
              <w:t>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анализа текста с «живописным настоящим»</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p>
          <w:p w:rsidR="009B3DD8" w:rsidRPr="002227B5" w:rsidRDefault="009B3DD8" w:rsidP="009B3DD8">
            <w:pPr>
              <w:rPr>
                <w:sz w:val="24"/>
                <w:szCs w:val="24"/>
              </w:rPr>
            </w:pPr>
            <w:r w:rsidRPr="002227B5">
              <w:rPr>
                <w:sz w:val="24"/>
                <w:szCs w:val="24"/>
              </w:rPr>
              <w:t>156</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Повторение изученного по теме «Глагол»</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комплексного исследования текста</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157</w:t>
            </w:r>
          </w:p>
        </w:tc>
        <w:tc>
          <w:tcPr>
            <w:tcW w:w="537" w:type="pct"/>
          </w:tcPr>
          <w:p w:rsidR="009B3DD8" w:rsidRPr="002227B5" w:rsidRDefault="009B3DD8" w:rsidP="009B3DD8">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Контрольный диктант с грамматическим заданием по теме «Глагол»</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контрольного диктанта</w:t>
            </w:r>
          </w:p>
        </w:tc>
      </w:tr>
      <w:tr w:rsidR="009B3DD8" w:rsidRPr="002227B5" w:rsidTr="000C2FE3">
        <w:trPr>
          <w:trHeight w:val="20"/>
        </w:trPr>
        <w:tc>
          <w:tcPr>
            <w:tcW w:w="358" w:type="pct"/>
            <w:gridSpan w:val="2"/>
          </w:tcPr>
          <w:p w:rsidR="009B3DD8" w:rsidRPr="002227B5" w:rsidRDefault="009B3DD8" w:rsidP="009B3DD8">
            <w:pPr>
              <w:pStyle w:val="a5"/>
              <w:numPr>
                <w:ilvl w:val="0"/>
                <w:numId w:val="1"/>
              </w:numPr>
              <w:spacing w:after="0" w:line="240" w:lineRule="auto"/>
              <w:rPr>
                <w:rFonts w:ascii="Times New Roman" w:hAnsi="Times New Roman" w:cs="Times New Roman"/>
                <w:sz w:val="24"/>
                <w:szCs w:val="24"/>
              </w:rPr>
            </w:pPr>
          </w:p>
          <w:p w:rsidR="009B3DD8" w:rsidRPr="002227B5" w:rsidRDefault="009B3DD8" w:rsidP="009B3DD8">
            <w:pPr>
              <w:rPr>
                <w:sz w:val="24"/>
                <w:szCs w:val="24"/>
              </w:rPr>
            </w:pPr>
            <w:r w:rsidRPr="002227B5">
              <w:rPr>
                <w:sz w:val="24"/>
                <w:szCs w:val="24"/>
              </w:rPr>
              <w:t>158</w:t>
            </w:r>
          </w:p>
        </w:tc>
        <w:tc>
          <w:tcPr>
            <w:tcW w:w="537"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РР  Сочинение – рассказ по рисунку (упр.701)</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развития речи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организовывать и планировать учебное сотрудничество с силу  своего научения, свою способность к преодолению препятствий  учителем и сверстниками.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осознавать самого себя как движущую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создания сочинения – рассказа по рисунку</w:t>
            </w:r>
          </w:p>
        </w:tc>
      </w:tr>
      <w:tr w:rsidR="009B3DD8" w:rsidRPr="002227B5">
        <w:trPr>
          <w:trHeight w:val="20"/>
        </w:trPr>
        <w:tc>
          <w:tcPr>
            <w:tcW w:w="5000" w:type="pct"/>
            <w:gridSpan w:val="10"/>
          </w:tcPr>
          <w:p w:rsidR="009B3DD8" w:rsidRPr="002227B5" w:rsidRDefault="009B3DD8" w:rsidP="009B3DD8">
            <w:pPr>
              <w:spacing w:after="0" w:line="240" w:lineRule="auto"/>
              <w:jc w:val="both"/>
              <w:rPr>
                <w:rFonts w:ascii="Times New Roman" w:hAnsi="Times New Roman" w:cs="Times New Roman"/>
                <w:b/>
                <w:bCs/>
                <w:sz w:val="24"/>
                <w:szCs w:val="24"/>
              </w:rPr>
            </w:pPr>
            <w:r w:rsidRPr="002227B5">
              <w:rPr>
                <w:rFonts w:ascii="Times New Roman" w:hAnsi="Times New Roman" w:cs="Times New Roman"/>
                <w:b/>
                <w:bCs/>
                <w:sz w:val="24"/>
                <w:szCs w:val="24"/>
              </w:rPr>
              <w:t>Повтрение и систематизация изученного. (19 ч )</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159</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Разделы науки о языке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обобщения и систематизации. </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работы над словом</w:t>
            </w:r>
          </w:p>
          <w:p w:rsidR="009B3DD8" w:rsidRPr="002227B5" w:rsidRDefault="009B3DD8" w:rsidP="009B3DD8">
            <w:pPr>
              <w:spacing w:after="0" w:line="240" w:lineRule="auto"/>
              <w:jc w:val="both"/>
              <w:rPr>
                <w:rFonts w:ascii="Times New Roman" w:hAnsi="Times New Roman" w:cs="Times New Roman"/>
                <w:sz w:val="24"/>
                <w:szCs w:val="24"/>
              </w:rPr>
            </w:pP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160</w:t>
            </w:r>
          </w:p>
        </w:tc>
        <w:tc>
          <w:tcPr>
            <w:tcW w:w="581" w:type="pct"/>
            <w:gridSpan w:val="2"/>
          </w:tcPr>
          <w:p w:rsidR="009B3DD8" w:rsidRPr="002227B5" w:rsidRDefault="009B3DD8" w:rsidP="009B3DD8">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Комплексная диагностическая контрольная работа</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Урок контроля знаний</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исследования  комплексной диагностической контрольной работы</w:t>
            </w:r>
          </w:p>
          <w:p w:rsidR="009B3DD8" w:rsidRPr="002227B5" w:rsidRDefault="009B3DD8" w:rsidP="009B3DD8">
            <w:pPr>
              <w:spacing w:after="0" w:line="240" w:lineRule="auto"/>
              <w:jc w:val="both"/>
              <w:rPr>
                <w:rFonts w:ascii="Times New Roman" w:hAnsi="Times New Roman" w:cs="Times New Roman"/>
                <w:sz w:val="24"/>
                <w:szCs w:val="24"/>
              </w:rPr>
            </w:pP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161</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Орфограммы в приставках</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комплексного исследования  текста с орфограммами</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162</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Орфограммы в приставках</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Коммуникативные: </w:t>
            </w:r>
            <w:r w:rsidRPr="002227B5">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Познавательные</w:t>
            </w:r>
            <w:r w:rsidRPr="002227B5">
              <w:rPr>
                <w:rFonts w:ascii="Times New Roman" w:hAnsi="Times New Roman" w:cs="Times New Roman"/>
                <w:sz w:val="24"/>
                <w:szCs w:val="24"/>
              </w:rPr>
              <w:t>: объяснять языковые явления , процессы, связи и отношения, выявляемые в ходе комплексного исследования  текста с орфограммами</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163</w:t>
            </w:r>
          </w:p>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164</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Орфограммы в корнях слов</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2</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организовывать и планировать учебное сотрудничество с силу  своего научения, свою способность к преодолению препятствий  учителем и сверстниками.</w:t>
            </w:r>
            <w:r w:rsidRPr="002227B5">
              <w:rPr>
                <w:rFonts w:ascii="Times New Roman" w:hAnsi="Times New Roman" w:cs="Times New Roman"/>
                <w:b/>
                <w:bCs/>
                <w:sz w:val="24"/>
                <w:szCs w:val="24"/>
              </w:rPr>
              <w:t xml:space="preserve"> Регулятивные</w:t>
            </w:r>
            <w:r w:rsidRPr="002227B5">
              <w:rPr>
                <w:rFonts w:ascii="Times New Roman" w:hAnsi="Times New Roman" w:cs="Times New Roman"/>
                <w:sz w:val="24"/>
                <w:szCs w:val="24"/>
              </w:rPr>
              <w:t>: осознавать самого себя как движущую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комплексного исследования текста с орфограммами</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lastRenderedPageBreak/>
              <w:t>165</w:t>
            </w:r>
          </w:p>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166</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Орфограммы в окончаниях имен существительных, прилагательных, глаголов</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3</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управлять своим поведением (контроль, самокоррекция, оценка своего действия).</w:t>
            </w:r>
          </w:p>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Регулятивные</w:t>
            </w:r>
            <w:r w:rsidRPr="002227B5">
              <w:rPr>
                <w:rFonts w:ascii="Times New Roman" w:hAnsi="Times New Roman" w:cs="Times New Roman"/>
                <w:sz w:val="24"/>
                <w:szCs w:val="24"/>
              </w:rPr>
              <w:t>: осознавать самого себя как движущую силу  своего научения, свою способность к преодолению препятствий и самокоррекции.</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комплексного исследования текста с орфограммами</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167</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Знаки препинания в простом предложении</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структуры простых предложений</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168</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Знаки препинания в сложном предложении</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обобщения и систематизации</w:t>
            </w: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Коммуникативные:</w:t>
            </w:r>
            <w:r w:rsidRPr="002227B5">
              <w:rPr>
                <w:rFonts w:ascii="Times New Roman" w:hAnsi="Times New Roman" w:cs="Times New Roman"/>
                <w:sz w:val="24"/>
                <w:szCs w:val="24"/>
              </w:rPr>
              <w:t xml:space="preserve"> формировать навыки учебного сотрудничества в ходе индивидуальной и групповой работы.</w:t>
            </w:r>
            <w:r w:rsidRPr="002227B5">
              <w:rPr>
                <w:rFonts w:ascii="Times New Roman" w:hAnsi="Times New Roman" w:cs="Times New Roman"/>
                <w:b/>
                <w:bCs/>
                <w:sz w:val="24"/>
                <w:szCs w:val="24"/>
              </w:rPr>
              <w:t xml:space="preserve"> Регулятивные: </w:t>
            </w:r>
            <w:r w:rsidRPr="002227B5">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r w:rsidRPr="002227B5">
              <w:rPr>
                <w:rFonts w:ascii="Times New Roman" w:hAnsi="Times New Roman" w:cs="Times New Roman"/>
                <w:b/>
                <w:bCs/>
                <w:sz w:val="24"/>
                <w:szCs w:val="24"/>
              </w:rPr>
              <w:t xml:space="preserve">Познавательные: </w:t>
            </w:r>
            <w:r w:rsidRPr="002227B5">
              <w:rPr>
                <w:rFonts w:ascii="Times New Roman" w:hAnsi="Times New Roman" w:cs="Times New Roman"/>
                <w:sz w:val="24"/>
                <w:szCs w:val="24"/>
              </w:rPr>
              <w:t>объяснять языковые явления, процессы, связи и отношения, выявляемые в ходе исследования структуры сложных предложений</w:t>
            </w: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169</w:t>
            </w:r>
          </w:p>
        </w:tc>
        <w:tc>
          <w:tcPr>
            <w:tcW w:w="581" w:type="pct"/>
            <w:gridSpan w:val="2"/>
          </w:tcPr>
          <w:p w:rsidR="009B3DD8" w:rsidRPr="002227B5" w:rsidRDefault="009B3DD8" w:rsidP="009B3DD8">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Итоговый контрольный диктант</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b/>
                <w:bCs/>
                <w:sz w:val="24"/>
                <w:szCs w:val="24"/>
              </w:rPr>
            </w:pP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170</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Анализ ошибок, допущенных в диктанте</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1</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b/>
                <w:bCs/>
                <w:sz w:val="24"/>
                <w:szCs w:val="24"/>
              </w:rPr>
            </w:pPr>
          </w:p>
        </w:tc>
      </w:tr>
      <w:tr w:rsidR="009B3DD8" w:rsidRPr="002227B5" w:rsidTr="000C2FE3">
        <w:trPr>
          <w:trHeight w:val="20"/>
        </w:trPr>
        <w:tc>
          <w:tcPr>
            <w:tcW w:w="314" w:type="pct"/>
          </w:tcPr>
          <w:p w:rsidR="009B3DD8" w:rsidRPr="002227B5" w:rsidRDefault="009B3DD8" w:rsidP="009B3DD8">
            <w:pPr>
              <w:pStyle w:val="a5"/>
              <w:spacing w:after="0" w:line="240" w:lineRule="auto"/>
              <w:ind w:left="0"/>
              <w:rPr>
                <w:rFonts w:ascii="Times New Roman" w:hAnsi="Times New Roman" w:cs="Times New Roman"/>
                <w:sz w:val="24"/>
                <w:szCs w:val="24"/>
              </w:rPr>
            </w:pPr>
            <w:r w:rsidRPr="002227B5">
              <w:rPr>
                <w:rFonts w:ascii="Times New Roman" w:hAnsi="Times New Roman" w:cs="Times New Roman"/>
                <w:sz w:val="24"/>
                <w:szCs w:val="24"/>
              </w:rPr>
              <w:t>171-175</w:t>
            </w:r>
          </w:p>
        </w:tc>
        <w:tc>
          <w:tcPr>
            <w:tcW w:w="581" w:type="pct"/>
            <w:gridSpan w:val="2"/>
          </w:tcPr>
          <w:p w:rsidR="009B3DD8" w:rsidRPr="002227B5" w:rsidRDefault="009B3DD8" w:rsidP="009B3DD8">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Резервные уроки</w:t>
            </w:r>
          </w:p>
        </w:tc>
        <w:tc>
          <w:tcPr>
            <w:tcW w:w="526" w:type="pct"/>
            <w:gridSpan w:val="3"/>
          </w:tcPr>
          <w:p w:rsidR="009B3DD8" w:rsidRPr="002227B5" w:rsidRDefault="009B3DD8" w:rsidP="009B3DD8">
            <w:pPr>
              <w:spacing w:after="0" w:line="240" w:lineRule="auto"/>
              <w:rPr>
                <w:rFonts w:ascii="Times New Roman" w:hAnsi="Times New Roman" w:cs="Times New Roman"/>
                <w:sz w:val="24"/>
                <w:szCs w:val="24"/>
              </w:rPr>
            </w:pPr>
          </w:p>
        </w:tc>
        <w:tc>
          <w:tcPr>
            <w:tcW w:w="174" w:type="pct"/>
          </w:tcPr>
          <w:p w:rsidR="009B3DD8" w:rsidRPr="002227B5" w:rsidRDefault="009B3DD8" w:rsidP="009B3DD8">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4</w:t>
            </w: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327" w:type="pct"/>
          </w:tcPr>
          <w:p w:rsidR="009B3DD8" w:rsidRPr="002227B5" w:rsidRDefault="009B3DD8" w:rsidP="009B3DD8">
            <w:pPr>
              <w:spacing w:after="0" w:line="240" w:lineRule="auto"/>
              <w:rPr>
                <w:rFonts w:ascii="Times New Roman" w:hAnsi="Times New Roman" w:cs="Times New Roman"/>
                <w:sz w:val="24"/>
                <w:szCs w:val="24"/>
              </w:rPr>
            </w:pPr>
          </w:p>
        </w:tc>
        <w:tc>
          <w:tcPr>
            <w:tcW w:w="2751" w:type="pct"/>
          </w:tcPr>
          <w:p w:rsidR="009B3DD8" w:rsidRPr="002227B5" w:rsidRDefault="009B3DD8" w:rsidP="009B3DD8">
            <w:pPr>
              <w:spacing w:after="0" w:line="240" w:lineRule="auto"/>
              <w:rPr>
                <w:rFonts w:ascii="Times New Roman" w:hAnsi="Times New Roman" w:cs="Times New Roman"/>
                <w:b/>
                <w:bCs/>
                <w:sz w:val="24"/>
                <w:szCs w:val="24"/>
              </w:rPr>
            </w:pPr>
          </w:p>
        </w:tc>
      </w:tr>
    </w:tbl>
    <w:p w:rsidR="00187BF4" w:rsidRDefault="00187BF4" w:rsidP="00297489">
      <w:pPr>
        <w:pStyle w:val="a3"/>
        <w:rPr>
          <w:rFonts w:ascii="Tahoma" w:hAnsi="Tahoma" w:cs="Tahoma"/>
          <w:b/>
          <w:bCs/>
          <w:color w:val="0033CC"/>
        </w:rPr>
        <w:sectPr w:rsidR="00187BF4" w:rsidSect="00262652">
          <w:pgSz w:w="16838" w:h="11906" w:orient="landscape"/>
          <w:pgMar w:top="1134" w:right="851" w:bottom="1701" w:left="1134" w:header="709" w:footer="709" w:gutter="0"/>
          <w:cols w:space="708"/>
          <w:titlePg/>
          <w:docGrid w:linePitch="360"/>
        </w:sectPr>
      </w:pPr>
    </w:p>
    <w:p w:rsidR="00187BF4" w:rsidRDefault="00187BF4" w:rsidP="00297489">
      <w:pPr>
        <w:pStyle w:val="a3"/>
        <w:rPr>
          <w:rFonts w:ascii="Tahoma" w:hAnsi="Tahoma" w:cs="Tahoma"/>
          <w:b/>
          <w:bCs/>
          <w:color w:val="0033CC"/>
        </w:rPr>
        <w:sectPr w:rsidR="00187BF4" w:rsidSect="002227B5">
          <w:type w:val="continuous"/>
          <w:pgSz w:w="16838" w:h="11906" w:orient="landscape"/>
          <w:pgMar w:top="1134" w:right="851" w:bottom="1701" w:left="1134" w:header="709" w:footer="709" w:gutter="0"/>
          <w:cols w:num="2" w:space="708"/>
          <w:titlePg/>
          <w:docGrid w:linePitch="360"/>
        </w:sectPr>
      </w:pPr>
    </w:p>
    <w:p w:rsidR="0058082D" w:rsidRDefault="0058082D" w:rsidP="0058082D">
      <w:pPr>
        <w:pStyle w:val="a3"/>
        <w:jc w:val="center"/>
        <w:rPr>
          <w:b/>
          <w:bCs/>
        </w:rPr>
      </w:pPr>
      <w:r>
        <w:rPr>
          <w:b/>
          <w:bCs/>
        </w:rPr>
        <w:lastRenderedPageBreak/>
        <w:t>Вводная контрольная работа (диктант</w:t>
      </w:r>
      <w:r w:rsidR="006542D5">
        <w:rPr>
          <w:b/>
          <w:bCs/>
        </w:rPr>
        <w:t xml:space="preserve"> №1</w:t>
      </w:r>
      <w:r>
        <w:rPr>
          <w:b/>
          <w:bCs/>
        </w:rPr>
        <w:t>)</w:t>
      </w:r>
    </w:p>
    <w:p w:rsidR="0058082D" w:rsidRDefault="0058082D" w:rsidP="0058082D">
      <w:pPr>
        <w:pStyle w:val="a3"/>
        <w:jc w:val="center"/>
      </w:pPr>
      <w:r>
        <w:rPr>
          <w:b/>
          <w:bCs/>
        </w:rPr>
        <w:t>ЛЕТНЯЯ ГРОЗА.</w:t>
      </w:r>
    </w:p>
    <w:p w:rsidR="0058082D" w:rsidRDefault="0058082D" w:rsidP="0058082D">
      <w:pPr>
        <w:pStyle w:val="a3"/>
      </w:pPr>
      <w:r>
        <w:t>.</w:t>
      </w:r>
    </w:p>
    <w:p w:rsidR="0058082D" w:rsidRDefault="0058082D" w:rsidP="0058082D">
      <w:pPr>
        <w:pStyle w:val="a3"/>
      </w:pPr>
      <w:r>
        <w:t>Потемнело, нахмурилось небо. Набежали мрачные тучи. Затих старый бор, приготовился к бою. Сильный порыв ветра вырвался из-за вершин деревьев, закружил пыль по дороге и умчался.</w:t>
      </w:r>
    </w:p>
    <w:p w:rsidR="0058082D" w:rsidRDefault="0058082D" w:rsidP="0058082D">
      <w:pPr>
        <w:pStyle w:val="a3"/>
      </w:pPr>
      <w:r>
        <w:t>Ударили по листьям первые крупные капли дождя. И вот вдруг на землю обрушилась стена воды. Сверкает молния. Гремит гром.</w:t>
      </w:r>
    </w:p>
    <w:p w:rsidR="0058082D" w:rsidRDefault="0058082D" w:rsidP="0058082D">
      <w:pPr>
        <w:pStyle w:val="a3"/>
      </w:pPr>
      <w:r>
        <w:t>Быстро проходит летняя гроза. Светлеет, яснеет туманная даль. Небо начинает голубеть. Над полем, над лесом, над водной гладью плывёт лёгкий пар. Уже и солнце яркое выглянуло. Но дождь ещё не прошёл. Это падают с деревьев капли и сверкают на солнце. (83 слова)</w:t>
      </w:r>
    </w:p>
    <w:p w:rsidR="0058082D" w:rsidRDefault="0058082D" w:rsidP="0058082D">
      <w:pPr>
        <w:pStyle w:val="a3"/>
      </w:pPr>
      <w:r>
        <w:t>(По Б. Тимофееву.)</w:t>
      </w:r>
    </w:p>
    <w:p w:rsidR="0058082D" w:rsidRDefault="0058082D" w:rsidP="0058082D">
      <w:pPr>
        <w:pStyle w:val="a3"/>
      </w:pPr>
    </w:p>
    <w:p w:rsidR="0058082D" w:rsidRDefault="0058082D" w:rsidP="0058082D">
      <w:pPr>
        <w:pStyle w:val="a3"/>
        <w:jc w:val="center"/>
      </w:pPr>
      <w:r>
        <w:rPr>
          <w:b/>
          <w:bCs/>
        </w:rPr>
        <w:t>ГРАММАТИЧЕСКИЕ ЗАДАНИЯ</w:t>
      </w:r>
    </w:p>
    <w:p w:rsidR="0058082D" w:rsidRDefault="0058082D" w:rsidP="0058082D">
      <w:pPr>
        <w:pStyle w:val="a3"/>
      </w:pPr>
    </w:p>
    <w:p w:rsidR="0058082D" w:rsidRDefault="0058082D" w:rsidP="00D31160">
      <w:pPr>
        <w:pStyle w:val="a3"/>
        <w:numPr>
          <w:ilvl w:val="0"/>
          <w:numId w:val="37"/>
        </w:numPr>
      </w:pPr>
      <w:r>
        <w:rPr>
          <w:i/>
          <w:iCs/>
        </w:rPr>
        <w:t>ПРОИЗВЕСТИ СИНТАКСИЧЕСКИЙ РАЗБОР ПРЕДЛОЖЕНИЯ.</w:t>
      </w:r>
    </w:p>
    <w:p w:rsidR="0058082D" w:rsidRDefault="0058082D" w:rsidP="0058082D">
      <w:pPr>
        <w:pStyle w:val="a3"/>
      </w:pPr>
      <w:r>
        <w:t>1в. Затих старый бор, приготовился к бою.</w:t>
      </w:r>
    </w:p>
    <w:p w:rsidR="0058082D" w:rsidRDefault="0058082D" w:rsidP="0058082D">
      <w:pPr>
        <w:pStyle w:val="a3"/>
      </w:pPr>
      <w:r>
        <w:t>2в. Это падают с деревьев капли и сверкают на солнце.</w:t>
      </w:r>
    </w:p>
    <w:p w:rsidR="0058082D" w:rsidRDefault="0058082D" w:rsidP="0058082D">
      <w:pPr>
        <w:pStyle w:val="a3"/>
      </w:pPr>
    </w:p>
    <w:p w:rsidR="0058082D" w:rsidRDefault="0058082D" w:rsidP="0058082D">
      <w:pPr>
        <w:pStyle w:val="a3"/>
      </w:pPr>
      <w:r>
        <w:rPr>
          <w:i/>
          <w:iCs/>
        </w:rPr>
        <w:t>2. РАЗОБРАТЬ СЛОВА ПО СОСТАВУ.</w:t>
      </w:r>
    </w:p>
    <w:p w:rsidR="0058082D" w:rsidRDefault="0058082D" w:rsidP="0058082D">
      <w:pPr>
        <w:pStyle w:val="a3"/>
      </w:pPr>
      <w:r>
        <w:t>1в. Потемнело, сильный, полем.</w:t>
      </w:r>
    </w:p>
    <w:p w:rsidR="0058082D" w:rsidRDefault="0058082D" w:rsidP="0058082D">
      <w:pPr>
        <w:pStyle w:val="a3"/>
      </w:pPr>
      <w:r>
        <w:t>2в. Набежали, летняя, лесом.</w:t>
      </w: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58082D" w:rsidRDefault="0058082D" w:rsidP="0058082D">
      <w:pPr>
        <w:pStyle w:val="a3"/>
        <w:shd w:val="clear" w:color="auto" w:fill="FFFFFF"/>
        <w:spacing w:before="0" w:beforeAutospacing="0" w:after="0" w:afterAutospacing="0"/>
        <w:textAlignment w:val="baseline"/>
        <w:rPr>
          <w:b/>
          <w:bCs/>
          <w:color w:val="000000"/>
          <w:bdr w:val="none" w:sz="0" w:space="0" w:color="auto" w:frame="1"/>
        </w:rPr>
      </w:pPr>
    </w:p>
    <w:p w:rsidR="006542D5" w:rsidRDefault="006542D5" w:rsidP="006542D5">
      <w:pPr>
        <w:pStyle w:val="a3"/>
      </w:pPr>
      <w:r>
        <w:rPr>
          <w:b/>
          <w:bCs/>
        </w:rPr>
        <w:lastRenderedPageBreak/>
        <w:t>Контрольный диктант №2 с грамматическим заданием по теме «Повторение»</w:t>
      </w:r>
    </w:p>
    <w:p w:rsidR="006542D5" w:rsidRDefault="006542D5" w:rsidP="006542D5">
      <w:pPr>
        <w:pStyle w:val="a3"/>
      </w:pPr>
      <w:r>
        <w:t>Гроза</w:t>
      </w:r>
    </w:p>
    <w:p w:rsidR="006542D5" w:rsidRDefault="006542D5" w:rsidP="006542D5">
      <w:pPr>
        <w:pStyle w:val="a3"/>
      </w:pPr>
      <w:r>
        <w:t>Я ехал с охоты вечером. Гроза надвигалась. Впереди огромная лиловая туча медленно поднималась из-за леса. Мне навстречу неслись длинные серые облака. Дорога вилась передо мною между густыми кустами орешника. Я подвигался вперёд с трудом. Сильный ветер внезапно загудел в вышине, деревья забушевали. Крупные капли дождя резко застучали, зашлёпали по листьям. Сверкнула молния, и гроза разразилась. Дождь полил ручьями. Я поехал шагом и скоро вынужден был остановиться и приютиться к широкому кусту. Я терпеливо ожидал конца ненастья. Вдруг на дороге почудилась мне высокая фигура. Неизвестный словно вырос из-под земли. (По И. С.Тургеневу «Бирюк»(«Записки охотника»); 86 слов)</w:t>
      </w:r>
    </w:p>
    <w:p w:rsidR="006542D5" w:rsidRDefault="006542D5" w:rsidP="006542D5">
      <w:pPr>
        <w:pStyle w:val="a3"/>
      </w:pPr>
      <w:r>
        <w:t>Грамматическое задание:</w:t>
      </w:r>
    </w:p>
    <w:p w:rsidR="006542D5" w:rsidRDefault="006542D5" w:rsidP="006542D5">
      <w:pPr>
        <w:pStyle w:val="a3"/>
      </w:pPr>
      <w:r>
        <w:t>1.Разберите предложение по членам, напишите сверху названия частей речи</w:t>
      </w:r>
    </w:p>
    <w:p w:rsidR="006542D5" w:rsidRDefault="006542D5" w:rsidP="006542D5">
      <w:pPr>
        <w:pStyle w:val="a3"/>
      </w:pPr>
      <w:r>
        <w:t>1  вариант: Впереди огромная лиловая… 2 вариант: Мне навстречу неслись…</w:t>
      </w:r>
    </w:p>
    <w:p w:rsidR="006542D5" w:rsidRDefault="006542D5" w:rsidP="006542D5">
      <w:pPr>
        <w:pStyle w:val="a3"/>
      </w:pPr>
      <w:r>
        <w:t>2.Подчеркните главные члены в сложном предложении</w:t>
      </w:r>
    </w:p>
    <w:p w:rsidR="006542D5" w:rsidRDefault="006542D5" w:rsidP="006542D5">
      <w:pPr>
        <w:pStyle w:val="a3"/>
      </w:pPr>
      <w:r>
        <w:t>1 вариант: Сверкнула молния… 2 вариант: Сильный ветер внезапно загудел…</w:t>
      </w:r>
    </w:p>
    <w:p w:rsidR="006542D5" w:rsidRDefault="006542D5" w:rsidP="006542D5">
      <w:pPr>
        <w:pStyle w:val="a3"/>
      </w:pPr>
      <w:r>
        <w:t>3. Выделите корни с безударными гласными, запишите проверочные слова:</w:t>
      </w:r>
    </w:p>
    <w:p w:rsidR="006542D5" w:rsidRDefault="006542D5" w:rsidP="006542D5">
      <w:pPr>
        <w:pStyle w:val="a3"/>
      </w:pPr>
      <w:r>
        <w:t>гроза, деревья, дождя.</w:t>
      </w:r>
    </w:p>
    <w:p w:rsidR="006542D5" w:rsidRDefault="006542D5" w:rsidP="006542D5">
      <w:pPr>
        <w:pStyle w:val="a3"/>
      </w:pPr>
      <w:r>
        <w:t>4.Посчитайте количество букв и звуков в словах</w:t>
      </w:r>
    </w:p>
    <w:p w:rsidR="006542D5" w:rsidRDefault="006542D5" w:rsidP="006542D5">
      <w:pPr>
        <w:pStyle w:val="a3"/>
      </w:pPr>
      <w:r>
        <w:t>1 вариант: ехал; 2 вариант: поехал</w:t>
      </w:r>
    </w:p>
    <w:p w:rsidR="006542D5" w:rsidRDefault="006542D5" w:rsidP="006542D5">
      <w:pPr>
        <w:pStyle w:val="a3"/>
      </w:pPr>
      <w:r>
        <w:t>5. Морфемный разбор</w:t>
      </w:r>
    </w:p>
    <w:p w:rsidR="006542D5" w:rsidRDefault="006542D5" w:rsidP="006542D5">
      <w:pPr>
        <w:pStyle w:val="a3"/>
      </w:pPr>
      <w:r>
        <w:t>1 вариант: длинные, 2 вариант: сильный</w:t>
      </w:r>
    </w:p>
    <w:p w:rsidR="00FB4CB3" w:rsidRDefault="00FB4CB3" w:rsidP="00FB4CB3">
      <w:pPr>
        <w:pStyle w:val="a3"/>
      </w:pPr>
      <w:r>
        <w:rPr>
          <w:b/>
          <w:bCs/>
        </w:rPr>
        <w:t>Контрольный диктант №3 с грамматическим заданием по теме «Простое предложение»</w:t>
      </w:r>
    </w:p>
    <w:p w:rsidR="00FB4CB3" w:rsidRDefault="00FB4CB3" w:rsidP="00FB4CB3">
      <w:pPr>
        <w:pStyle w:val="a3"/>
      </w:pPr>
      <w:r>
        <w:t>Щур</w:t>
      </w:r>
    </w:p>
    <w:p w:rsidR="006E1A24" w:rsidRDefault="00FB4CB3" w:rsidP="00FB4CB3">
      <w:pPr>
        <w:pStyle w:val="a3"/>
      </w:pPr>
      <w:r>
        <w:t>Я никогда не был большим любителем содержания птиц в неволе. Но иногда зимою у меня жили лесные певчие птицы. Больше всех полюбился мне щур. Это весёлая птичка с брусничного цвета грудью. Клетка всегда была открыта, и щур мог летать по комнате свободно. Он часто прилетал в просторную клетку. Здесь для него лежал вкусный корм. Каждый день я ставил на пол небольшую ванночку с чистой водой. Щур радостно плескался в ней. Он часто присаживался на мой стол, а я каждый раз угощал его сладким орешком.</w:t>
      </w:r>
    </w:p>
    <w:p w:rsidR="006E1A24" w:rsidRDefault="006E1A24" w:rsidP="00FB4CB3">
      <w:pPr>
        <w:pStyle w:val="a3"/>
      </w:pPr>
    </w:p>
    <w:p w:rsidR="006E1A24" w:rsidRDefault="00FB4CB3" w:rsidP="006E1A24">
      <w:pPr>
        <w:pStyle w:val="a3"/>
      </w:pPr>
      <w:r>
        <w:lastRenderedPageBreak/>
        <w:t>Когда лес готовился одеваться, я вынес Щурку на опушку и выпустил на волю. Он сел на сучок ближнего дерева и запел свою тихую песенку. На прощание я помахал ему рукой. Птица скрылась в вершинах густого тёмного леса.</w:t>
      </w:r>
    </w:p>
    <w:p w:rsidR="00FB4CB3" w:rsidRDefault="00FB4CB3" w:rsidP="006E1A24">
      <w:pPr>
        <w:pStyle w:val="a3"/>
        <w:jc w:val="right"/>
      </w:pPr>
      <w:r>
        <w:t xml:space="preserve"> (И. М.Соколов-Микитов «Щур» («Найдёнов луг»); 110 слов)</w:t>
      </w:r>
    </w:p>
    <w:p w:rsidR="00FB4CB3" w:rsidRDefault="00FB4CB3" w:rsidP="00FB4CB3">
      <w:pPr>
        <w:pStyle w:val="a3"/>
      </w:pPr>
      <w:r>
        <w:t>Грамматическое задание:</w:t>
      </w:r>
    </w:p>
    <w:p w:rsidR="00FB4CB3" w:rsidRDefault="00FB4CB3" w:rsidP="00FB4CB3">
      <w:pPr>
        <w:pStyle w:val="a3"/>
      </w:pPr>
      <w:r>
        <w:t>1.Сделать разбор предложения</w:t>
      </w:r>
    </w:p>
    <w:p w:rsidR="00FB4CB3" w:rsidRDefault="00FB4CB3" w:rsidP="00FB4CB3">
      <w:pPr>
        <w:pStyle w:val="a3"/>
      </w:pPr>
      <w:r>
        <w:t>1 вариант: Он часто прилетал в просторную клетку. 2 вариант: Здесь для него лежал вкусный корм.</w:t>
      </w:r>
    </w:p>
    <w:p w:rsidR="00FB4CB3" w:rsidRDefault="00FB4CB3" w:rsidP="00FB4CB3">
      <w:pPr>
        <w:pStyle w:val="a3"/>
      </w:pPr>
      <w:r>
        <w:t>2. Разбор словосочетания: 1 вариант: в просторную клетку; 2 вариант: вкусный корм</w:t>
      </w:r>
    </w:p>
    <w:p w:rsidR="00FB4CB3" w:rsidRDefault="00FB4CB3" w:rsidP="00FB4CB3">
      <w:pPr>
        <w:pStyle w:val="a3"/>
      </w:pPr>
      <w:r>
        <w:t>3.Подчеркните главные члены в сложном предложении</w:t>
      </w:r>
    </w:p>
    <w:p w:rsidR="00FB4CB3" w:rsidRDefault="00FB4CB3" w:rsidP="00FB4CB3">
      <w:pPr>
        <w:pStyle w:val="a3"/>
      </w:pPr>
      <w:r>
        <w:t>1 вариант: Клетка всегда была открыта, и щур мог летать по комнате свободно. 2 вариант: Он часто присаживался на мой стол, а я каждый раз угощал его сладким орешком.</w:t>
      </w:r>
    </w:p>
    <w:p w:rsidR="00FB4CB3" w:rsidRDefault="00FB4CB3" w:rsidP="00FB4CB3">
      <w:pPr>
        <w:pStyle w:val="a3"/>
      </w:pPr>
      <w:r>
        <w:t>4.Посчитайте количество букв и звуков в словах</w:t>
      </w:r>
    </w:p>
    <w:p w:rsidR="00FB4CB3" w:rsidRDefault="00FB4CB3" w:rsidP="00FB4CB3">
      <w:pPr>
        <w:pStyle w:val="a3"/>
      </w:pPr>
      <w:r>
        <w:t>1 вариант: весёлая; 2 вариант: радостно</w:t>
      </w:r>
    </w:p>
    <w:p w:rsidR="00FB4CB3" w:rsidRDefault="00FB4CB3" w:rsidP="00FB4CB3">
      <w:pPr>
        <w:pStyle w:val="a3"/>
      </w:pPr>
      <w:r>
        <w:t>5. Морфемный разбор</w:t>
      </w:r>
    </w:p>
    <w:p w:rsidR="00FB4CB3" w:rsidRDefault="00FB4CB3" w:rsidP="00FB4CB3">
      <w:pPr>
        <w:pStyle w:val="a3"/>
      </w:pPr>
      <w:r>
        <w:t>1 вариант: полюбился, 2 вариант: выпустил</w:t>
      </w:r>
    </w:p>
    <w:p w:rsidR="0058082D" w:rsidRPr="00604644" w:rsidRDefault="00FB4CB3" w:rsidP="0058082D">
      <w:pPr>
        <w:pStyle w:val="a3"/>
        <w:shd w:val="clear" w:color="auto" w:fill="FFFFFF"/>
        <w:spacing w:before="0" w:beforeAutospacing="0" w:after="0" w:afterAutospacing="0"/>
        <w:textAlignment w:val="baseline"/>
        <w:rPr>
          <w:color w:val="000000"/>
        </w:rPr>
      </w:pPr>
      <w:r>
        <w:rPr>
          <w:b/>
          <w:bCs/>
          <w:color w:val="000000"/>
          <w:bdr w:val="none" w:sz="0" w:space="0" w:color="auto" w:frame="1"/>
        </w:rPr>
        <w:t>Контрольный диктант №4</w:t>
      </w:r>
      <w:r w:rsidR="0058082D" w:rsidRPr="00604644">
        <w:rPr>
          <w:b/>
          <w:bCs/>
          <w:color w:val="000000"/>
          <w:bdr w:val="none" w:sz="0" w:space="0" w:color="auto" w:frame="1"/>
        </w:rPr>
        <w:t xml:space="preserve"> с грамматическим заданием по теме «Синтаксис. Пунктуация»</w:t>
      </w:r>
    </w:p>
    <w:p w:rsidR="0058082D" w:rsidRPr="00604644" w:rsidRDefault="0058082D" w:rsidP="0058082D">
      <w:pPr>
        <w:pStyle w:val="a3"/>
        <w:shd w:val="clear" w:color="auto" w:fill="FFFFFF"/>
        <w:spacing w:before="375" w:beforeAutospacing="0" w:after="450" w:afterAutospacing="0"/>
        <w:jc w:val="center"/>
        <w:textAlignment w:val="baseline"/>
        <w:rPr>
          <w:b/>
          <w:color w:val="000000"/>
        </w:rPr>
      </w:pPr>
      <w:r w:rsidRPr="00604644">
        <w:rPr>
          <w:b/>
          <w:color w:val="000000"/>
        </w:rPr>
        <w:t>Предзимье</w:t>
      </w:r>
    </w:p>
    <w:p w:rsidR="0058082D" w:rsidRDefault="0058082D" w:rsidP="0058082D">
      <w:pPr>
        <w:pStyle w:val="a3"/>
        <w:shd w:val="clear" w:color="auto" w:fill="FFFFFF"/>
        <w:spacing w:before="375" w:beforeAutospacing="0" w:after="450" w:afterAutospacing="0"/>
        <w:textAlignment w:val="baseline"/>
        <w:rPr>
          <w:color w:val="000000"/>
        </w:rPr>
      </w:pPr>
      <w:r w:rsidRPr="00604644">
        <w:rPr>
          <w:color w:val="000000"/>
        </w:rPr>
        <w:t>Отшумела золотая осень, и наступило холодное ненастье. Солнце редко выглядывает из-за туч и не согревает озябшую землю. Листья не кружатся в воздухе, а лежат на земле. Сквозь голые ветки далеко видны окрестности.</w:t>
      </w:r>
    </w:p>
    <w:p w:rsidR="0058082D" w:rsidRPr="00604644" w:rsidRDefault="0058082D" w:rsidP="0058082D">
      <w:pPr>
        <w:pStyle w:val="a3"/>
        <w:shd w:val="clear" w:color="auto" w:fill="FFFFFF"/>
        <w:spacing w:before="375" w:beforeAutospacing="0" w:after="450" w:afterAutospacing="0"/>
        <w:textAlignment w:val="baseline"/>
        <w:rPr>
          <w:color w:val="000000"/>
        </w:rPr>
      </w:pPr>
      <w:r w:rsidRPr="00604644">
        <w:rPr>
          <w:color w:val="000000"/>
        </w:rPr>
        <w:t>Деревья в лесу потемнели от дождя и стоят грустные. Животные готовятся к долгой морозной зиме. Белки запасаются вкусными орехами, грибами, съедобными семенами. Медведь отъелся за лето, набрал толстый слой подкожного жира. Впереди у него зимняя спячка. Охотники говорят: «Опасно будить косолапого зимой!»</w:t>
      </w:r>
    </w:p>
    <w:p w:rsidR="0058082D" w:rsidRPr="00604644" w:rsidRDefault="0058082D" w:rsidP="0058082D">
      <w:pPr>
        <w:pStyle w:val="a3"/>
        <w:shd w:val="clear" w:color="auto" w:fill="FFFFFF"/>
        <w:spacing w:before="375" w:beforeAutospacing="0" w:after="450" w:afterAutospacing="0"/>
        <w:textAlignment w:val="baseline"/>
        <w:rPr>
          <w:color w:val="000000"/>
        </w:rPr>
      </w:pPr>
      <w:r w:rsidRPr="00604644">
        <w:rPr>
          <w:color w:val="000000"/>
        </w:rPr>
        <w:t>Зайцы – робкие лесные жители. Они ждут первого снега. С появлением снега они поменяют летние серые шубки на белые. Зайца в лесу подстерегает много бедствий, а спасают его быстрые ноги и чуткие уши. Косой хорошо чувствует опасность и не подпускает близко к себе лисицу и волка.</w:t>
      </w:r>
    </w:p>
    <w:p w:rsidR="0058082D" w:rsidRPr="00604644" w:rsidRDefault="0058082D" w:rsidP="0058082D">
      <w:pPr>
        <w:pStyle w:val="a3"/>
        <w:shd w:val="clear" w:color="auto" w:fill="FFFFFF"/>
        <w:spacing w:before="375" w:beforeAutospacing="0" w:after="450" w:afterAutospacing="0"/>
        <w:textAlignment w:val="baseline"/>
        <w:rPr>
          <w:color w:val="000000"/>
        </w:rPr>
      </w:pPr>
      <w:r w:rsidRPr="00604644">
        <w:rPr>
          <w:color w:val="000000"/>
        </w:rPr>
        <w:lastRenderedPageBreak/>
        <w:t>Скоро леса и поля побелеют, и зима вытеснит осень. (Н. Сладков «Лесные тайнички» («Рассказы и сказки»);125 слов)</w:t>
      </w:r>
    </w:p>
    <w:p w:rsidR="0058082D" w:rsidRPr="006542D5" w:rsidRDefault="0058082D" w:rsidP="0058082D">
      <w:pPr>
        <w:pStyle w:val="a3"/>
        <w:shd w:val="clear" w:color="auto" w:fill="FFFFFF"/>
        <w:spacing w:before="375" w:beforeAutospacing="0" w:after="450" w:afterAutospacing="0"/>
        <w:textAlignment w:val="baseline"/>
        <w:rPr>
          <w:b/>
          <w:color w:val="000000"/>
        </w:rPr>
      </w:pPr>
      <w:r w:rsidRPr="006542D5">
        <w:rPr>
          <w:b/>
          <w:color w:val="000000"/>
        </w:rPr>
        <w:t>Грамматическое задание:</w:t>
      </w:r>
    </w:p>
    <w:p w:rsidR="0058082D" w:rsidRPr="006542D5" w:rsidRDefault="0058082D" w:rsidP="0058082D">
      <w:pPr>
        <w:pStyle w:val="a3"/>
        <w:shd w:val="clear" w:color="auto" w:fill="FFFFFF"/>
        <w:spacing w:before="375" w:beforeAutospacing="0" w:after="450" w:afterAutospacing="0"/>
        <w:textAlignment w:val="baseline"/>
        <w:rPr>
          <w:b/>
          <w:color w:val="000000"/>
        </w:rPr>
      </w:pPr>
      <w:r w:rsidRPr="006542D5">
        <w:rPr>
          <w:b/>
          <w:color w:val="000000"/>
        </w:rPr>
        <w:t>1.Синтаксический разбор простого предложения</w:t>
      </w:r>
    </w:p>
    <w:p w:rsidR="0058082D" w:rsidRPr="00604644" w:rsidRDefault="0058082D" w:rsidP="0058082D">
      <w:pPr>
        <w:pStyle w:val="a3"/>
        <w:shd w:val="clear" w:color="auto" w:fill="FFFFFF"/>
        <w:spacing w:before="375" w:beforeAutospacing="0" w:after="450" w:afterAutospacing="0"/>
        <w:textAlignment w:val="baseline"/>
        <w:rPr>
          <w:color w:val="000000"/>
        </w:rPr>
      </w:pPr>
      <w:r w:rsidRPr="00604644">
        <w:rPr>
          <w:color w:val="000000"/>
        </w:rPr>
        <w:t>1 вариант: Солнце редко выглядывает из-за туч и не согревает озябшую землю</w:t>
      </w:r>
    </w:p>
    <w:p w:rsidR="0058082D" w:rsidRPr="00604644" w:rsidRDefault="0058082D" w:rsidP="0058082D">
      <w:pPr>
        <w:pStyle w:val="a3"/>
        <w:shd w:val="clear" w:color="auto" w:fill="FFFFFF"/>
        <w:spacing w:before="375" w:beforeAutospacing="0" w:after="450" w:afterAutospacing="0"/>
        <w:textAlignment w:val="baseline"/>
        <w:rPr>
          <w:color w:val="000000"/>
        </w:rPr>
      </w:pPr>
      <w:r w:rsidRPr="00604644">
        <w:rPr>
          <w:color w:val="000000"/>
        </w:rPr>
        <w:t>2 вариант: Листья не кружатся в воздухе, а лежат на земле.</w:t>
      </w:r>
    </w:p>
    <w:p w:rsidR="0058082D" w:rsidRPr="00604644" w:rsidRDefault="0058082D" w:rsidP="0058082D">
      <w:pPr>
        <w:pStyle w:val="a3"/>
        <w:shd w:val="clear" w:color="auto" w:fill="FFFFFF"/>
        <w:spacing w:before="375" w:beforeAutospacing="0" w:after="450" w:afterAutospacing="0"/>
        <w:textAlignment w:val="baseline"/>
        <w:rPr>
          <w:color w:val="000000"/>
        </w:rPr>
      </w:pPr>
      <w:r w:rsidRPr="006542D5">
        <w:rPr>
          <w:b/>
          <w:color w:val="000000"/>
        </w:rPr>
        <w:t>2. Разбор словосочетания:</w:t>
      </w:r>
      <w:r w:rsidRPr="00604644">
        <w:rPr>
          <w:color w:val="000000"/>
        </w:rPr>
        <w:t xml:space="preserve"> 1 вариант: выглядывает из-за туч; 2 вариант: лежат на земле</w:t>
      </w:r>
    </w:p>
    <w:p w:rsidR="0058082D" w:rsidRPr="006542D5" w:rsidRDefault="0058082D" w:rsidP="0058082D">
      <w:pPr>
        <w:pStyle w:val="a3"/>
        <w:shd w:val="clear" w:color="auto" w:fill="FFFFFF"/>
        <w:spacing w:before="375" w:beforeAutospacing="0" w:after="450" w:afterAutospacing="0"/>
        <w:textAlignment w:val="baseline"/>
        <w:rPr>
          <w:b/>
          <w:color w:val="000000"/>
        </w:rPr>
      </w:pPr>
      <w:r w:rsidRPr="006542D5">
        <w:rPr>
          <w:b/>
          <w:color w:val="000000"/>
        </w:rPr>
        <w:t>3. Синтаксический разбор сложного предложения</w:t>
      </w:r>
    </w:p>
    <w:p w:rsidR="0058082D" w:rsidRDefault="0058082D" w:rsidP="0058082D">
      <w:pPr>
        <w:pStyle w:val="a3"/>
        <w:shd w:val="clear" w:color="auto" w:fill="FFFFFF"/>
        <w:spacing w:before="375" w:beforeAutospacing="0" w:after="450" w:afterAutospacing="0"/>
        <w:textAlignment w:val="baseline"/>
        <w:rPr>
          <w:color w:val="000000"/>
        </w:rPr>
      </w:pPr>
      <w:r w:rsidRPr="00604644">
        <w:rPr>
          <w:color w:val="000000"/>
        </w:rPr>
        <w:t>1 вариант: Отшумела золотая осень, и наступило холодное ненастье.</w:t>
      </w:r>
    </w:p>
    <w:p w:rsidR="0058082D" w:rsidRDefault="0058082D" w:rsidP="0058082D">
      <w:pPr>
        <w:pStyle w:val="a3"/>
        <w:shd w:val="clear" w:color="auto" w:fill="FFFFFF"/>
        <w:spacing w:before="375" w:beforeAutospacing="0" w:after="450" w:afterAutospacing="0"/>
        <w:textAlignment w:val="baseline"/>
        <w:rPr>
          <w:color w:val="000000"/>
        </w:rPr>
      </w:pPr>
      <w:r w:rsidRPr="00604644">
        <w:rPr>
          <w:color w:val="000000"/>
        </w:rPr>
        <w:t xml:space="preserve"> 2 вариант: Скоро леса и поля побелеют, и зима вытеснит осень.</w:t>
      </w:r>
    </w:p>
    <w:p w:rsidR="0058082D" w:rsidRPr="006542D5" w:rsidRDefault="0058082D" w:rsidP="0058082D">
      <w:pPr>
        <w:pStyle w:val="a3"/>
        <w:shd w:val="clear" w:color="auto" w:fill="FFFFFF"/>
        <w:spacing w:before="375" w:beforeAutospacing="0" w:after="450" w:afterAutospacing="0"/>
        <w:textAlignment w:val="baseline"/>
        <w:rPr>
          <w:b/>
          <w:color w:val="000000"/>
        </w:rPr>
      </w:pPr>
      <w:r w:rsidRPr="006542D5">
        <w:rPr>
          <w:b/>
          <w:color w:val="000000"/>
        </w:rPr>
        <w:t>4. Морфемный разбор</w:t>
      </w:r>
    </w:p>
    <w:p w:rsidR="0058082D" w:rsidRDefault="0058082D" w:rsidP="0058082D">
      <w:pPr>
        <w:pStyle w:val="a3"/>
        <w:shd w:val="clear" w:color="auto" w:fill="FFFFFF"/>
        <w:spacing w:before="375" w:beforeAutospacing="0" w:after="450" w:afterAutospacing="0"/>
        <w:textAlignment w:val="baseline"/>
        <w:rPr>
          <w:color w:val="000000"/>
        </w:rPr>
      </w:pPr>
      <w:r w:rsidRPr="00604644">
        <w:rPr>
          <w:color w:val="000000"/>
        </w:rPr>
        <w:t>1 вариант: отшумела, грустные2 вариант: потемнели, вкусными</w:t>
      </w:r>
    </w:p>
    <w:p w:rsidR="00D31160" w:rsidRDefault="00D31160" w:rsidP="0058082D">
      <w:pPr>
        <w:pStyle w:val="a3"/>
        <w:shd w:val="clear" w:color="auto" w:fill="FFFFFF"/>
        <w:spacing w:before="375" w:beforeAutospacing="0" w:after="450" w:afterAutospacing="0"/>
        <w:textAlignment w:val="baseline"/>
        <w:rPr>
          <w:color w:val="000000"/>
        </w:rPr>
      </w:pPr>
    </w:p>
    <w:p w:rsidR="00D31160" w:rsidRDefault="00D31160" w:rsidP="00D31160">
      <w:pPr>
        <w:pStyle w:val="a3"/>
        <w:jc w:val="center"/>
        <w:rPr>
          <w:b/>
          <w:bCs/>
        </w:rPr>
      </w:pPr>
      <w:r>
        <w:rPr>
          <w:b/>
          <w:bCs/>
        </w:rPr>
        <w:t>КОНТРОЛЬНАЯ РАБОТА № 5 ПО ТЕМЕ «СИНТАКСИС . ПУНКТУАЦИЯ»</w:t>
      </w:r>
    </w:p>
    <w:p w:rsidR="00D31160" w:rsidRDefault="00D31160" w:rsidP="00D31160">
      <w:pPr>
        <w:pStyle w:val="a3"/>
        <w:jc w:val="center"/>
      </w:pPr>
      <w:r>
        <w:rPr>
          <w:b/>
          <w:bCs/>
        </w:rPr>
        <w:t>Вариант 1.</w:t>
      </w:r>
    </w:p>
    <w:p w:rsidR="00D31160" w:rsidRDefault="00D31160" w:rsidP="00D31160">
      <w:pPr>
        <w:pStyle w:val="a3"/>
        <w:numPr>
          <w:ilvl w:val="0"/>
          <w:numId w:val="38"/>
        </w:numPr>
      </w:pPr>
      <w:r>
        <w:rPr>
          <w:b/>
          <w:bCs/>
        </w:rPr>
        <w:t>Синтаксис - это раздел науки о языке, в котором изучается</w:t>
      </w:r>
    </w:p>
    <w:p w:rsidR="00D31160" w:rsidRDefault="00D31160" w:rsidP="00D31160">
      <w:pPr>
        <w:pStyle w:val="a3"/>
        <w:numPr>
          <w:ilvl w:val="0"/>
          <w:numId w:val="39"/>
        </w:numPr>
      </w:pPr>
      <w:r>
        <w:t>Части речи</w:t>
      </w:r>
    </w:p>
    <w:p w:rsidR="00D31160" w:rsidRDefault="00D31160" w:rsidP="00D31160">
      <w:pPr>
        <w:pStyle w:val="a3"/>
        <w:numPr>
          <w:ilvl w:val="0"/>
          <w:numId w:val="39"/>
        </w:numPr>
      </w:pPr>
      <w:r>
        <w:t>Звуки</w:t>
      </w:r>
    </w:p>
    <w:p w:rsidR="00D31160" w:rsidRDefault="00D31160" w:rsidP="00D31160">
      <w:pPr>
        <w:pStyle w:val="a3"/>
        <w:numPr>
          <w:ilvl w:val="0"/>
          <w:numId w:val="39"/>
        </w:numPr>
      </w:pPr>
      <w:r>
        <w:t>Словосочетания, предложения, текст и правила их построения</w:t>
      </w:r>
    </w:p>
    <w:p w:rsidR="00D31160" w:rsidRDefault="00D31160" w:rsidP="00D31160">
      <w:pPr>
        <w:pStyle w:val="a3"/>
        <w:numPr>
          <w:ilvl w:val="0"/>
          <w:numId w:val="40"/>
        </w:numPr>
      </w:pPr>
      <w:r>
        <w:rPr>
          <w:b/>
          <w:bCs/>
        </w:rPr>
        <w:t>Какие знаки препинания ставятся в конце предложения:</w:t>
      </w:r>
    </w:p>
    <w:p w:rsidR="00D31160" w:rsidRDefault="00D31160" w:rsidP="00D31160">
      <w:pPr>
        <w:pStyle w:val="a3"/>
        <w:numPr>
          <w:ilvl w:val="0"/>
          <w:numId w:val="41"/>
        </w:numPr>
      </w:pPr>
      <w:r>
        <w:t>Точка</w:t>
      </w:r>
    </w:p>
    <w:p w:rsidR="00D31160" w:rsidRDefault="00D31160" w:rsidP="00D31160">
      <w:pPr>
        <w:pStyle w:val="a3"/>
        <w:numPr>
          <w:ilvl w:val="0"/>
          <w:numId w:val="41"/>
        </w:numPr>
      </w:pPr>
      <w:r>
        <w:t>Тире</w:t>
      </w:r>
    </w:p>
    <w:p w:rsidR="00D31160" w:rsidRDefault="00D31160" w:rsidP="00D31160">
      <w:pPr>
        <w:pStyle w:val="a3"/>
        <w:numPr>
          <w:ilvl w:val="0"/>
          <w:numId w:val="41"/>
        </w:numPr>
      </w:pPr>
      <w:r>
        <w:t>Двоеточие</w:t>
      </w:r>
    </w:p>
    <w:p w:rsidR="00D31160" w:rsidRDefault="00D31160" w:rsidP="00D31160">
      <w:pPr>
        <w:pStyle w:val="a3"/>
        <w:numPr>
          <w:ilvl w:val="0"/>
          <w:numId w:val="41"/>
        </w:numPr>
      </w:pPr>
      <w:r>
        <w:t>Вопросительный знак</w:t>
      </w:r>
    </w:p>
    <w:p w:rsidR="00D31160" w:rsidRDefault="00D31160" w:rsidP="00D31160">
      <w:pPr>
        <w:pStyle w:val="a3"/>
        <w:numPr>
          <w:ilvl w:val="0"/>
          <w:numId w:val="41"/>
        </w:numPr>
      </w:pPr>
      <w:r>
        <w:t>Восклицательный знак</w:t>
      </w:r>
    </w:p>
    <w:p w:rsidR="00D31160" w:rsidRDefault="00D31160" w:rsidP="00D31160">
      <w:pPr>
        <w:pStyle w:val="a3"/>
        <w:numPr>
          <w:ilvl w:val="0"/>
          <w:numId w:val="41"/>
        </w:numPr>
      </w:pPr>
      <w:r>
        <w:lastRenderedPageBreak/>
        <w:t>Запятая</w:t>
      </w:r>
    </w:p>
    <w:p w:rsidR="00D31160" w:rsidRDefault="00D31160" w:rsidP="00D31160">
      <w:pPr>
        <w:pStyle w:val="a3"/>
        <w:numPr>
          <w:ilvl w:val="0"/>
          <w:numId w:val="42"/>
        </w:numPr>
      </w:pPr>
      <w:r>
        <w:rPr>
          <w:b/>
          <w:bCs/>
        </w:rPr>
        <w:t>В каких словосочетаниях</w:t>
      </w:r>
      <w:r>
        <w:t xml:space="preserve"> слово </w:t>
      </w:r>
      <w:r>
        <w:rPr>
          <w:b/>
          <w:bCs/>
        </w:rPr>
        <w:t xml:space="preserve">город </w:t>
      </w:r>
      <w:r>
        <w:t xml:space="preserve">является </w:t>
      </w:r>
      <w:r>
        <w:rPr>
          <w:b/>
          <w:bCs/>
        </w:rPr>
        <w:t>главным:</w:t>
      </w:r>
    </w:p>
    <w:p w:rsidR="00D31160" w:rsidRDefault="00D31160" w:rsidP="00D31160">
      <w:pPr>
        <w:pStyle w:val="a3"/>
        <w:numPr>
          <w:ilvl w:val="0"/>
          <w:numId w:val="43"/>
        </w:numPr>
        <w:ind w:left="1440"/>
      </w:pPr>
      <w:r>
        <w:t>Город на реке</w:t>
      </w:r>
    </w:p>
    <w:p w:rsidR="00D31160" w:rsidRDefault="00D31160" w:rsidP="00D31160">
      <w:pPr>
        <w:pStyle w:val="a3"/>
        <w:numPr>
          <w:ilvl w:val="0"/>
          <w:numId w:val="43"/>
        </w:numPr>
        <w:ind w:left="1440"/>
      </w:pPr>
      <w:r>
        <w:t>Молодой город</w:t>
      </w:r>
    </w:p>
    <w:p w:rsidR="00D31160" w:rsidRDefault="00D31160" w:rsidP="00D31160">
      <w:pPr>
        <w:pStyle w:val="a3"/>
        <w:numPr>
          <w:ilvl w:val="0"/>
          <w:numId w:val="43"/>
        </w:numPr>
        <w:ind w:left="1440"/>
      </w:pPr>
      <w:r>
        <w:t>Построить город</w:t>
      </w:r>
    </w:p>
    <w:p w:rsidR="00D31160" w:rsidRDefault="00D31160" w:rsidP="00D31160">
      <w:pPr>
        <w:pStyle w:val="a3"/>
        <w:ind w:left="720"/>
      </w:pPr>
    </w:p>
    <w:p w:rsidR="00D31160" w:rsidRDefault="00D31160" w:rsidP="00D31160">
      <w:pPr>
        <w:pStyle w:val="a3"/>
        <w:numPr>
          <w:ilvl w:val="0"/>
          <w:numId w:val="44"/>
        </w:numPr>
        <w:ind w:left="1440"/>
      </w:pPr>
      <w:r>
        <w:t>Вернуться в город</w:t>
      </w:r>
    </w:p>
    <w:p w:rsidR="00D31160" w:rsidRDefault="00D31160" w:rsidP="00D31160">
      <w:pPr>
        <w:pStyle w:val="a3"/>
        <w:numPr>
          <w:ilvl w:val="0"/>
          <w:numId w:val="44"/>
        </w:numPr>
        <w:ind w:left="1440"/>
      </w:pPr>
      <w:r>
        <w:t>Река у города</w:t>
      </w:r>
    </w:p>
    <w:p w:rsidR="00D31160" w:rsidRDefault="00D31160" w:rsidP="00D31160">
      <w:pPr>
        <w:pStyle w:val="a3"/>
        <w:ind w:left="720"/>
      </w:pPr>
    </w:p>
    <w:p w:rsidR="00D31160" w:rsidRDefault="00D31160" w:rsidP="00D31160">
      <w:pPr>
        <w:pStyle w:val="a3"/>
      </w:pPr>
      <w:r>
        <w:rPr>
          <w:b/>
          <w:bCs/>
        </w:rPr>
        <w:t>4.Укажите предложение, в котором основа состоит из одного главного члена:</w:t>
      </w:r>
    </w:p>
    <w:p w:rsidR="00D31160" w:rsidRDefault="00D31160" w:rsidP="00D31160">
      <w:pPr>
        <w:pStyle w:val="a3"/>
      </w:pPr>
      <w:r>
        <w:t>1. Быстро рассвело в поле.</w:t>
      </w:r>
    </w:p>
    <w:p w:rsidR="00D31160" w:rsidRDefault="00D31160" w:rsidP="00D31160">
      <w:pPr>
        <w:pStyle w:val="a3"/>
      </w:pPr>
      <w:r>
        <w:t>2. Мы дочитаем книгу завтра.</w:t>
      </w:r>
    </w:p>
    <w:p w:rsidR="00D31160" w:rsidRDefault="00D31160" w:rsidP="00D31160">
      <w:pPr>
        <w:pStyle w:val="a3"/>
      </w:pPr>
      <w:r>
        <w:t>3. Отец заснул.</w:t>
      </w:r>
    </w:p>
    <w:p w:rsidR="00D31160" w:rsidRDefault="00D31160" w:rsidP="00D31160">
      <w:pPr>
        <w:pStyle w:val="a3"/>
      </w:pPr>
      <w:r>
        <w:t>4. Приехала сестра.</w:t>
      </w:r>
    </w:p>
    <w:p w:rsidR="00D31160" w:rsidRDefault="00D31160" w:rsidP="00D31160">
      <w:pPr>
        <w:pStyle w:val="a3"/>
      </w:pPr>
      <w:r>
        <w:rPr>
          <w:b/>
          <w:bCs/>
        </w:rPr>
        <w:t>5. Какое предложение не относится к видам по цели высказывания:</w:t>
      </w:r>
    </w:p>
    <w:p w:rsidR="00D31160" w:rsidRDefault="00D31160" w:rsidP="00D31160">
      <w:pPr>
        <w:pStyle w:val="a3"/>
      </w:pPr>
      <w:r>
        <w:t>1. повествовательное</w:t>
      </w:r>
    </w:p>
    <w:p w:rsidR="00D31160" w:rsidRDefault="00D31160" w:rsidP="00D31160">
      <w:pPr>
        <w:pStyle w:val="a3"/>
      </w:pPr>
      <w:r>
        <w:t>2. побудительное</w:t>
      </w:r>
    </w:p>
    <w:p w:rsidR="00D31160" w:rsidRDefault="00D31160" w:rsidP="00D31160">
      <w:pPr>
        <w:pStyle w:val="a3"/>
      </w:pPr>
      <w:r>
        <w:t>3. вопросительное</w:t>
      </w:r>
    </w:p>
    <w:p w:rsidR="00D31160" w:rsidRDefault="00D31160" w:rsidP="00D31160">
      <w:pPr>
        <w:pStyle w:val="a3"/>
      </w:pPr>
      <w:r>
        <w:t>4. восклицательное</w:t>
      </w:r>
    </w:p>
    <w:p w:rsidR="00D31160" w:rsidRDefault="00D31160" w:rsidP="00D31160">
      <w:pPr>
        <w:pStyle w:val="a3"/>
      </w:pPr>
      <w:r>
        <w:rPr>
          <w:b/>
          <w:bCs/>
        </w:rPr>
        <w:t>6.Укажите побудительное предложение:</w:t>
      </w:r>
    </w:p>
    <w:p w:rsidR="00D31160" w:rsidRDefault="00D31160" w:rsidP="00D31160">
      <w:pPr>
        <w:pStyle w:val="a3"/>
      </w:pPr>
      <w:r>
        <w:t>1. Как хорошо было на солнце!</w:t>
      </w:r>
    </w:p>
    <w:p w:rsidR="00D31160" w:rsidRDefault="00D31160" w:rsidP="00D31160">
      <w:pPr>
        <w:pStyle w:val="a3"/>
      </w:pPr>
      <w:r>
        <w:t>2. Я просил Машу зайти, но у неё не получилось.</w:t>
      </w:r>
    </w:p>
    <w:p w:rsidR="00D31160" w:rsidRDefault="00D31160" w:rsidP="00D31160">
      <w:pPr>
        <w:pStyle w:val="a3"/>
      </w:pPr>
      <w:r>
        <w:t>3. Пожалуйста, возвращайся пораньше.</w:t>
      </w:r>
    </w:p>
    <w:p w:rsidR="00D31160" w:rsidRDefault="00D31160" w:rsidP="00D31160">
      <w:pPr>
        <w:pStyle w:val="a3"/>
      </w:pPr>
      <w:r>
        <w:t xml:space="preserve">4. Саша принёс больше яблок, чем его просили. </w:t>
      </w:r>
    </w:p>
    <w:p w:rsidR="00D31160" w:rsidRDefault="00D31160" w:rsidP="00D31160">
      <w:pPr>
        <w:pStyle w:val="a3"/>
      </w:pPr>
      <w:r>
        <w:rPr>
          <w:b/>
          <w:bCs/>
        </w:rPr>
        <w:t>7. Укажите второстепенные члены предложения.</w:t>
      </w:r>
    </w:p>
    <w:p w:rsidR="00D31160" w:rsidRDefault="00D31160" w:rsidP="00D31160">
      <w:pPr>
        <w:pStyle w:val="a3"/>
      </w:pPr>
      <w:r>
        <w:t xml:space="preserve">1. сказуемое </w:t>
      </w:r>
    </w:p>
    <w:p w:rsidR="00D31160" w:rsidRDefault="00D31160" w:rsidP="00D31160">
      <w:pPr>
        <w:pStyle w:val="a3"/>
      </w:pPr>
      <w:r>
        <w:t>2. определение</w:t>
      </w:r>
    </w:p>
    <w:p w:rsidR="00D31160" w:rsidRDefault="00D31160" w:rsidP="00D31160">
      <w:pPr>
        <w:pStyle w:val="a3"/>
      </w:pPr>
      <w:r>
        <w:lastRenderedPageBreak/>
        <w:t>3. подлежащее</w:t>
      </w:r>
    </w:p>
    <w:p w:rsidR="00D31160" w:rsidRDefault="00D31160" w:rsidP="00D31160">
      <w:pPr>
        <w:pStyle w:val="a3"/>
      </w:pPr>
    </w:p>
    <w:p w:rsidR="00D31160" w:rsidRDefault="00D31160" w:rsidP="00D31160">
      <w:pPr>
        <w:pStyle w:val="a3"/>
      </w:pPr>
      <w:r>
        <w:t>4. дополнение</w:t>
      </w:r>
    </w:p>
    <w:p w:rsidR="00D31160" w:rsidRDefault="00D31160" w:rsidP="00D31160">
      <w:pPr>
        <w:pStyle w:val="a3"/>
      </w:pPr>
      <w:r>
        <w:t>5. обстоятельство</w:t>
      </w:r>
    </w:p>
    <w:p w:rsidR="00D31160" w:rsidRDefault="00D31160" w:rsidP="00D31160">
      <w:pPr>
        <w:pStyle w:val="a3"/>
      </w:pPr>
    </w:p>
    <w:p w:rsidR="00D31160" w:rsidRDefault="00D31160" w:rsidP="00D31160">
      <w:pPr>
        <w:pStyle w:val="a3"/>
      </w:pPr>
      <w:r>
        <w:rPr>
          <w:b/>
          <w:bCs/>
        </w:rPr>
        <w:t xml:space="preserve">8. Укажите, каким членом предложения является слово </w:t>
      </w:r>
      <w:r>
        <w:t xml:space="preserve">(в) клетке </w:t>
      </w:r>
      <w:r>
        <w:rPr>
          <w:b/>
          <w:bCs/>
        </w:rPr>
        <w:t>в предложении</w:t>
      </w:r>
      <w:r>
        <w:rPr>
          <w:b/>
          <w:bCs/>
          <w:i/>
          <w:iCs/>
        </w:rPr>
        <w:t>Попугай жил в клетке.</w:t>
      </w:r>
    </w:p>
    <w:p w:rsidR="00D31160" w:rsidRDefault="00D31160" w:rsidP="00D31160">
      <w:pPr>
        <w:pStyle w:val="a3"/>
      </w:pPr>
      <w:r>
        <w:t xml:space="preserve">1. дополнением </w:t>
      </w:r>
    </w:p>
    <w:p w:rsidR="00D31160" w:rsidRDefault="00D31160" w:rsidP="00D31160">
      <w:pPr>
        <w:pStyle w:val="a3"/>
      </w:pPr>
      <w:r>
        <w:t>2.сказуемым</w:t>
      </w:r>
    </w:p>
    <w:p w:rsidR="00D31160" w:rsidRDefault="00D31160" w:rsidP="00D31160">
      <w:pPr>
        <w:pStyle w:val="a3"/>
      </w:pPr>
      <w:r>
        <w:t>3. определением</w:t>
      </w:r>
    </w:p>
    <w:p w:rsidR="00D31160" w:rsidRDefault="00D31160" w:rsidP="00D31160">
      <w:pPr>
        <w:pStyle w:val="a3"/>
      </w:pPr>
      <w:r>
        <w:t>4. подлежащим</w:t>
      </w:r>
    </w:p>
    <w:p w:rsidR="00D31160" w:rsidRDefault="00D31160" w:rsidP="00D31160">
      <w:pPr>
        <w:pStyle w:val="a3"/>
      </w:pPr>
      <w:r>
        <w:t>5.обстоятельством</w:t>
      </w:r>
    </w:p>
    <w:p w:rsidR="00D31160" w:rsidRDefault="00D31160" w:rsidP="00D31160">
      <w:pPr>
        <w:pStyle w:val="a3"/>
      </w:pPr>
      <w:r>
        <w:rPr>
          <w:b/>
          <w:bCs/>
        </w:rPr>
        <w:t>9. В каком предложении нет определения?</w:t>
      </w:r>
    </w:p>
    <w:p w:rsidR="00D31160" w:rsidRDefault="00D31160" w:rsidP="00D31160">
      <w:pPr>
        <w:pStyle w:val="a3"/>
      </w:pPr>
      <w:r>
        <w:t>1. около моего дома открылся новый кино театр.</w:t>
      </w:r>
    </w:p>
    <w:p w:rsidR="00D31160" w:rsidRDefault="00D31160" w:rsidP="00D31160">
      <w:pPr>
        <w:pStyle w:val="a3"/>
      </w:pPr>
      <w:r>
        <w:t>2. Яркие листья покрыли землю.</w:t>
      </w:r>
    </w:p>
    <w:p w:rsidR="00D31160" w:rsidRDefault="00D31160" w:rsidP="00D31160">
      <w:pPr>
        <w:pStyle w:val="a3"/>
      </w:pPr>
      <w:r>
        <w:t>3. На столе лежит мамина сумка.</w:t>
      </w:r>
    </w:p>
    <w:p w:rsidR="00D31160" w:rsidRDefault="00D31160" w:rsidP="00D31160">
      <w:pPr>
        <w:pStyle w:val="a3"/>
      </w:pPr>
      <w:r>
        <w:t>4. На город спустились сумерки.</w:t>
      </w:r>
    </w:p>
    <w:p w:rsidR="00D31160" w:rsidRDefault="00D31160" w:rsidP="00D31160">
      <w:pPr>
        <w:pStyle w:val="a3"/>
      </w:pPr>
      <w:r>
        <w:rPr>
          <w:b/>
          <w:bCs/>
        </w:rPr>
        <w:t>10. Однородные члены предложения отвечают:</w:t>
      </w:r>
    </w:p>
    <w:p w:rsidR="00D31160" w:rsidRDefault="00D31160" w:rsidP="00D31160">
      <w:pPr>
        <w:pStyle w:val="a3"/>
      </w:pPr>
      <w:r>
        <w:t>1. на разные вопросы</w:t>
      </w:r>
    </w:p>
    <w:p w:rsidR="00D31160" w:rsidRDefault="00D31160" w:rsidP="00D31160">
      <w:pPr>
        <w:pStyle w:val="a3"/>
      </w:pPr>
      <w:r>
        <w:t xml:space="preserve">2.на один и тот же вопрос </w:t>
      </w:r>
    </w:p>
    <w:p w:rsidR="00D31160" w:rsidRDefault="00D31160" w:rsidP="00D31160">
      <w:pPr>
        <w:pStyle w:val="a3"/>
      </w:pPr>
      <w:r>
        <w:rPr>
          <w:b/>
          <w:bCs/>
        </w:rPr>
        <w:t>11. В каком случае между однородными членами запятая не ставится?</w:t>
      </w:r>
    </w:p>
    <w:p w:rsidR="00D31160" w:rsidRDefault="00D31160" w:rsidP="00D31160">
      <w:pPr>
        <w:pStyle w:val="a3"/>
      </w:pPr>
      <w:r>
        <w:t xml:space="preserve">1.Если однородные члены соединены союзом </w:t>
      </w:r>
      <w:r>
        <w:rPr>
          <w:b/>
          <w:bCs/>
        </w:rPr>
        <w:t>и</w:t>
      </w:r>
      <w:r>
        <w:t>.</w:t>
      </w:r>
    </w:p>
    <w:p w:rsidR="00D31160" w:rsidRDefault="00D31160" w:rsidP="00D31160">
      <w:pPr>
        <w:pStyle w:val="a3"/>
      </w:pPr>
      <w:r>
        <w:t>2. Если однородные члены не соединены союзами.</w:t>
      </w:r>
    </w:p>
    <w:p w:rsidR="00D31160" w:rsidRDefault="00D31160" w:rsidP="00D31160">
      <w:pPr>
        <w:pStyle w:val="a3"/>
      </w:pPr>
      <w:r>
        <w:t xml:space="preserve">3. Если однородные члены соединены союзом </w:t>
      </w:r>
      <w:r>
        <w:rPr>
          <w:b/>
          <w:bCs/>
        </w:rPr>
        <w:t>но.</w:t>
      </w:r>
    </w:p>
    <w:p w:rsidR="00D31160" w:rsidRDefault="00D31160" w:rsidP="00D31160">
      <w:pPr>
        <w:pStyle w:val="a3"/>
      </w:pPr>
      <w:r>
        <w:t xml:space="preserve">4. Если однородные члены соединены союзом </w:t>
      </w:r>
      <w:r>
        <w:rPr>
          <w:b/>
          <w:bCs/>
        </w:rPr>
        <w:t>а</w:t>
      </w:r>
      <w:r>
        <w:t>.</w:t>
      </w:r>
    </w:p>
    <w:p w:rsidR="00D31160" w:rsidRDefault="00D31160" w:rsidP="00D31160">
      <w:pPr>
        <w:pStyle w:val="a3"/>
      </w:pPr>
      <w:r>
        <w:rPr>
          <w:b/>
          <w:bCs/>
        </w:rPr>
        <w:t>12</w:t>
      </w:r>
      <w:r>
        <w:t>.</w:t>
      </w:r>
      <w:r>
        <w:rPr>
          <w:b/>
          <w:bCs/>
        </w:rPr>
        <w:t>Укажите предложения с однородными членами предложения:</w:t>
      </w:r>
    </w:p>
    <w:p w:rsidR="00D31160" w:rsidRDefault="00D31160" w:rsidP="00D31160">
      <w:pPr>
        <w:pStyle w:val="a3"/>
      </w:pPr>
      <w:r>
        <w:lastRenderedPageBreak/>
        <w:t>1. Дом замолчал, все заснули</w:t>
      </w:r>
    </w:p>
    <w:p w:rsidR="00D31160" w:rsidRDefault="00D31160" w:rsidP="00D31160">
      <w:pPr>
        <w:pStyle w:val="a3"/>
      </w:pPr>
      <w:r>
        <w:t>2. Кошка играет с клубком ниток, ловит бабочку.</w:t>
      </w:r>
    </w:p>
    <w:p w:rsidR="00D31160" w:rsidRDefault="00D31160" w:rsidP="00D31160">
      <w:pPr>
        <w:pStyle w:val="a3"/>
      </w:pPr>
      <w:r>
        <w:t>3. Быстро разошелся холодный дождь.</w:t>
      </w:r>
    </w:p>
    <w:p w:rsidR="00D31160" w:rsidRDefault="00D31160" w:rsidP="00D31160">
      <w:pPr>
        <w:pStyle w:val="a3"/>
      </w:pPr>
      <w:r>
        <w:t>4. От грохота хлопушки залаяла собака, вспорхнули птицы.</w:t>
      </w:r>
    </w:p>
    <w:p w:rsidR="00D31160" w:rsidRDefault="00D31160" w:rsidP="00D31160">
      <w:pPr>
        <w:pStyle w:val="a3"/>
      </w:pPr>
      <w:r>
        <w:rPr>
          <w:b/>
          <w:bCs/>
        </w:rPr>
        <w:t>13. Укажите предложение, в котором при однородных членах есть обобщающее слово.</w:t>
      </w:r>
    </w:p>
    <w:p w:rsidR="00D31160" w:rsidRDefault="00D31160" w:rsidP="00D31160">
      <w:pPr>
        <w:pStyle w:val="a3"/>
      </w:pPr>
      <w:r>
        <w:t>1. По дороге домой Ваня ел чернику, землянику и малину.</w:t>
      </w:r>
    </w:p>
    <w:p w:rsidR="00D31160" w:rsidRDefault="00D31160" w:rsidP="00D31160">
      <w:pPr>
        <w:pStyle w:val="a3"/>
      </w:pPr>
      <w:r>
        <w:t>2. Иван любит собирать разные грибы опята лисички подберезовики.</w:t>
      </w:r>
    </w:p>
    <w:p w:rsidR="00D31160" w:rsidRDefault="00D31160" w:rsidP="00D31160">
      <w:pPr>
        <w:pStyle w:val="a3"/>
      </w:pPr>
      <w:r>
        <w:t>3. Родители взяли с собой Ваню собирать грибы и ягоды.</w:t>
      </w:r>
    </w:p>
    <w:p w:rsidR="00D31160" w:rsidRDefault="00D31160" w:rsidP="00D31160">
      <w:pPr>
        <w:pStyle w:val="a3"/>
      </w:pPr>
      <w:r>
        <w:t>4. Но сегодня ему больше всего везло на сыроежки и грузди.</w:t>
      </w:r>
    </w:p>
    <w:p w:rsidR="00D31160" w:rsidRDefault="00D31160" w:rsidP="00D31160">
      <w:pPr>
        <w:pStyle w:val="a3"/>
      </w:pPr>
      <w:r>
        <w:rPr>
          <w:b/>
          <w:bCs/>
        </w:rPr>
        <w:t>14. Укажите предложения с обращениями (Знаки препинания не расставлены):</w:t>
      </w:r>
    </w:p>
    <w:p w:rsidR="00D31160" w:rsidRDefault="00D31160" w:rsidP="00D31160">
      <w:pPr>
        <w:pStyle w:val="a3"/>
      </w:pPr>
      <w:r>
        <w:t>1. Толя попросил учителя перенести его доклад на следующий урок.</w:t>
      </w:r>
    </w:p>
    <w:p w:rsidR="00D31160" w:rsidRDefault="00D31160" w:rsidP="00D31160">
      <w:pPr>
        <w:pStyle w:val="a3"/>
      </w:pPr>
      <w:r>
        <w:t>2. Друзья приходите на моё выступление завтра.</w:t>
      </w:r>
    </w:p>
    <w:p w:rsidR="00D31160" w:rsidRDefault="00D31160" w:rsidP="00D31160">
      <w:pPr>
        <w:pStyle w:val="a3"/>
      </w:pPr>
      <w:r>
        <w:t>3. Друзья встретились во дворе.</w:t>
      </w:r>
    </w:p>
    <w:p w:rsidR="00D31160" w:rsidRDefault="00D31160" w:rsidP="00D31160">
      <w:pPr>
        <w:pStyle w:val="a3"/>
      </w:pPr>
      <w:r>
        <w:t>4. Миша и Толя вместе ухаживают за лошадью.</w:t>
      </w:r>
    </w:p>
    <w:p w:rsidR="00D31160" w:rsidRDefault="00D31160" w:rsidP="00D31160">
      <w:pPr>
        <w:pStyle w:val="a3"/>
      </w:pPr>
      <w:r>
        <w:rPr>
          <w:b/>
          <w:bCs/>
        </w:rPr>
        <w:t>15.Определите характеристики предложения:</w:t>
      </w:r>
    </w:p>
    <w:p w:rsidR="00D31160" w:rsidRDefault="00D31160" w:rsidP="00D31160">
      <w:pPr>
        <w:pStyle w:val="a3"/>
      </w:pPr>
      <w:r>
        <w:t>1. Вид предложения по цели высказывания_____________________________</w:t>
      </w:r>
    </w:p>
    <w:p w:rsidR="00D31160" w:rsidRDefault="00D31160" w:rsidP="00D31160">
      <w:pPr>
        <w:pStyle w:val="a3"/>
      </w:pPr>
      <w:r>
        <w:t>2. Вид предложения по интонации ________________________________</w:t>
      </w:r>
    </w:p>
    <w:p w:rsidR="00D31160" w:rsidRDefault="00D31160" w:rsidP="00D31160">
      <w:pPr>
        <w:pStyle w:val="a3"/>
      </w:pPr>
      <w:r>
        <w:t>3. Грамматическая основа предложения ______________________________</w:t>
      </w:r>
    </w:p>
    <w:p w:rsidR="00D31160" w:rsidRDefault="00D31160" w:rsidP="00D31160">
      <w:pPr>
        <w:pStyle w:val="a3"/>
      </w:pPr>
      <w:r>
        <w:t>4. Вид предложения по наличию второстепенных членов ________________</w:t>
      </w:r>
    </w:p>
    <w:p w:rsidR="00D31160" w:rsidRDefault="00D31160" w:rsidP="00D31160">
      <w:pPr>
        <w:pStyle w:val="a3"/>
      </w:pPr>
      <w:r>
        <w:rPr>
          <w:b/>
          <w:bCs/>
        </w:rPr>
        <w:t>16. Укажите сложное предложение:</w:t>
      </w:r>
    </w:p>
    <w:p w:rsidR="00D31160" w:rsidRDefault="00D31160" w:rsidP="00D31160">
      <w:pPr>
        <w:pStyle w:val="a3"/>
      </w:pPr>
      <w:r>
        <w:t>1. Разошелся дождь, и голуби попрятались под крыши.</w:t>
      </w:r>
    </w:p>
    <w:p w:rsidR="00D31160" w:rsidRDefault="00D31160" w:rsidP="00D31160">
      <w:pPr>
        <w:pStyle w:val="a3"/>
      </w:pPr>
      <w:r>
        <w:t>2. Миша отправился на прогулку с собакой и долго бегал с ней по площадке.</w:t>
      </w:r>
    </w:p>
    <w:p w:rsidR="00D31160" w:rsidRDefault="00D31160" w:rsidP="00D31160">
      <w:pPr>
        <w:pStyle w:val="a3"/>
      </w:pPr>
      <w:r>
        <w:t>3. Воробьи, вороны, голуби с нетерпением ждут окончания суровой русской зимы.</w:t>
      </w:r>
    </w:p>
    <w:p w:rsidR="00D31160" w:rsidRDefault="00D31160" w:rsidP="00D31160">
      <w:pPr>
        <w:pStyle w:val="a3"/>
      </w:pPr>
      <w:r>
        <w:t>4. К нам подошел турист и попросил показать дорогу к гостинице.</w:t>
      </w:r>
    </w:p>
    <w:p w:rsidR="00D31160" w:rsidRDefault="00D31160" w:rsidP="00D31160">
      <w:pPr>
        <w:pStyle w:val="a3"/>
      </w:pPr>
    </w:p>
    <w:p w:rsidR="00D31160" w:rsidRDefault="00D31160" w:rsidP="00D31160">
      <w:pPr>
        <w:pStyle w:val="a3"/>
      </w:pPr>
      <w:r>
        <w:rPr>
          <w:b/>
          <w:bCs/>
        </w:rPr>
        <w:lastRenderedPageBreak/>
        <w:t>17. Укажите верные утверждения:</w:t>
      </w:r>
    </w:p>
    <w:p w:rsidR="00D31160" w:rsidRDefault="00D31160" w:rsidP="00D31160">
      <w:pPr>
        <w:pStyle w:val="a3"/>
      </w:pPr>
      <w:r>
        <w:t>1. Диалог – это разговор двух или нескольких лиц.</w:t>
      </w:r>
    </w:p>
    <w:p w:rsidR="00D31160" w:rsidRDefault="00D31160" w:rsidP="00D31160">
      <w:pPr>
        <w:pStyle w:val="a3"/>
      </w:pPr>
      <w:r>
        <w:t>2. Прямая речь – это высказывание какого-либо лица, передаваемое дословно.</w:t>
      </w:r>
    </w:p>
    <w:p w:rsidR="00D31160" w:rsidRDefault="00D31160" w:rsidP="00D31160">
      <w:pPr>
        <w:pStyle w:val="a3"/>
      </w:pPr>
      <w:r>
        <w:t>3. Слова каждого лица в диалоге пишутся с новой строки, а перед ним ставится тире.</w:t>
      </w:r>
    </w:p>
    <w:p w:rsidR="00D31160" w:rsidRDefault="00D31160" w:rsidP="00D31160">
      <w:pPr>
        <w:pStyle w:val="a3"/>
      </w:pPr>
      <w:r>
        <w:t>4. Прямая речь выделяется запятыми.</w:t>
      </w:r>
    </w:p>
    <w:p w:rsidR="00D31160" w:rsidRDefault="00D31160" w:rsidP="00D31160">
      <w:pPr>
        <w:pStyle w:val="a3"/>
      </w:pPr>
      <w:r>
        <w:t>5. Прямая речь – это откровенное высказывание о каком – либо факте.</w:t>
      </w:r>
    </w:p>
    <w:p w:rsidR="00D31160" w:rsidRDefault="00D31160" w:rsidP="00D31160">
      <w:pPr>
        <w:pStyle w:val="a3"/>
      </w:pPr>
    </w:p>
    <w:p w:rsidR="00D31160" w:rsidRDefault="00D31160" w:rsidP="00D31160">
      <w:pPr>
        <w:pStyle w:val="a3"/>
      </w:pPr>
      <w:r>
        <w:rPr>
          <w:b/>
          <w:bCs/>
        </w:rPr>
        <w:t>18. Укажите верную расстановку знаков препинания в предложении с прямой речью (Знаки препинания не расставлены)</w:t>
      </w:r>
    </w:p>
    <w:p w:rsidR="00D31160" w:rsidRDefault="00D31160" w:rsidP="00D31160">
      <w:pPr>
        <w:pStyle w:val="a3"/>
      </w:pPr>
      <w:r>
        <w:rPr>
          <w:b/>
          <w:bCs/>
          <w:i/>
          <w:iCs/>
          <w:u w:val="single"/>
        </w:rPr>
        <w:t>Наконец-то я побываю у бабушки в Крыму воскликнул Саша.</w:t>
      </w:r>
    </w:p>
    <w:p w:rsidR="00D31160" w:rsidRDefault="00D31160" w:rsidP="00D31160">
      <w:pPr>
        <w:pStyle w:val="a3"/>
        <w:numPr>
          <w:ilvl w:val="0"/>
          <w:numId w:val="45"/>
        </w:numPr>
      </w:pPr>
      <w:r>
        <w:t>«Прямая речь!» - слова автора.</w:t>
      </w:r>
    </w:p>
    <w:p w:rsidR="00D31160" w:rsidRDefault="00D31160" w:rsidP="00D31160">
      <w:pPr>
        <w:pStyle w:val="a3"/>
        <w:numPr>
          <w:ilvl w:val="0"/>
          <w:numId w:val="45"/>
        </w:numPr>
      </w:pPr>
      <w:r>
        <w:t>«Прямая речь!», слова автора.</w:t>
      </w:r>
    </w:p>
    <w:p w:rsidR="00D31160" w:rsidRDefault="00D31160" w:rsidP="00D31160">
      <w:pPr>
        <w:pStyle w:val="a3"/>
        <w:numPr>
          <w:ilvl w:val="0"/>
          <w:numId w:val="45"/>
        </w:numPr>
      </w:pPr>
      <w:r>
        <w:t>«Прямая речь?» - слова автора.</w:t>
      </w:r>
    </w:p>
    <w:p w:rsidR="00D31160" w:rsidRDefault="00D31160" w:rsidP="00D31160">
      <w:pPr>
        <w:pStyle w:val="a3"/>
        <w:numPr>
          <w:ilvl w:val="0"/>
          <w:numId w:val="45"/>
        </w:numPr>
      </w:pPr>
      <w:r>
        <w:t>«Прямая речь», - слова автора.</w:t>
      </w:r>
    </w:p>
    <w:p w:rsidR="00D31160" w:rsidRDefault="00D31160" w:rsidP="00D31160">
      <w:pPr>
        <w:pStyle w:val="a3"/>
      </w:pPr>
    </w:p>
    <w:p w:rsidR="00D31160" w:rsidRDefault="00D31160" w:rsidP="00D31160">
      <w:pPr>
        <w:pStyle w:val="a3"/>
      </w:pPr>
      <w:r>
        <w:rPr>
          <w:b/>
          <w:bCs/>
        </w:rPr>
        <w:t>19. На месте каких цифр в предложении нужно поставить запятые?</w:t>
      </w:r>
    </w:p>
    <w:p w:rsidR="00D31160" w:rsidRDefault="00D31160" w:rsidP="00D31160">
      <w:pPr>
        <w:pStyle w:val="a3"/>
      </w:pPr>
      <w:r>
        <w:rPr>
          <w:i/>
          <w:iCs/>
          <w:u w:val="single"/>
        </w:rPr>
        <w:t>Денис ( 1 ) напомни мне ( 2 ) пожалуйста ( 3 ) о родительском собрании ( 4 ) ( 5 ) попросила мама.</w:t>
      </w:r>
    </w:p>
    <w:p w:rsidR="00D31160" w:rsidRDefault="00D31160" w:rsidP="00D31160">
      <w:pPr>
        <w:pStyle w:val="a3"/>
        <w:numPr>
          <w:ilvl w:val="0"/>
          <w:numId w:val="46"/>
        </w:numPr>
      </w:pPr>
      <w:r>
        <w:t>1,2,3,4</w:t>
      </w:r>
    </w:p>
    <w:p w:rsidR="00D31160" w:rsidRDefault="00D31160" w:rsidP="00D31160">
      <w:pPr>
        <w:pStyle w:val="a3"/>
        <w:numPr>
          <w:ilvl w:val="0"/>
          <w:numId w:val="46"/>
        </w:numPr>
      </w:pPr>
      <w:r>
        <w:t>1,2,3,5</w:t>
      </w:r>
    </w:p>
    <w:p w:rsidR="00D31160" w:rsidRDefault="00D31160" w:rsidP="00D31160">
      <w:pPr>
        <w:pStyle w:val="a3"/>
        <w:numPr>
          <w:ilvl w:val="0"/>
          <w:numId w:val="46"/>
        </w:numPr>
      </w:pPr>
      <w:r>
        <w:t>2,3,4</w:t>
      </w:r>
    </w:p>
    <w:p w:rsidR="00D31160" w:rsidRDefault="00D31160" w:rsidP="00D31160">
      <w:pPr>
        <w:pStyle w:val="a3"/>
        <w:numPr>
          <w:ilvl w:val="0"/>
          <w:numId w:val="46"/>
        </w:numPr>
      </w:pPr>
      <w:r>
        <w:t xml:space="preserve">1,4 </w:t>
      </w:r>
    </w:p>
    <w:p w:rsidR="00D31160" w:rsidRDefault="00D31160" w:rsidP="0058082D">
      <w:pPr>
        <w:pStyle w:val="a3"/>
        <w:shd w:val="clear" w:color="auto" w:fill="FFFFFF"/>
        <w:spacing w:before="375" w:beforeAutospacing="0" w:after="450" w:afterAutospacing="0"/>
        <w:textAlignment w:val="baseline"/>
        <w:rPr>
          <w:color w:val="000000"/>
        </w:rPr>
      </w:pPr>
    </w:p>
    <w:p w:rsidR="00D31160" w:rsidRDefault="00D31160" w:rsidP="0058082D">
      <w:pPr>
        <w:pStyle w:val="a3"/>
        <w:shd w:val="clear" w:color="auto" w:fill="FFFFFF"/>
        <w:spacing w:before="375" w:beforeAutospacing="0" w:after="450" w:afterAutospacing="0"/>
        <w:textAlignment w:val="baseline"/>
        <w:rPr>
          <w:color w:val="000000"/>
        </w:rPr>
      </w:pPr>
    </w:p>
    <w:p w:rsidR="00D31160" w:rsidRDefault="00D31160" w:rsidP="0058082D">
      <w:pPr>
        <w:pStyle w:val="a3"/>
        <w:shd w:val="clear" w:color="auto" w:fill="FFFFFF"/>
        <w:spacing w:before="375" w:beforeAutospacing="0" w:after="450" w:afterAutospacing="0"/>
        <w:textAlignment w:val="baseline"/>
        <w:rPr>
          <w:color w:val="000000"/>
        </w:rPr>
      </w:pPr>
    </w:p>
    <w:p w:rsidR="00D31160" w:rsidRDefault="00D31160" w:rsidP="0058082D">
      <w:pPr>
        <w:pStyle w:val="a3"/>
        <w:shd w:val="clear" w:color="auto" w:fill="FFFFFF"/>
        <w:spacing w:before="375" w:beforeAutospacing="0" w:after="450" w:afterAutospacing="0"/>
        <w:textAlignment w:val="baseline"/>
        <w:rPr>
          <w:color w:val="000000"/>
        </w:rPr>
      </w:pPr>
    </w:p>
    <w:p w:rsidR="0058082D" w:rsidRDefault="0058082D" w:rsidP="002227B5">
      <w:pPr>
        <w:pStyle w:val="a3"/>
        <w:spacing w:before="0" w:beforeAutospacing="0" w:after="0" w:afterAutospacing="0"/>
        <w:rPr>
          <w:color w:val="000000"/>
        </w:rPr>
      </w:pPr>
    </w:p>
    <w:p w:rsidR="009A3E5C" w:rsidRDefault="009A3E5C" w:rsidP="002227B5">
      <w:pPr>
        <w:pStyle w:val="a3"/>
        <w:spacing w:before="0" w:beforeAutospacing="0" w:after="0" w:afterAutospacing="0"/>
        <w:rPr>
          <w:color w:val="000000"/>
        </w:rPr>
      </w:pPr>
    </w:p>
    <w:p w:rsidR="009A3E5C" w:rsidRDefault="009A3E5C" w:rsidP="002227B5">
      <w:pPr>
        <w:pStyle w:val="a3"/>
        <w:spacing w:before="0" w:beforeAutospacing="0" w:after="0" w:afterAutospacing="0"/>
        <w:rPr>
          <w:rFonts w:ascii="Tahoma" w:hAnsi="Tahoma" w:cs="Tahoma"/>
          <w:b/>
          <w:bCs/>
          <w:color w:val="0033CC"/>
        </w:rPr>
      </w:pPr>
    </w:p>
    <w:p w:rsidR="00187BF4" w:rsidRDefault="00187BF4" w:rsidP="002227B5">
      <w:pPr>
        <w:pStyle w:val="a3"/>
        <w:spacing w:before="0" w:beforeAutospacing="0" w:after="0" w:afterAutospacing="0"/>
        <w:rPr>
          <w:rFonts w:ascii="Tahoma" w:hAnsi="Tahoma" w:cs="Tahoma"/>
          <w:b/>
          <w:bCs/>
          <w:color w:val="0033CC"/>
        </w:rPr>
      </w:pPr>
      <w:r w:rsidRPr="002227B5">
        <w:rPr>
          <w:rFonts w:ascii="Tahoma" w:hAnsi="Tahoma" w:cs="Tahoma"/>
          <w:b/>
          <w:bCs/>
          <w:color w:val="0033CC"/>
        </w:rPr>
        <w:lastRenderedPageBreak/>
        <w:t>КОНТРОЛЬНАЯ РАБОТА «ФОНЕТИКА» 5 КЛАСС ЛИСТ УЧАЩЕГОСЯ</w:t>
      </w:r>
    </w:p>
    <w:p w:rsidR="009A3E5C" w:rsidRPr="002227B5" w:rsidRDefault="009A3E5C"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 Раздел науки о языке, в котором изучаются</w:t>
      </w:r>
      <w:r w:rsidRPr="002227B5">
        <w:rPr>
          <w:rStyle w:val="apple-converted-space"/>
          <w:rFonts w:ascii="Tahoma" w:hAnsi="Tahoma" w:cs="Tahoma"/>
          <w:color w:val="000000"/>
        </w:rPr>
        <w:t> </w:t>
      </w:r>
      <w:r w:rsidRPr="002227B5">
        <w:rPr>
          <w:rFonts w:ascii="Tahoma" w:hAnsi="Tahoma" w:cs="Tahoma"/>
          <w:i/>
          <w:iCs/>
          <w:color w:val="000000"/>
        </w:rPr>
        <w:t>правила произношения звуков и ударения</w:t>
      </w:r>
      <w:r w:rsidRPr="002227B5">
        <w:rPr>
          <w:rStyle w:val="apple-converted-space"/>
          <w:rFonts w:ascii="Tahoma" w:hAnsi="Tahoma" w:cs="Tahoma"/>
          <w:color w:val="000000"/>
        </w:rPr>
        <w:t> </w:t>
      </w:r>
      <w:r w:rsidRPr="002227B5">
        <w:rPr>
          <w:rFonts w:ascii="Tahoma" w:hAnsi="Tahoma" w:cs="Tahoma"/>
          <w:color w:val="000000"/>
        </w:rPr>
        <w:t>в словах называется…</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орфография Б) фонетика В) орфоэпия Г) графика</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2. Раздел науки о языке, который</w:t>
      </w:r>
      <w:r w:rsidRPr="002227B5">
        <w:rPr>
          <w:rStyle w:val="apple-converted-space"/>
          <w:rFonts w:ascii="Tahoma" w:hAnsi="Tahoma" w:cs="Tahoma"/>
          <w:color w:val="000000"/>
        </w:rPr>
        <w:t> </w:t>
      </w:r>
      <w:r w:rsidRPr="002227B5">
        <w:rPr>
          <w:rFonts w:ascii="Tahoma" w:hAnsi="Tahoma" w:cs="Tahoma"/>
          <w:i/>
          <w:iCs/>
          <w:color w:val="000000"/>
        </w:rPr>
        <w:t>изучает начертания букв и их виды</w:t>
      </w:r>
      <w:r w:rsidRPr="002227B5">
        <w:rPr>
          <w:rFonts w:ascii="Tahoma" w:hAnsi="Tahoma" w:cs="Tahoma"/>
          <w:color w:val="000000"/>
        </w:rPr>
        <w:t>, называется…</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орфография Б) фонетика В) орфоэпия Г) графика</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3. Раздел науки о языке, который</w:t>
      </w:r>
      <w:r w:rsidRPr="002227B5">
        <w:rPr>
          <w:rStyle w:val="apple-converted-space"/>
          <w:rFonts w:ascii="Tahoma" w:hAnsi="Tahoma" w:cs="Tahoma"/>
          <w:color w:val="000000"/>
        </w:rPr>
        <w:t> </w:t>
      </w:r>
      <w:r w:rsidRPr="002227B5">
        <w:rPr>
          <w:rFonts w:ascii="Tahoma" w:hAnsi="Tahoma" w:cs="Tahoma"/>
          <w:i/>
          <w:iCs/>
          <w:color w:val="000000"/>
        </w:rPr>
        <w:t>изучает звуки речи,</w:t>
      </w:r>
      <w:r w:rsidRPr="002227B5">
        <w:rPr>
          <w:rStyle w:val="apple-converted-space"/>
          <w:rFonts w:ascii="Tahoma" w:hAnsi="Tahoma" w:cs="Tahoma"/>
          <w:color w:val="000000"/>
        </w:rPr>
        <w:t> </w:t>
      </w:r>
      <w:r w:rsidRPr="002227B5">
        <w:rPr>
          <w:rFonts w:ascii="Tahoma" w:hAnsi="Tahoma" w:cs="Tahoma"/>
          <w:color w:val="000000"/>
        </w:rPr>
        <w:t>называется …</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фонетика Б) орфография В) орфоэпия Г) графика</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4. Раздел науки о языке, который</w:t>
      </w:r>
      <w:r w:rsidRPr="002227B5">
        <w:rPr>
          <w:rStyle w:val="apple-converted-space"/>
          <w:rFonts w:ascii="Tahoma" w:hAnsi="Tahoma" w:cs="Tahoma"/>
          <w:color w:val="000000"/>
        </w:rPr>
        <w:t> </w:t>
      </w:r>
      <w:r w:rsidRPr="002227B5">
        <w:rPr>
          <w:rFonts w:ascii="Tahoma" w:hAnsi="Tahoma" w:cs="Tahoma"/>
          <w:i/>
          <w:iCs/>
          <w:color w:val="000000"/>
        </w:rPr>
        <w:t>изучает правописание букв</w:t>
      </w:r>
      <w:r w:rsidRPr="002227B5">
        <w:rPr>
          <w:rFonts w:ascii="Tahoma" w:hAnsi="Tahoma" w:cs="Tahoma"/>
          <w:color w:val="000000"/>
        </w:rPr>
        <w:t>, называется…</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орфоэпия Б) фонетика В) графика Г) орфография</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5. Сколько букв составляет русский алфавит?</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30 Б) 28 В) 31 Г) 33</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6. Сколько</w:t>
      </w:r>
      <w:r w:rsidRPr="002227B5">
        <w:rPr>
          <w:rStyle w:val="apple-converted-space"/>
          <w:rFonts w:ascii="Tahoma" w:hAnsi="Tahoma" w:cs="Tahoma"/>
          <w:color w:val="000000"/>
        </w:rPr>
        <w:t> </w:t>
      </w:r>
      <w:r w:rsidRPr="002227B5">
        <w:rPr>
          <w:rFonts w:ascii="Tahoma" w:hAnsi="Tahoma" w:cs="Tahoma"/>
          <w:i/>
          <w:iCs/>
          <w:color w:val="000000"/>
        </w:rPr>
        <w:t>гласных звуков</w:t>
      </w:r>
      <w:r w:rsidRPr="002227B5">
        <w:rPr>
          <w:rStyle w:val="apple-converted-space"/>
          <w:rFonts w:ascii="Tahoma" w:hAnsi="Tahoma" w:cs="Tahoma"/>
          <w:color w:val="000000"/>
        </w:rPr>
        <w:t> </w:t>
      </w:r>
      <w:r w:rsidRPr="002227B5">
        <w:rPr>
          <w:rFonts w:ascii="Tahoma" w:hAnsi="Tahoma" w:cs="Tahoma"/>
          <w:color w:val="000000"/>
        </w:rPr>
        <w:t>в русском языке?</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10 Б) 6 В) 8 Г) 7</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7. Какая группа звуков является сонорными?</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[М] [Н][Р] [Й][Ж] Б) [Р] [Й][В] [Н][Л] В) [Й] [Н][М] [Р][Л] Г) [Л] [Б][Й] [Н][М]</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8. Для чего необходимо знать наизусть расположение букв в алфавите?</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чтобы получать пятёрки</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Б) чтобы больше знать</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В) чтобы знать, сколько букв в алфавите</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Г) потому что информация в справочной литературе располагается в алфавитном порядке</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9. Какую роль играют в словах буквы: Е, Ё, Ю, Я?</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для смягчения согласных Б) для смягчения и разделения согласных</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В) для разделения согласных Г) для звучания</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10.Найдите слово, в котором все согласные</w:t>
      </w:r>
      <w:r w:rsidRPr="002227B5">
        <w:rPr>
          <w:rStyle w:val="apple-converted-space"/>
          <w:rFonts w:ascii="Tahoma" w:hAnsi="Tahoma" w:cs="Tahoma"/>
          <w:color w:val="000000"/>
        </w:rPr>
        <w:t> </w:t>
      </w:r>
      <w:r w:rsidRPr="002227B5">
        <w:rPr>
          <w:rFonts w:ascii="Tahoma" w:hAnsi="Tahoma" w:cs="Tahoma"/>
          <w:i/>
          <w:iCs/>
          <w:color w:val="000000"/>
        </w:rPr>
        <w:t>звуки глухие</w:t>
      </w:r>
      <w:r w:rsidRPr="002227B5">
        <w:rPr>
          <w:rFonts w:ascii="Tahoma" w:hAnsi="Tahoma" w:cs="Tahoma"/>
          <w:color w:val="000000"/>
        </w:rPr>
        <w:t>.</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РЮКЗАК Б) ФУТБОЛ В) ХОККЕЙ Г) ПЕСОК</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11. Найдите слово, в котором</w:t>
      </w:r>
      <w:r w:rsidRPr="002227B5">
        <w:rPr>
          <w:rStyle w:val="apple-converted-space"/>
          <w:rFonts w:ascii="Tahoma" w:hAnsi="Tahoma" w:cs="Tahoma"/>
          <w:color w:val="000000"/>
        </w:rPr>
        <w:t> </w:t>
      </w:r>
      <w:r w:rsidRPr="002227B5">
        <w:rPr>
          <w:rFonts w:ascii="Tahoma" w:hAnsi="Tahoma" w:cs="Tahoma"/>
          <w:i/>
          <w:iCs/>
          <w:color w:val="000000"/>
        </w:rPr>
        <w:t>звуков меньше</w:t>
      </w:r>
      <w:r w:rsidRPr="002227B5">
        <w:rPr>
          <w:rFonts w:ascii="Tahoma" w:hAnsi="Tahoma" w:cs="Tahoma"/>
          <w:color w:val="000000"/>
        </w:rPr>
        <w:t>, чем букв.</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ЮГ Б) ПАХАТЬ В) ПОДЪЕЗД Г) ЙОД</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12. Укажите, какое слово в ряду</w:t>
      </w:r>
      <w:r w:rsidRPr="002227B5">
        <w:rPr>
          <w:rStyle w:val="apple-converted-space"/>
          <w:rFonts w:ascii="Tahoma" w:hAnsi="Tahoma" w:cs="Tahoma"/>
          <w:color w:val="000000"/>
        </w:rPr>
        <w:t> </w:t>
      </w:r>
      <w:r w:rsidRPr="002227B5">
        <w:rPr>
          <w:rFonts w:ascii="Tahoma" w:hAnsi="Tahoma" w:cs="Tahoma"/>
          <w:i/>
          <w:iCs/>
          <w:color w:val="000000"/>
        </w:rPr>
        <w:t>нарушает алфавитный порядок</w:t>
      </w:r>
      <w:r w:rsidRPr="002227B5">
        <w:rPr>
          <w:rFonts w:ascii="Tahoma" w:hAnsi="Tahoma" w:cs="Tahoma"/>
          <w:color w:val="000000"/>
        </w:rPr>
        <w:t>, забегая вперёд.</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ВДВОЁМ Б) ВТРОЁМ В) ВЬЮГА Г) ВЪЕЗД</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13.Укажите, в каком слове безударную гласную нельзя проверить ударением?</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НАСЛ..ЖДАТЬСЯ Б) Б..ГРЯНЫЙ</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lastRenderedPageBreak/>
        <w:t>В) ..ДОВИТЫЕ ГРИБЫ Г) УД..ВИТЕЛЬНО</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14. Укажите, в каком слове</w:t>
      </w:r>
      <w:r w:rsidRPr="002227B5">
        <w:rPr>
          <w:rStyle w:val="apple-converted-space"/>
          <w:rFonts w:ascii="Tahoma" w:hAnsi="Tahoma" w:cs="Tahoma"/>
          <w:color w:val="000000"/>
        </w:rPr>
        <w:t> </w:t>
      </w:r>
      <w:r w:rsidRPr="002227B5">
        <w:rPr>
          <w:rFonts w:ascii="Tahoma" w:hAnsi="Tahoma" w:cs="Tahoma"/>
          <w:i/>
          <w:iCs/>
          <w:color w:val="000000"/>
        </w:rPr>
        <w:t>следует писать Ь</w:t>
      </w:r>
      <w:r w:rsidRPr="002227B5">
        <w:rPr>
          <w:rFonts w:ascii="Tahoma" w:hAnsi="Tahoma" w:cs="Tahoma"/>
          <w:color w:val="000000"/>
        </w:rPr>
        <w:t>. УЧАЩИЕСЯ</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КАМЕН..ЩИК Б) ПЕЧ..КА В) ВОС..МИЛЕТНИЙ Г) НОЧ..НИК</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15. В каком слове</w:t>
      </w:r>
      <w:r w:rsidRPr="002227B5">
        <w:rPr>
          <w:rStyle w:val="apple-converted-space"/>
          <w:rFonts w:ascii="Tahoma" w:hAnsi="Tahoma" w:cs="Tahoma"/>
          <w:color w:val="000000"/>
        </w:rPr>
        <w:t> </w:t>
      </w:r>
      <w:r w:rsidRPr="002227B5">
        <w:rPr>
          <w:rFonts w:ascii="Tahoma" w:hAnsi="Tahoma" w:cs="Tahoma"/>
          <w:i/>
          <w:iCs/>
          <w:color w:val="000000"/>
        </w:rPr>
        <w:t>верно</w:t>
      </w:r>
      <w:r w:rsidRPr="002227B5">
        <w:rPr>
          <w:rStyle w:val="apple-converted-space"/>
          <w:rFonts w:ascii="Tahoma" w:hAnsi="Tahoma" w:cs="Tahoma"/>
          <w:color w:val="000000"/>
        </w:rPr>
        <w:t> </w:t>
      </w:r>
      <w:r w:rsidRPr="002227B5">
        <w:rPr>
          <w:rFonts w:ascii="Tahoma" w:hAnsi="Tahoma" w:cs="Tahoma"/>
          <w:color w:val="000000"/>
        </w:rPr>
        <w:t>указано ударение?</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кухОнный Б) килОметр В) алфавИт Г) прИнять</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16. Найдите слово, в котором</w:t>
      </w:r>
      <w:r w:rsidRPr="002227B5">
        <w:rPr>
          <w:rStyle w:val="apple-converted-space"/>
          <w:rFonts w:ascii="Tahoma" w:hAnsi="Tahoma" w:cs="Tahoma"/>
          <w:color w:val="000000"/>
        </w:rPr>
        <w:t> </w:t>
      </w:r>
      <w:r w:rsidRPr="002227B5">
        <w:rPr>
          <w:rFonts w:ascii="Tahoma" w:hAnsi="Tahoma" w:cs="Tahoma"/>
          <w:i/>
          <w:iCs/>
          <w:color w:val="000000"/>
        </w:rPr>
        <w:t>все согласные звуки глухие</w:t>
      </w:r>
      <w:r w:rsidRPr="002227B5">
        <w:rPr>
          <w:rFonts w:ascii="Tahoma" w:hAnsi="Tahoma" w:cs="Tahoma"/>
          <w:color w:val="000000"/>
        </w:rPr>
        <w:t>.</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ТВОРОГ Б) БЕЛКА В) СТУК Г) ЗУБОК</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17. Найдите слово, в котором</w:t>
      </w:r>
      <w:r w:rsidRPr="002227B5">
        <w:rPr>
          <w:rStyle w:val="apple-converted-space"/>
          <w:rFonts w:ascii="Tahoma" w:hAnsi="Tahoma" w:cs="Tahoma"/>
          <w:color w:val="000000"/>
        </w:rPr>
        <w:t> </w:t>
      </w:r>
      <w:r w:rsidRPr="002227B5">
        <w:rPr>
          <w:rFonts w:ascii="Tahoma" w:hAnsi="Tahoma" w:cs="Tahoma"/>
          <w:i/>
          <w:iCs/>
          <w:color w:val="000000"/>
        </w:rPr>
        <w:t>звуков меньше</w:t>
      </w:r>
      <w:r w:rsidRPr="002227B5">
        <w:rPr>
          <w:rFonts w:ascii="Tahoma" w:hAnsi="Tahoma" w:cs="Tahoma"/>
          <w:color w:val="000000"/>
        </w:rPr>
        <w:t>, чем букв.</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ЮБКА Б) ТЕРРАСА В) ПЬЮТ Г) ОПАСНЫЙ</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18. Укажите, какое слово в ряду</w:t>
      </w:r>
      <w:r w:rsidRPr="002227B5">
        <w:rPr>
          <w:rStyle w:val="apple-converted-space"/>
          <w:rFonts w:ascii="Tahoma" w:hAnsi="Tahoma" w:cs="Tahoma"/>
          <w:color w:val="000000"/>
        </w:rPr>
        <w:t> </w:t>
      </w:r>
      <w:r w:rsidRPr="002227B5">
        <w:rPr>
          <w:rFonts w:ascii="Tahoma" w:hAnsi="Tahoma" w:cs="Tahoma"/>
          <w:i/>
          <w:iCs/>
          <w:color w:val="000000"/>
        </w:rPr>
        <w:t>нарушает алфавитный порядок</w:t>
      </w:r>
      <w:r w:rsidRPr="002227B5">
        <w:rPr>
          <w:rFonts w:ascii="Tahoma" w:hAnsi="Tahoma" w:cs="Tahoma"/>
          <w:color w:val="000000"/>
        </w:rPr>
        <w:t>, забегая вперёд.</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УДОЧКА Б) ФИЛИН В) ЧЕМОДАН Г) ХРОМОСОМЫ</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19.Укажите, в каком слове безударную гласную</w:t>
      </w:r>
      <w:r w:rsidRPr="002227B5">
        <w:rPr>
          <w:rStyle w:val="apple-converted-space"/>
          <w:rFonts w:ascii="Tahoma" w:hAnsi="Tahoma" w:cs="Tahoma"/>
          <w:color w:val="000000"/>
        </w:rPr>
        <w:t> </w:t>
      </w:r>
      <w:r w:rsidRPr="002227B5">
        <w:rPr>
          <w:rFonts w:ascii="Tahoma" w:hAnsi="Tahoma" w:cs="Tahoma"/>
          <w:i/>
          <w:iCs/>
          <w:color w:val="000000"/>
        </w:rPr>
        <w:t>нельзя проверить ударением</w:t>
      </w:r>
      <w:r w:rsidRPr="002227B5">
        <w:rPr>
          <w:rFonts w:ascii="Tahoma" w:hAnsi="Tahoma" w:cs="Tahoma"/>
          <w:color w:val="000000"/>
        </w:rPr>
        <w:t>?</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К..РТОФЕЛЬ Б) ЗВ..НОК В) УВ..ЖЕНИЕ Г) ПОЗН..ВАТЬ</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20. Укажите, в каком слове</w:t>
      </w:r>
      <w:r w:rsidRPr="002227B5">
        <w:rPr>
          <w:rStyle w:val="apple-converted-space"/>
          <w:rFonts w:ascii="Tahoma" w:hAnsi="Tahoma" w:cs="Tahoma"/>
          <w:color w:val="000000"/>
        </w:rPr>
        <w:t> </w:t>
      </w:r>
      <w:r w:rsidRPr="002227B5">
        <w:rPr>
          <w:rFonts w:ascii="Tahoma" w:hAnsi="Tahoma" w:cs="Tahoma"/>
          <w:i/>
          <w:iCs/>
          <w:color w:val="000000"/>
        </w:rPr>
        <w:t>следует писать Ь</w:t>
      </w:r>
      <w:r w:rsidRPr="002227B5">
        <w:rPr>
          <w:rFonts w:ascii="Tahoma" w:hAnsi="Tahoma" w:cs="Tahoma"/>
          <w:color w:val="000000"/>
        </w:rPr>
        <w:t>.</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ОДУВАН..ЧИК Б) БАН..ТИК В) БАН..ЩИК Г) ПИС..МЕННЫЙ</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21. В каком слове</w:t>
      </w:r>
      <w:r w:rsidRPr="002227B5">
        <w:rPr>
          <w:rStyle w:val="apple-converted-space"/>
          <w:rFonts w:ascii="Tahoma" w:hAnsi="Tahoma" w:cs="Tahoma"/>
          <w:color w:val="000000"/>
        </w:rPr>
        <w:t> </w:t>
      </w:r>
      <w:r w:rsidRPr="002227B5">
        <w:rPr>
          <w:rFonts w:ascii="Tahoma" w:hAnsi="Tahoma" w:cs="Tahoma"/>
          <w:i/>
          <w:iCs/>
          <w:color w:val="000000"/>
        </w:rPr>
        <w:t>неверно</w:t>
      </w:r>
      <w:r w:rsidRPr="002227B5">
        <w:rPr>
          <w:rStyle w:val="apple-converted-space"/>
          <w:rFonts w:ascii="Tahoma" w:hAnsi="Tahoma" w:cs="Tahoma"/>
          <w:color w:val="000000"/>
        </w:rPr>
        <w:t> </w:t>
      </w:r>
      <w:r w:rsidRPr="002227B5">
        <w:rPr>
          <w:rFonts w:ascii="Tahoma" w:hAnsi="Tahoma" w:cs="Tahoma"/>
          <w:color w:val="000000"/>
        </w:rPr>
        <w:t>указано ударение?</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кашнЕ [нэ] Б) кофЕ [фэ]</w:t>
      </w:r>
      <w:r w:rsidRPr="002227B5">
        <w:rPr>
          <w:rStyle w:val="apple-converted-space"/>
          <w:rFonts w:ascii="Tahoma" w:hAnsi="Tahoma" w:cs="Tahoma"/>
          <w:i/>
          <w:iCs/>
          <w:color w:val="000000"/>
        </w:rPr>
        <w:t> </w:t>
      </w:r>
      <w:r w:rsidRPr="002227B5">
        <w:rPr>
          <w:rFonts w:ascii="Tahoma" w:hAnsi="Tahoma" w:cs="Tahoma"/>
          <w:color w:val="000000"/>
        </w:rPr>
        <w:t>В) музЕй [з</w:t>
      </w:r>
      <w:r w:rsidRPr="002227B5">
        <w:rPr>
          <w:rFonts w:ascii="Tahoma" w:hAnsi="Tahoma" w:cs="Tahoma"/>
          <w:color w:val="000000"/>
          <w:vertAlign w:val="superscript"/>
        </w:rPr>
        <w:t>,</w:t>
      </w:r>
      <w:r w:rsidRPr="002227B5">
        <w:rPr>
          <w:rFonts w:ascii="Tahoma" w:hAnsi="Tahoma" w:cs="Tahoma"/>
          <w:color w:val="000000"/>
        </w:rPr>
        <w:t>] Г) тЕкст [т</w:t>
      </w:r>
      <w:r w:rsidRPr="002227B5">
        <w:rPr>
          <w:rFonts w:ascii="Tahoma" w:hAnsi="Tahoma" w:cs="Tahoma"/>
          <w:color w:val="000000"/>
          <w:vertAlign w:val="superscript"/>
        </w:rPr>
        <w:t>,</w:t>
      </w:r>
      <w:r w:rsidRPr="002227B5">
        <w:rPr>
          <w:rFonts w:ascii="Tahoma" w:hAnsi="Tahoma" w:cs="Tahoma"/>
          <w:color w:val="000000"/>
        </w:rPr>
        <w:t>]</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22. Какое слово состоит из</w:t>
      </w:r>
      <w:r w:rsidRPr="002227B5">
        <w:rPr>
          <w:rStyle w:val="apple-converted-space"/>
          <w:rFonts w:ascii="Tahoma" w:hAnsi="Tahoma" w:cs="Tahoma"/>
          <w:color w:val="000000"/>
        </w:rPr>
        <w:t> </w:t>
      </w:r>
      <w:r w:rsidRPr="002227B5">
        <w:rPr>
          <w:rFonts w:ascii="Tahoma" w:hAnsi="Tahoma" w:cs="Tahoma"/>
          <w:i/>
          <w:iCs/>
          <w:color w:val="000000"/>
        </w:rPr>
        <w:t>четырёх звуков</w:t>
      </w:r>
      <w:r w:rsidRPr="002227B5">
        <w:rPr>
          <w:rFonts w:ascii="Tahoma" w:hAnsi="Tahoma" w:cs="Tahoma"/>
          <w:color w:val="000000"/>
        </w:rPr>
        <w:t>?</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ЯК Б) ЁЖ В) ЛЁД Г) ВОЮ</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23. Какое слово состоит из</w:t>
      </w:r>
      <w:r w:rsidRPr="002227B5">
        <w:rPr>
          <w:rStyle w:val="apple-converted-space"/>
          <w:rFonts w:ascii="Tahoma" w:hAnsi="Tahoma" w:cs="Tahoma"/>
          <w:color w:val="000000"/>
        </w:rPr>
        <w:t> </w:t>
      </w:r>
      <w:r w:rsidRPr="002227B5">
        <w:rPr>
          <w:rFonts w:ascii="Tahoma" w:hAnsi="Tahoma" w:cs="Tahoma"/>
          <w:i/>
          <w:iCs/>
          <w:color w:val="000000"/>
        </w:rPr>
        <w:t>четырёх звуков</w:t>
      </w:r>
      <w:r w:rsidRPr="002227B5">
        <w:rPr>
          <w:rFonts w:ascii="Tahoma" w:hAnsi="Tahoma" w:cs="Tahoma"/>
          <w:color w:val="000000"/>
        </w:rPr>
        <w:t>?</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НАЛЬЮ Б) ЁЖИК В) МОЯ Г) НОЛЬ</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24.В каком слове написание гласной в корне</w:t>
      </w:r>
      <w:r w:rsidRPr="002227B5">
        <w:rPr>
          <w:rStyle w:val="apple-converted-space"/>
          <w:rFonts w:ascii="Tahoma" w:hAnsi="Tahoma" w:cs="Tahoma"/>
          <w:color w:val="000000"/>
        </w:rPr>
        <w:t> </w:t>
      </w:r>
      <w:r w:rsidRPr="002227B5">
        <w:rPr>
          <w:rFonts w:ascii="Tahoma" w:hAnsi="Tahoma" w:cs="Tahoma"/>
          <w:i/>
          <w:iCs/>
          <w:color w:val="000000"/>
        </w:rPr>
        <w:t>проверяется ударением</w:t>
      </w:r>
      <w:r w:rsidRPr="002227B5">
        <w:rPr>
          <w:rFonts w:ascii="Tahoma" w:hAnsi="Tahoma" w:cs="Tahoma"/>
          <w:color w:val="000000"/>
        </w:rPr>
        <w:t>?</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ПОДГ..НЯТЬ Б) С..ЛЮТ В) С..РОКА Г) СП..РТСМЕН</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25. В каком слове написание гласной в корне</w:t>
      </w:r>
      <w:r w:rsidRPr="002227B5">
        <w:rPr>
          <w:rStyle w:val="apple-converted-space"/>
          <w:rFonts w:ascii="Tahoma" w:hAnsi="Tahoma" w:cs="Tahoma"/>
          <w:color w:val="000000"/>
        </w:rPr>
        <w:t> </w:t>
      </w:r>
      <w:r w:rsidRPr="002227B5">
        <w:rPr>
          <w:rFonts w:ascii="Tahoma" w:hAnsi="Tahoma" w:cs="Tahoma"/>
          <w:i/>
          <w:iCs/>
          <w:color w:val="000000"/>
        </w:rPr>
        <w:t>проверяется ударением</w:t>
      </w:r>
      <w:r w:rsidRPr="002227B5">
        <w:rPr>
          <w:rFonts w:ascii="Tahoma" w:hAnsi="Tahoma" w:cs="Tahoma"/>
          <w:color w:val="000000"/>
        </w:rPr>
        <w:t>?</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А) ПР..ДМЕТ Б) В..ДИЧКА В) М..ГАЗИН Г) КИЛ..МЕТР</w:t>
      </w: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color w:val="000000"/>
        </w:rPr>
        <w:t>26. ВЫПОЛНИТЬ ФОНЕТИЧЕСКИЙ РАЗБОР СЛОВ:</w:t>
      </w:r>
    </w:p>
    <w:p w:rsidR="00E6210D" w:rsidRDefault="00187BF4" w:rsidP="002227B5">
      <w:pPr>
        <w:pStyle w:val="a3"/>
        <w:spacing w:before="0" w:beforeAutospacing="0" w:after="0" w:afterAutospacing="0"/>
        <w:rPr>
          <w:rFonts w:ascii="Tahoma" w:hAnsi="Tahoma" w:cs="Tahoma"/>
          <w:i/>
          <w:iCs/>
          <w:color w:val="000000"/>
        </w:rPr>
      </w:pPr>
      <w:r w:rsidRPr="002227B5">
        <w:rPr>
          <w:rFonts w:ascii="Tahoma" w:hAnsi="Tahoma" w:cs="Tahoma"/>
          <w:color w:val="000000"/>
        </w:rPr>
        <w:t>1 вариант</w:t>
      </w:r>
      <w:r w:rsidRPr="002227B5">
        <w:rPr>
          <w:rStyle w:val="apple-converted-space"/>
          <w:rFonts w:ascii="Tahoma" w:hAnsi="Tahoma" w:cs="Tahoma"/>
          <w:color w:val="000000"/>
        </w:rPr>
        <w:t> </w:t>
      </w:r>
      <w:r w:rsidRPr="002227B5">
        <w:rPr>
          <w:rFonts w:ascii="Tahoma" w:hAnsi="Tahoma" w:cs="Tahoma"/>
          <w:i/>
          <w:iCs/>
          <w:color w:val="000000"/>
        </w:rPr>
        <w:t xml:space="preserve">Сибирь </w:t>
      </w:r>
    </w:p>
    <w:p w:rsidR="00E6210D" w:rsidRDefault="00187BF4" w:rsidP="002227B5">
      <w:pPr>
        <w:pStyle w:val="a3"/>
        <w:spacing w:before="0" w:beforeAutospacing="0" w:after="0" w:afterAutospacing="0"/>
        <w:rPr>
          <w:rStyle w:val="apple-converted-space"/>
          <w:rFonts w:ascii="Tahoma" w:hAnsi="Tahoma" w:cs="Tahoma"/>
          <w:i/>
          <w:iCs/>
          <w:color w:val="000000"/>
        </w:rPr>
      </w:pPr>
      <w:r w:rsidRPr="002227B5">
        <w:rPr>
          <w:rFonts w:ascii="Tahoma" w:hAnsi="Tahoma" w:cs="Tahoma"/>
          <w:i/>
          <w:iCs/>
          <w:color w:val="000000"/>
        </w:rPr>
        <w:t>юг</w:t>
      </w:r>
      <w:r w:rsidRPr="002227B5">
        <w:rPr>
          <w:rStyle w:val="apple-converted-space"/>
          <w:rFonts w:ascii="Tahoma" w:hAnsi="Tahoma" w:cs="Tahoma"/>
          <w:i/>
          <w:iCs/>
          <w:color w:val="000000"/>
        </w:rPr>
        <w:t> </w:t>
      </w:r>
    </w:p>
    <w:p w:rsidR="00E6210D" w:rsidRDefault="00187BF4" w:rsidP="002227B5">
      <w:pPr>
        <w:pStyle w:val="a3"/>
        <w:spacing w:before="0" w:beforeAutospacing="0" w:after="0" w:afterAutospacing="0"/>
        <w:rPr>
          <w:rFonts w:ascii="Tahoma" w:hAnsi="Tahoma" w:cs="Tahoma"/>
          <w:i/>
          <w:iCs/>
          <w:color w:val="000000"/>
        </w:rPr>
      </w:pPr>
      <w:r w:rsidRPr="002227B5">
        <w:rPr>
          <w:rFonts w:ascii="Tahoma" w:hAnsi="Tahoma" w:cs="Tahoma"/>
          <w:color w:val="000000"/>
        </w:rPr>
        <w:t>2 вариант</w:t>
      </w:r>
      <w:r w:rsidRPr="002227B5">
        <w:rPr>
          <w:rStyle w:val="apple-converted-space"/>
          <w:rFonts w:ascii="Tahoma" w:hAnsi="Tahoma" w:cs="Tahoma"/>
          <w:color w:val="000000"/>
        </w:rPr>
        <w:t> </w:t>
      </w:r>
      <w:r w:rsidRPr="002227B5">
        <w:rPr>
          <w:rFonts w:ascii="Tahoma" w:hAnsi="Tahoma" w:cs="Tahoma"/>
          <w:i/>
          <w:iCs/>
          <w:color w:val="000000"/>
        </w:rPr>
        <w:t>лошадка</w:t>
      </w:r>
    </w:p>
    <w:p w:rsidR="00187BF4" w:rsidRPr="002227B5" w:rsidRDefault="00187BF4" w:rsidP="002227B5">
      <w:pPr>
        <w:pStyle w:val="a3"/>
        <w:spacing w:before="0" w:beforeAutospacing="0" w:after="0" w:afterAutospacing="0"/>
        <w:rPr>
          <w:rFonts w:ascii="Tahoma" w:hAnsi="Tahoma" w:cs="Tahoma"/>
          <w:color w:val="000000"/>
        </w:rPr>
      </w:pPr>
      <w:r w:rsidRPr="002227B5">
        <w:rPr>
          <w:rFonts w:ascii="Tahoma" w:hAnsi="Tahoma" w:cs="Tahoma"/>
          <w:i/>
          <w:iCs/>
          <w:color w:val="000000"/>
        </w:rPr>
        <w:t>ёж</w:t>
      </w:r>
    </w:p>
    <w:p w:rsidR="00E6210D" w:rsidRDefault="00E6210D" w:rsidP="002227B5">
      <w:pPr>
        <w:spacing w:after="0"/>
        <w:rPr>
          <w:rFonts w:ascii="Times New Roman" w:hAnsi="Times New Roman" w:cs="Times New Roman"/>
          <w:b/>
          <w:bCs/>
          <w:sz w:val="24"/>
          <w:szCs w:val="24"/>
        </w:rPr>
      </w:pPr>
    </w:p>
    <w:p w:rsidR="00E6210D" w:rsidRDefault="00E6210D" w:rsidP="002227B5">
      <w:pPr>
        <w:spacing w:after="0"/>
        <w:rPr>
          <w:rFonts w:ascii="Times New Roman" w:hAnsi="Times New Roman" w:cs="Times New Roman"/>
          <w:b/>
          <w:bCs/>
          <w:sz w:val="24"/>
          <w:szCs w:val="24"/>
        </w:rPr>
      </w:pPr>
    </w:p>
    <w:p w:rsidR="00E6210D" w:rsidRDefault="00E6210D" w:rsidP="002227B5">
      <w:pPr>
        <w:spacing w:after="0"/>
        <w:rPr>
          <w:rFonts w:ascii="Times New Roman" w:hAnsi="Times New Roman" w:cs="Times New Roman"/>
          <w:b/>
          <w:bCs/>
          <w:sz w:val="24"/>
          <w:szCs w:val="24"/>
        </w:rPr>
      </w:pPr>
    </w:p>
    <w:p w:rsidR="00E6210D" w:rsidRDefault="00E6210D" w:rsidP="002227B5">
      <w:pPr>
        <w:spacing w:after="0"/>
        <w:rPr>
          <w:rFonts w:ascii="Times New Roman" w:hAnsi="Times New Roman" w:cs="Times New Roman"/>
          <w:b/>
          <w:bCs/>
          <w:sz w:val="24"/>
          <w:szCs w:val="24"/>
        </w:rPr>
      </w:pPr>
    </w:p>
    <w:p w:rsidR="00187BF4" w:rsidRPr="002227B5" w:rsidRDefault="00187BF4" w:rsidP="002227B5">
      <w:pPr>
        <w:spacing w:after="0"/>
        <w:rPr>
          <w:rFonts w:ascii="Times New Roman" w:hAnsi="Times New Roman" w:cs="Times New Roman"/>
          <w:b/>
          <w:bCs/>
          <w:sz w:val="24"/>
          <w:szCs w:val="24"/>
        </w:rPr>
      </w:pPr>
      <w:r w:rsidRPr="002227B5">
        <w:rPr>
          <w:rFonts w:ascii="Times New Roman" w:hAnsi="Times New Roman" w:cs="Times New Roman"/>
          <w:b/>
          <w:bCs/>
          <w:sz w:val="24"/>
          <w:szCs w:val="24"/>
        </w:rPr>
        <w:lastRenderedPageBreak/>
        <w:t>ФГОС. ЛЕКСИКА. ФРАЗЕОЛОГИЯ.                                  5 КЛАСС</w:t>
      </w:r>
    </w:p>
    <w:p w:rsidR="00187BF4" w:rsidRPr="002227B5" w:rsidRDefault="00187BF4" w:rsidP="00E6210D">
      <w:pPr>
        <w:spacing w:after="0"/>
        <w:rPr>
          <w:rFonts w:ascii="Times New Roman" w:hAnsi="Times New Roman" w:cs="Times New Roman"/>
          <w:b/>
          <w:bCs/>
          <w:sz w:val="24"/>
          <w:szCs w:val="24"/>
        </w:rPr>
      </w:pPr>
    </w:p>
    <w:p w:rsidR="00187BF4" w:rsidRPr="002227B5" w:rsidRDefault="00187BF4" w:rsidP="002227B5">
      <w:pPr>
        <w:spacing w:after="0"/>
        <w:jc w:val="center"/>
        <w:rPr>
          <w:rFonts w:ascii="Times New Roman" w:hAnsi="Times New Roman" w:cs="Times New Roman"/>
          <w:b/>
          <w:bCs/>
          <w:sz w:val="24"/>
          <w:szCs w:val="24"/>
        </w:rPr>
      </w:pPr>
      <w:r w:rsidRPr="002227B5">
        <w:rPr>
          <w:rFonts w:ascii="Times New Roman" w:hAnsi="Times New Roman" w:cs="Times New Roman"/>
          <w:b/>
          <w:bCs/>
          <w:sz w:val="24"/>
          <w:szCs w:val="24"/>
        </w:rPr>
        <w:t>КОНТРОЛЬНЫЙ ТЕСТ</w:t>
      </w:r>
    </w:p>
    <w:p w:rsidR="00187BF4" w:rsidRPr="002227B5" w:rsidRDefault="00187BF4" w:rsidP="002227B5">
      <w:pPr>
        <w:spacing w:after="0"/>
        <w:jc w:val="center"/>
        <w:rPr>
          <w:rFonts w:ascii="Times New Roman" w:hAnsi="Times New Roman" w:cs="Times New Roman"/>
          <w:b/>
          <w:bCs/>
          <w:sz w:val="24"/>
          <w:szCs w:val="24"/>
        </w:rPr>
      </w:pPr>
      <w:r w:rsidRPr="002227B5">
        <w:rPr>
          <w:rFonts w:ascii="Times New Roman" w:hAnsi="Times New Roman" w:cs="Times New Roman"/>
          <w:b/>
          <w:bCs/>
          <w:sz w:val="24"/>
          <w:szCs w:val="24"/>
        </w:rPr>
        <w:t>1 ВАРИАНТ</w:t>
      </w:r>
    </w:p>
    <w:p w:rsidR="00187BF4" w:rsidRPr="002227B5" w:rsidRDefault="00187BF4" w:rsidP="002227B5">
      <w:pPr>
        <w:spacing w:after="0"/>
        <w:rPr>
          <w:rFonts w:ascii="Times New Roman" w:hAnsi="Times New Roman" w:cs="Times New Roman"/>
          <w:i/>
          <w:iCs/>
          <w:sz w:val="24"/>
          <w:szCs w:val="24"/>
        </w:rPr>
      </w:pPr>
      <w:r w:rsidRPr="002227B5">
        <w:rPr>
          <w:rFonts w:ascii="Times New Roman" w:hAnsi="Times New Roman" w:cs="Times New Roman"/>
          <w:i/>
          <w:iCs/>
          <w:sz w:val="24"/>
          <w:szCs w:val="24"/>
        </w:rPr>
        <w:t>Внимательно прочитайте текст и выполните задания к нему.</w:t>
      </w:r>
    </w:p>
    <w:p w:rsidR="00187BF4" w:rsidRPr="002227B5" w:rsidRDefault="00187BF4" w:rsidP="002227B5">
      <w:pPr>
        <w:spacing w:after="0"/>
        <w:ind w:firstLine="709"/>
        <w:rPr>
          <w:rFonts w:ascii="Times New Roman" w:hAnsi="Times New Roman" w:cs="Times New Roman"/>
          <w:sz w:val="24"/>
          <w:szCs w:val="24"/>
        </w:rPr>
      </w:pPr>
      <w:r w:rsidRPr="002227B5">
        <w:rPr>
          <w:rFonts w:ascii="Times New Roman" w:hAnsi="Times New Roman" w:cs="Times New Roman"/>
          <w:sz w:val="24"/>
          <w:szCs w:val="24"/>
        </w:rPr>
        <w:t>Я немножко прихворнул и сидел на солнышке, закутавшись в шинель. Внизу появились мальчишки. Один мальчуган держал пичугу такой непередаваемой окраски, что я решил: это галчонок. Однако пичуга оказалась голубем. Но это был не домашний голубь, а дикий. Голубятники относятся к ним со смешанным чувством почтения и насмешки. Улыбку вызывают длинный тонкий нос «дикаря», голые коротковатые ноги, плосковатая голова. Но все эти недостатки вознаграждаются отличными крыльями, которые позволяют ему покрывать большие расстояния.</w:t>
      </w:r>
    </w:p>
    <w:p w:rsidR="00187BF4" w:rsidRPr="002227B5" w:rsidRDefault="00187BF4" w:rsidP="002227B5">
      <w:pPr>
        <w:tabs>
          <w:tab w:val="left" w:pos="5760"/>
        </w:tabs>
        <w:spacing w:after="0"/>
        <w:ind w:firstLine="709"/>
        <w:rPr>
          <w:rFonts w:ascii="Times New Roman" w:hAnsi="Times New Roman" w:cs="Times New Roman"/>
          <w:sz w:val="24"/>
          <w:szCs w:val="24"/>
        </w:rPr>
      </w:pPr>
      <w:r w:rsidRPr="002227B5">
        <w:rPr>
          <w:rFonts w:ascii="Times New Roman" w:hAnsi="Times New Roman" w:cs="Times New Roman"/>
          <w:sz w:val="24"/>
          <w:szCs w:val="24"/>
        </w:rPr>
        <w:t>Голубёнок спрыгнул на землю и заковылял к стене.</w:t>
      </w:r>
      <w:r w:rsidRPr="002227B5">
        <w:rPr>
          <w:rFonts w:ascii="Times New Roman" w:hAnsi="Times New Roman" w:cs="Times New Roman"/>
          <w:sz w:val="24"/>
          <w:szCs w:val="24"/>
        </w:rPr>
        <w:tab/>
      </w:r>
    </w:p>
    <w:p w:rsidR="00187BF4" w:rsidRPr="002227B5" w:rsidRDefault="00187BF4" w:rsidP="002227B5">
      <w:pPr>
        <w:spacing w:after="0"/>
        <w:ind w:firstLine="709"/>
        <w:rPr>
          <w:rFonts w:ascii="Times New Roman" w:hAnsi="Times New Roman" w:cs="Times New Roman"/>
          <w:sz w:val="24"/>
          <w:szCs w:val="24"/>
        </w:rPr>
      </w:pPr>
      <w:r w:rsidRPr="002227B5">
        <w:rPr>
          <w:rFonts w:ascii="Times New Roman" w:hAnsi="Times New Roman" w:cs="Times New Roman"/>
          <w:sz w:val="24"/>
          <w:szCs w:val="24"/>
        </w:rPr>
        <w:t>-Возьмите, - сказал мальчишка. – А то сидит возле дороги и пищит. Видно, решил крылышки попробовать раньше времени.</w:t>
      </w:r>
    </w:p>
    <w:p w:rsidR="00187BF4" w:rsidRPr="002227B5" w:rsidRDefault="00187BF4" w:rsidP="002227B5">
      <w:pPr>
        <w:spacing w:after="0"/>
        <w:ind w:firstLine="709"/>
        <w:rPr>
          <w:rFonts w:ascii="Times New Roman" w:hAnsi="Times New Roman" w:cs="Times New Roman"/>
          <w:sz w:val="24"/>
          <w:szCs w:val="24"/>
        </w:rPr>
      </w:pPr>
      <w:r w:rsidRPr="002227B5">
        <w:rPr>
          <w:rFonts w:ascii="Times New Roman" w:hAnsi="Times New Roman" w:cs="Times New Roman"/>
          <w:sz w:val="24"/>
          <w:szCs w:val="24"/>
        </w:rPr>
        <w:t>Голубёнок не мог ни летать, ни есть, ни пить. Но скоро голод начал мучить его, и он подошёл к кормушке, осторожно клюнул зерно. Получилось! С водой было хуже. Подражая голубям, «дикарь» опустил клюв в воду, но не тут-то было! Он долго тыкал клювиком в воду и вдруг случайно глотнул мутноватой теплой жидкости. Наверное, ему стало очень хорошо, потому что голубёнок захлопал крыльями и весело запищал. Подошёл ко мне и уставился своими блестящими глазками: благодарил.     (По М. Гроссману)</w:t>
      </w:r>
    </w:p>
    <w:p w:rsidR="00187BF4" w:rsidRPr="002227B5" w:rsidRDefault="00187BF4" w:rsidP="00D31160">
      <w:pPr>
        <w:pStyle w:val="a5"/>
        <w:numPr>
          <w:ilvl w:val="0"/>
          <w:numId w:val="25"/>
        </w:numPr>
        <w:spacing w:after="0"/>
        <w:rPr>
          <w:rFonts w:ascii="Times New Roman" w:hAnsi="Times New Roman" w:cs="Times New Roman"/>
          <w:sz w:val="24"/>
          <w:szCs w:val="24"/>
        </w:rPr>
      </w:pPr>
      <w:r w:rsidRPr="002227B5">
        <w:rPr>
          <w:rFonts w:ascii="Times New Roman" w:hAnsi="Times New Roman" w:cs="Times New Roman"/>
          <w:sz w:val="24"/>
          <w:szCs w:val="24"/>
        </w:rPr>
        <w:t>Озаглавьте текст.</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Ответ: _________________________________________________________________________________________</w:t>
      </w:r>
    </w:p>
    <w:p w:rsidR="00187BF4" w:rsidRPr="002227B5" w:rsidRDefault="00187BF4" w:rsidP="00D31160">
      <w:pPr>
        <w:pStyle w:val="a5"/>
        <w:numPr>
          <w:ilvl w:val="0"/>
          <w:numId w:val="25"/>
        </w:numPr>
        <w:spacing w:after="0"/>
        <w:rPr>
          <w:rFonts w:ascii="Times New Roman" w:hAnsi="Times New Roman" w:cs="Times New Roman"/>
          <w:sz w:val="24"/>
          <w:szCs w:val="24"/>
        </w:rPr>
      </w:pPr>
      <w:r w:rsidRPr="002227B5">
        <w:rPr>
          <w:rFonts w:ascii="Times New Roman" w:hAnsi="Times New Roman" w:cs="Times New Roman"/>
          <w:sz w:val="24"/>
          <w:szCs w:val="24"/>
        </w:rPr>
        <w:t>На что указывает название (на тему, основную мысль)?</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Ответ: _________________________________________________________________________________________</w:t>
      </w:r>
    </w:p>
    <w:p w:rsidR="00187BF4" w:rsidRPr="002227B5" w:rsidRDefault="00187BF4" w:rsidP="00D31160">
      <w:pPr>
        <w:pStyle w:val="a5"/>
        <w:numPr>
          <w:ilvl w:val="0"/>
          <w:numId w:val="25"/>
        </w:numPr>
        <w:spacing w:after="0"/>
        <w:rPr>
          <w:rFonts w:ascii="Times New Roman" w:hAnsi="Times New Roman" w:cs="Times New Roman"/>
          <w:sz w:val="24"/>
          <w:szCs w:val="24"/>
        </w:rPr>
      </w:pPr>
      <w:r w:rsidRPr="002227B5">
        <w:rPr>
          <w:rFonts w:ascii="Times New Roman" w:hAnsi="Times New Roman" w:cs="Times New Roman"/>
          <w:sz w:val="24"/>
          <w:szCs w:val="24"/>
        </w:rPr>
        <w:t>Выпишите из предложений первого абзаца разговорные слова.</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Ответ: _________________________________________________________________________________________</w:t>
      </w:r>
    </w:p>
    <w:p w:rsidR="00187BF4" w:rsidRPr="002227B5" w:rsidRDefault="00187BF4" w:rsidP="00D31160">
      <w:pPr>
        <w:pStyle w:val="a5"/>
        <w:numPr>
          <w:ilvl w:val="0"/>
          <w:numId w:val="25"/>
        </w:numPr>
        <w:spacing w:after="0"/>
        <w:rPr>
          <w:rFonts w:ascii="Times New Roman" w:hAnsi="Times New Roman" w:cs="Times New Roman"/>
          <w:sz w:val="24"/>
          <w:szCs w:val="24"/>
        </w:rPr>
      </w:pPr>
      <w:r w:rsidRPr="002227B5">
        <w:rPr>
          <w:rFonts w:ascii="Times New Roman" w:hAnsi="Times New Roman" w:cs="Times New Roman"/>
          <w:sz w:val="24"/>
          <w:szCs w:val="24"/>
        </w:rPr>
        <w:t>Попробуйте определить роль разговорных слов в выражении отношения автора к описываемому.</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Ответ: ______________________________________________________________________________________________________________________________________________________________________________________________</w:t>
      </w:r>
    </w:p>
    <w:p w:rsidR="00187BF4" w:rsidRPr="002227B5" w:rsidRDefault="00187BF4" w:rsidP="00D31160">
      <w:pPr>
        <w:pStyle w:val="a5"/>
        <w:numPr>
          <w:ilvl w:val="0"/>
          <w:numId w:val="25"/>
        </w:numPr>
        <w:spacing w:after="0"/>
        <w:rPr>
          <w:rFonts w:ascii="Times New Roman" w:hAnsi="Times New Roman" w:cs="Times New Roman"/>
          <w:sz w:val="24"/>
          <w:szCs w:val="24"/>
        </w:rPr>
      </w:pPr>
      <w:r w:rsidRPr="002227B5">
        <w:rPr>
          <w:rFonts w:ascii="Times New Roman" w:hAnsi="Times New Roman" w:cs="Times New Roman"/>
          <w:sz w:val="24"/>
          <w:szCs w:val="24"/>
        </w:rPr>
        <w:t>Выпишите из предложений первого абзаца антонимы.</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Ответ: _________________________________________________________________________________________</w:t>
      </w:r>
    </w:p>
    <w:p w:rsidR="00187BF4" w:rsidRPr="002227B5" w:rsidRDefault="00187BF4" w:rsidP="00D31160">
      <w:pPr>
        <w:pStyle w:val="a5"/>
        <w:numPr>
          <w:ilvl w:val="0"/>
          <w:numId w:val="25"/>
        </w:numPr>
        <w:spacing w:after="0"/>
        <w:rPr>
          <w:rFonts w:ascii="Times New Roman" w:hAnsi="Times New Roman" w:cs="Times New Roman"/>
          <w:sz w:val="24"/>
          <w:szCs w:val="24"/>
        </w:rPr>
      </w:pPr>
      <w:r w:rsidRPr="002227B5">
        <w:rPr>
          <w:rFonts w:ascii="Times New Roman" w:hAnsi="Times New Roman" w:cs="Times New Roman"/>
          <w:sz w:val="24"/>
          <w:szCs w:val="24"/>
        </w:rPr>
        <w:lastRenderedPageBreak/>
        <w:t xml:space="preserve">Повредил ли голубёнок ногу? Чтобы ответить на этот вопрос, подберите не менее 2 синонимов к слову </w:t>
      </w:r>
      <w:r w:rsidRPr="002227B5">
        <w:rPr>
          <w:rFonts w:ascii="Times New Roman" w:hAnsi="Times New Roman" w:cs="Times New Roman"/>
          <w:i/>
          <w:iCs/>
          <w:sz w:val="24"/>
          <w:szCs w:val="24"/>
        </w:rPr>
        <w:t>заковылял</w:t>
      </w:r>
      <w:r w:rsidRPr="002227B5">
        <w:rPr>
          <w:rFonts w:ascii="Times New Roman" w:hAnsi="Times New Roman" w:cs="Times New Roman"/>
          <w:sz w:val="24"/>
          <w:szCs w:val="24"/>
        </w:rPr>
        <w:t>.</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Ответ: _________________________________________________________________________________________</w:t>
      </w:r>
    </w:p>
    <w:p w:rsidR="00187BF4" w:rsidRPr="002227B5" w:rsidRDefault="00187BF4" w:rsidP="00D31160">
      <w:pPr>
        <w:pStyle w:val="a5"/>
        <w:numPr>
          <w:ilvl w:val="0"/>
          <w:numId w:val="25"/>
        </w:numPr>
        <w:spacing w:after="0"/>
        <w:rPr>
          <w:rFonts w:ascii="Times New Roman" w:hAnsi="Times New Roman" w:cs="Times New Roman"/>
          <w:sz w:val="24"/>
          <w:szCs w:val="24"/>
        </w:rPr>
      </w:pPr>
      <w:r w:rsidRPr="002227B5">
        <w:rPr>
          <w:rFonts w:ascii="Times New Roman" w:hAnsi="Times New Roman" w:cs="Times New Roman"/>
          <w:sz w:val="24"/>
          <w:szCs w:val="24"/>
        </w:rPr>
        <w:t>Укажите ошибочное утверждение.</w:t>
      </w:r>
    </w:p>
    <w:p w:rsidR="00187BF4" w:rsidRPr="002227B5" w:rsidRDefault="00187BF4" w:rsidP="002227B5">
      <w:pPr>
        <w:pStyle w:val="a5"/>
        <w:spacing w:after="0"/>
        <w:rPr>
          <w:rFonts w:ascii="Times New Roman" w:hAnsi="Times New Roman" w:cs="Times New Roman"/>
          <w:sz w:val="24"/>
          <w:szCs w:val="24"/>
        </w:rPr>
      </w:pPr>
      <w:r w:rsidRPr="002227B5">
        <w:rPr>
          <w:rFonts w:ascii="Times New Roman" w:hAnsi="Times New Roman" w:cs="Times New Roman"/>
          <w:sz w:val="24"/>
          <w:szCs w:val="24"/>
        </w:rPr>
        <w:t>1)Лексика – совокупность слов языка.</w:t>
      </w:r>
    </w:p>
    <w:p w:rsidR="00187BF4" w:rsidRPr="002227B5" w:rsidRDefault="00187BF4" w:rsidP="002227B5">
      <w:pPr>
        <w:pStyle w:val="a5"/>
        <w:spacing w:after="0"/>
        <w:rPr>
          <w:rFonts w:ascii="Times New Roman" w:hAnsi="Times New Roman" w:cs="Times New Roman"/>
          <w:sz w:val="24"/>
          <w:szCs w:val="24"/>
        </w:rPr>
      </w:pPr>
      <w:r w:rsidRPr="002227B5">
        <w:rPr>
          <w:rFonts w:ascii="Times New Roman" w:hAnsi="Times New Roman" w:cs="Times New Roman"/>
          <w:sz w:val="24"/>
          <w:szCs w:val="24"/>
        </w:rPr>
        <w:t>2)Лексиколог – специалист, изучающий лексику.</w:t>
      </w:r>
    </w:p>
    <w:p w:rsidR="00187BF4" w:rsidRPr="002227B5" w:rsidRDefault="00187BF4" w:rsidP="002227B5">
      <w:pPr>
        <w:pStyle w:val="a5"/>
        <w:spacing w:after="0"/>
        <w:rPr>
          <w:rFonts w:ascii="Times New Roman" w:hAnsi="Times New Roman" w:cs="Times New Roman"/>
          <w:sz w:val="24"/>
          <w:szCs w:val="24"/>
        </w:rPr>
      </w:pPr>
      <w:r w:rsidRPr="002227B5">
        <w:rPr>
          <w:rFonts w:ascii="Times New Roman" w:hAnsi="Times New Roman" w:cs="Times New Roman"/>
          <w:sz w:val="24"/>
          <w:szCs w:val="24"/>
        </w:rPr>
        <w:t>3)Лексическое значение слова – это то, что оно обозначает.</w:t>
      </w:r>
    </w:p>
    <w:p w:rsidR="00187BF4" w:rsidRPr="002227B5" w:rsidRDefault="00187BF4" w:rsidP="002227B5">
      <w:pPr>
        <w:pStyle w:val="a5"/>
        <w:spacing w:after="0"/>
        <w:rPr>
          <w:rFonts w:ascii="Times New Roman" w:hAnsi="Times New Roman" w:cs="Times New Roman"/>
          <w:sz w:val="24"/>
          <w:szCs w:val="24"/>
        </w:rPr>
      </w:pPr>
      <w:r w:rsidRPr="002227B5">
        <w:rPr>
          <w:rFonts w:ascii="Times New Roman" w:hAnsi="Times New Roman" w:cs="Times New Roman"/>
          <w:sz w:val="24"/>
          <w:szCs w:val="24"/>
        </w:rPr>
        <w:t>4)Лексическое значение слова разъясняется в орфографическом словаре.</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8. Являются ли выделенные слова омонимами? Ответ подчеркните.</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b/>
          <w:bCs/>
          <w:sz w:val="24"/>
          <w:szCs w:val="24"/>
        </w:rPr>
        <w:t>Мой</w:t>
      </w:r>
      <w:r w:rsidRPr="002227B5">
        <w:rPr>
          <w:rFonts w:ascii="Times New Roman" w:hAnsi="Times New Roman" w:cs="Times New Roman"/>
          <w:sz w:val="24"/>
          <w:szCs w:val="24"/>
        </w:rPr>
        <w:t xml:space="preserve"> руки чаще.  – </w:t>
      </w:r>
      <w:r w:rsidRPr="002227B5">
        <w:rPr>
          <w:rFonts w:ascii="Times New Roman" w:hAnsi="Times New Roman" w:cs="Times New Roman"/>
          <w:b/>
          <w:bCs/>
          <w:sz w:val="24"/>
          <w:szCs w:val="24"/>
        </w:rPr>
        <w:t>Мой</w:t>
      </w:r>
      <w:r w:rsidRPr="002227B5">
        <w:rPr>
          <w:rFonts w:ascii="Times New Roman" w:hAnsi="Times New Roman" w:cs="Times New Roman"/>
          <w:sz w:val="24"/>
          <w:szCs w:val="24"/>
        </w:rPr>
        <w:t xml:space="preserve"> портфель.                                                                        ДА – НЕТ</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Ответьте: выделенные слова ________________________________ омонимами, потому что____________________________________________________________________________________________</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9.Распределите в два столбика.</w:t>
      </w:r>
    </w:p>
    <w:p w:rsidR="00187BF4" w:rsidRPr="002227B5" w:rsidRDefault="00187BF4" w:rsidP="002227B5">
      <w:pPr>
        <w:spacing w:after="0"/>
        <w:rPr>
          <w:rFonts w:ascii="Times New Roman" w:hAnsi="Times New Roman" w:cs="Times New Roman"/>
          <w:i/>
          <w:iCs/>
          <w:sz w:val="24"/>
          <w:szCs w:val="24"/>
        </w:rPr>
      </w:pPr>
      <w:r w:rsidRPr="002227B5">
        <w:rPr>
          <w:rFonts w:ascii="Times New Roman" w:hAnsi="Times New Roman" w:cs="Times New Roman"/>
          <w:i/>
          <w:iCs/>
          <w:sz w:val="24"/>
          <w:szCs w:val="24"/>
        </w:rPr>
        <w:t>Задремали звёзды, спят кувшинки, шляпка гвоздя.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6"/>
        <w:gridCol w:w="4729"/>
      </w:tblGrid>
      <w:tr w:rsidR="00187BF4" w:rsidRPr="002227B5">
        <w:tc>
          <w:tcPr>
            <w:tcW w:w="5341" w:type="dxa"/>
          </w:tcPr>
          <w:p w:rsidR="00187BF4" w:rsidRPr="002227B5" w:rsidRDefault="00187BF4" w:rsidP="002227B5">
            <w:pPr>
              <w:spacing w:after="0"/>
              <w:jc w:val="center"/>
              <w:rPr>
                <w:rFonts w:ascii="Times New Roman" w:hAnsi="Times New Roman" w:cs="Times New Roman"/>
                <w:b/>
                <w:bCs/>
                <w:sz w:val="24"/>
                <w:szCs w:val="24"/>
              </w:rPr>
            </w:pPr>
            <w:r w:rsidRPr="002227B5">
              <w:rPr>
                <w:rFonts w:ascii="Times New Roman" w:hAnsi="Times New Roman" w:cs="Times New Roman"/>
                <w:b/>
                <w:bCs/>
                <w:sz w:val="24"/>
                <w:szCs w:val="24"/>
              </w:rPr>
              <w:t>МЕТАФОРА</w:t>
            </w:r>
          </w:p>
        </w:tc>
        <w:tc>
          <w:tcPr>
            <w:tcW w:w="5341" w:type="dxa"/>
          </w:tcPr>
          <w:p w:rsidR="00187BF4" w:rsidRPr="002227B5" w:rsidRDefault="00187BF4" w:rsidP="002227B5">
            <w:pPr>
              <w:spacing w:after="0"/>
              <w:jc w:val="center"/>
              <w:rPr>
                <w:rFonts w:ascii="Times New Roman" w:hAnsi="Times New Roman" w:cs="Times New Roman"/>
                <w:b/>
                <w:bCs/>
                <w:sz w:val="24"/>
                <w:szCs w:val="24"/>
              </w:rPr>
            </w:pPr>
            <w:r w:rsidRPr="002227B5">
              <w:rPr>
                <w:rFonts w:ascii="Times New Roman" w:hAnsi="Times New Roman" w:cs="Times New Roman"/>
                <w:b/>
                <w:bCs/>
                <w:sz w:val="24"/>
                <w:szCs w:val="24"/>
              </w:rPr>
              <w:t>ОЛИЦЕТВОРЕНИЕ</w:t>
            </w:r>
          </w:p>
        </w:tc>
      </w:tr>
      <w:tr w:rsidR="00187BF4" w:rsidRPr="002227B5">
        <w:tc>
          <w:tcPr>
            <w:tcW w:w="5341" w:type="dxa"/>
          </w:tcPr>
          <w:p w:rsidR="00187BF4" w:rsidRPr="002227B5" w:rsidRDefault="00187BF4" w:rsidP="002227B5">
            <w:pPr>
              <w:spacing w:after="0"/>
              <w:rPr>
                <w:rFonts w:ascii="Times New Roman" w:hAnsi="Times New Roman" w:cs="Times New Roman"/>
                <w:b/>
                <w:bCs/>
                <w:sz w:val="24"/>
                <w:szCs w:val="24"/>
              </w:rPr>
            </w:pPr>
          </w:p>
        </w:tc>
        <w:tc>
          <w:tcPr>
            <w:tcW w:w="5341" w:type="dxa"/>
          </w:tcPr>
          <w:p w:rsidR="00187BF4" w:rsidRPr="002227B5" w:rsidRDefault="00187BF4" w:rsidP="002227B5">
            <w:pPr>
              <w:spacing w:after="0"/>
              <w:rPr>
                <w:rFonts w:ascii="Times New Roman" w:hAnsi="Times New Roman" w:cs="Times New Roman"/>
                <w:sz w:val="24"/>
                <w:szCs w:val="24"/>
              </w:rPr>
            </w:pPr>
          </w:p>
        </w:tc>
      </w:tr>
      <w:tr w:rsidR="00187BF4" w:rsidRPr="002227B5">
        <w:tc>
          <w:tcPr>
            <w:tcW w:w="5341" w:type="dxa"/>
          </w:tcPr>
          <w:p w:rsidR="00187BF4" w:rsidRPr="002227B5" w:rsidRDefault="00187BF4" w:rsidP="002227B5">
            <w:pPr>
              <w:spacing w:after="0"/>
              <w:rPr>
                <w:rFonts w:ascii="Times New Roman" w:hAnsi="Times New Roman" w:cs="Times New Roman"/>
                <w:b/>
                <w:bCs/>
                <w:sz w:val="24"/>
                <w:szCs w:val="24"/>
              </w:rPr>
            </w:pPr>
          </w:p>
        </w:tc>
        <w:tc>
          <w:tcPr>
            <w:tcW w:w="5341" w:type="dxa"/>
          </w:tcPr>
          <w:p w:rsidR="00187BF4" w:rsidRPr="002227B5" w:rsidRDefault="00187BF4" w:rsidP="002227B5">
            <w:pPr>
              <w:spacing w:after="0"/>
              <w:rPr>
                <w:rFonts w:ascii="Times New Roman" w:hAnsi="Times New Roman" w:cs="Times New Roman"/>
                <w:sz w:val="24"/>
                <w:szCs w:val="24"/>
              </w:rPr>
            </w:pPr>
          </w:p>
        </w:tc>
      </w:tr>
      <w:tr w:rsidR="00187BF4" w:rsidRPr="002227B5">
        <w:tc>
          <w:tcPr>
            <w:tcW w:w="5341" w:type="dxa"/>
          </w:tcPr>
          <w:p w:rsidR="00187BF4" w:rsidRPr="002227B5" w:rsidRDefault="00187BF4" w:rsidP="002227B5">
            <w:pPr>
              <w:spacing w:after="0"/>
              <w:rPr>
                <w:rFonts w:ascii="Times New Roman" w:hAnsi="Times New Roman" w:cs="Times New Roman"/>
                <w:b/>
                <w:bCs/>
                <w:sz w:val="24"/>
                <w:szCs w:val="24"/>
              </w:rPr>
            </w:pPr>
          </w:p>
        </w:tc>
        <w:tc>
          <w:tcPr>
            <w:tcW w:w="5341" w:type="dxa"/>
          </w:tcPr>
          <w:p w:rsidR="00187BF4" w:rsidRPr="002227B5" w:rsidRDefault="00187BF4" w:rsidP="002227B5">
            <w:pPr>
              <w:spacing w:after="0"/>
              <w:rPr>
                <w:rFonts w:ascii="Times New Roman" w:hAnsi="Times New Roman" w:cs="Times New Roman"/>
                <w:sz w:val="24"/>
                <w:szCs w:val="24"/>
              </w:rPr>
            </w:pPr>
          </w:p>
        </w:tc>
      </w:tr>
    </w:tbl>
    <w:p w:rsidR="00187BF4" w:rsidRPr="002227B5" w:rsidRDefault="00187BF4" w:rsidP="002227B5">
      <w:pPr>
        <w:spacing w:after="0"/>
        <w:rPr>
          <w:rFonts w:ascii="Times New Roman" w:hAnsi="Times New Roman" w:cs="Times New Roman"/>
          <w:sz w:val="24"/>
          <w:szCs w:val="24"/>
        </w:rPr>
      </w:pP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10. Укажите ряд, в котором содержатся </w:t>
      </w:r>
      <w:r w:rsidRPr="002227B5">
        <w:rPr>
          <w:rFonts w:ascii="Times New Roman" w:hAnsi="Times New Roman" w:cs="Times New Roman"/>
          <w:i/>
          <w:iCs/>
          <w:sz w:val="24"/>
          <w:szCs w:val="24"/>
        </w:rPr>
        <w:t>только</w:t>
      </w:r>
      <w:r w:rsidRPr="002227B5">
        <w:rPr>
          <w:rFonts w:ascii="Times New Roman" w:hAnsi="Times New Roman" w:cs="Times New Roman"/>
          <w:sz w:val="24"/>
          <w:szCs w:val="24"/>
        </w:rPr>
        <w:t xml:space="preserve"> синонимы.</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1)огонь, пламя, дым                                                                           3) алфавит, чистописание, азбука</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2) внимательный, заботливый, чуткий                                             4) ветер, ураган, ураганный</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11. Укажите, какое явление русского языка иллюстрируют приведённые ниже пары слов. Заполните таблицу.</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А)победа – поражение                                                                    1)синонимы</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Б)открыть ключом – студёный ключ                                            2) антонимы</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В)поразительный, удивительный                                                  3) многозначные слова</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Г)деревянный стол – лечебный стол                                            4) омонимы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7"/>
        <w:gridCol w:w="1617"/>
        <w:gridCol w:w="1810"/>
        <w:gridCol w:w="1811"/>
        <w:gridCol w:w="1810"/>
      </w:tblGrid>
      <w:tr w:rsidR="00187BF4" w:rsidRPr="002227B5">
        <w:tc>
          <w:tcPr>
            <w:tcW w:w="2376" w:type="dxa"/>
          </w:tcPr>
          <w:p w:rsidR="00187BF4" w:rsidRPr="002227B5" w:rsidRDefault="00187BF4" w:rsidP="002227B5">
            <w:pPr>
              <w:spacing w:after="0"/>
              <w:jc w:val="center"/>
              <w:rPr>
                <w:rFonts w:ascii="Times New Roman" w:hAnsi="Times New Roman" w:cs="Times New Roman"/>
                <w:b/>
                <w:bCs/>
                <w:sz w:val="24"/>
                <w:szCs w:val="24"/>
              </w:rPr>
            </w:pPr>
            <w:r w:rsidRPr="002227B5">
              <w:rPr>
                <w:rFonts w:ascii="Times New Roman" w:hAnsi="Times New Roman" w:cs="Times New Roman"/>
                <w:b/>
                <w:bCs/>
                <w:sz w:val="24"/>
                <w:szCs w:val="24"/>
              </w:rPr>
              <w:t>Пары слов</w:t>
            </w:r>
          </w:p>
        </w:tc>
        <w:tc>
          <w:tcPr>
            <w:tcW w:w="1896" w:type="dxa"/>
          </w:tcPr>
          <w:p w:rsidR="00187BF4" w:rsidRPr="002227B5" w:rsidRDefault="00187BF4" w:rsidP="002227B5">
            <w:pPr>
              <w:spacing w:after="0"/>
              <w:jc w:val="center"/>
              <w:rPr>
                <w:rFonts w:ascii="Times New Roman" w:hAnsi="Times New Roman" w:cs="Times New Roman"/>
                <w:b/>
                <w:bCs/>
                <w:sz w:val="24"/>
                <w:szCs w:val="24"/>
              </w:rPr>
            </w:pPr>
            <w:r w:rsidRPr="002227B5">
              <w:rPr>
                <w:rFonts w:ascii="Times New Roman" w:hAnsi="Times New Roman" w:cs="Times New Roman"/>
                <w:b/>
                <w:bCs/>
                <w:sz w:val="24"/>
                <w:szCs w:val="24"/>
              </w:rPr>
              <w:t>А</w:t>
            </w:r>
          </w:p>
        </w:tc>
        <w:tc>
          <w:tcPr>
            <w:tcW w:w="2136" w:type="dxa"/>
          </w:tcPr>
          <w:p w:rsidR="00187BF4" w:rsidRPr="002227B5" w:rsidRDefault="00187BF4" w:rsidP="002227B5">
            <w:pPr>
              <w:spacing w:after="0"/>
              <w:jc w:val="center"/>
              <w:rPr>
                <w:rFonts w:ascii="Times New Roman" w:hAnsi="Times New Roman" w:cs="Times New Roman"/>
                <w:b/>
                <w:bCs/>
                <w:sz w:val="24"/>
                <w:szCs w:val="24"/>
              </w:rPr>
            </w:pPr>
            <w:r w:rsidRPr="002227B5">
              <w:rPr>
                <w:rFonts w:ascii="Times New Roman" w:hAnsi="Times New Roman" w:cs="Times New Roman"/>
                <w:b/>
                <w:bCs/>
                <w:sz w:val="24"/>
                <w:szCs w:val="24"/>
              </w:rPr>
              <w:t>Б</w:t>
            </w:r>
          </w:p>
        </w:tc>
        <w:tc>
          <w:tcPr>
            <w:tcW w:w="2137" w:type="dxa"/>
          </w:tcPr>
          <w:p w:rsidR="00187BF4" w:rsidRPr="002227B5" w:rsidRDefault="00187BF4" w:rsidP="002227B5">
            <w:pPr>
              <w:spacing w:after="0"/>
              <w:jc w:val="center"/>
              <w:rPr>
                <w:rFonts w:ascii="Times New Roman" w:hAnsi="Times New Roman" w:cs="Times New Roman"/>
                <w:b/>
                <w:bCs/>
                <w:sz w:val="24"/>
                <w:szCs w:val="24"/>
              </w:rPr>
            </w:pPr>
            <w:r w:rsidRPr="002227B5">
              <w:rPr>
                <w:rFonts w:ascii="Times New Roman" w:hAnsi="Times New Roman" w:cs="Times New Roman"/>
                <w:b/>
                <w:bCs/>
                <w:sz w:val="24"/>
                <w:szCs w:val="24"/>
              </w:rPr>
              <w:t>В</w:t>
            </w:r>
          </w:p>
        </w:tc>
        <w:tc>
          <w:tcPr>
            <w:tcW w:w="2137" w:type="dxa"/>
          </w:tcPr>
          <w:p w:rsidR="00187BF4" w:rsidRPr="002227B5" w:rsidRDefault="00187BF4" w:rsidP="002227B5">
            <w:pPr>
              <w:spacing w:after="0"/>
              <w:rPr>
                <w:rFonts w:ascii="Times New Roman" w:hAnsi="Times New Roman" w:cs="Times New Roman"/>
                <w:b/>
                <w:bCs/>
                <w:sz w:val="24"/>
                <w:szCs w:val="24"/>
              </w:rPr>
            </w:pPr>
            <w:r w:rsidRPr="002227B5">
              <w:rPr>
                <w:rFonts w:ascii="Times New Roman" w:hAnsi="Times New Roman" w:cs="Times New Roman"/>
                <w:b/>
                <w:bCs/>
                <w:sz w:val="24"/>
                <w:szCs w:val="24"/>
              </w:rPr>
              <w:t>Г</w:t>
            </w:r>
          </w:p>
        </w:tc>
      </w:tr>
      <w:tr w:rsidR="00187BF4" w:rsidRPr="002227B5">
        <w:tc>
          <w:tcPr>
            <w:tcW w:w="2376" w:type="dxa"/>
          </w:tcPr>
          <w:p w:rsidR="00187BF4" w:rsidRPr="002227B5" w:rsidRDefault="00187BF4" w:rsidP="002227B5">
            <w:pPr>
              <w:spacing w:after="0"/>
              <w:rPr>
                <w:rFonts w:ascii="Times New Roman" w:hAnsi="Times New Roman" w:cs="Times New Roman"/>
                <w:b/>
                <w:bCs/>
                <w:sz w:val="24"/>
                <w:szCs w:val="24"/>
              </w:rPr>
            </w:pPr>
            <w:r w:rsidRPr="002227B5">
              <w:rPr>
                <w:rFonts w:ascii="Times New Roman" w:hAnsi="Times New Roman" w:cs="Times New Roman"/>
                <w:b/>
                <w:bCs/>
                <w:sz w:val="24"/>
                <w:szCs w:val="24"/>
              </w:rPr>
              <w:t>Лексическая группа</w:t>
            </w:r>
          </w:p>
        </w:tc>
        <w:tc>
          <w:tcPr>
            <w:tcW w:w="1896" w:type="dxa"/>
          </w:tcPr>
          <w:p w:rsidR="00187BF4" w:rsidRPr="002227B5" w:rsidRDefault="00187BF4" w:rsidP="002227B5">
            <w:pPr>
              <w:spacing w:after="0"/>
              <w:rPr>
                <w:rFonts w:ascii="Times New Roman" w:hAnsi="Times New Roman" w:cs="Times New Roman"/>
                <w:sz w:val="24"/>
                <w:szCs w:val="24"/>
              </w:rPr>
            </w:pPr>
          </w:p>
        </w:tc>
        <w:tc>
          <w:tcPr>
            <w:tcW w:w="2136" w:type="dxa"/>
          </w:tcPr>
          <w:p w:rsidR="00187BF4" w:rsidRPr="002227B5" w:rsidRDefault="00187BF4" w:rsidP="002227B5">
            <w:pPr>
              <w:spacing w:after="0"/>
              <w:rPr>
                <w:rFonts w:ascii="Times New Roman" w:hAnsi="Times New Roman" w:cs="Times New Roman"/>
                <w:sz w:val="24"/>
                <w:szCs w:val="24"/>
              </w:rPr>
            </w:pPr>
          </w:p>
        </w:tc>
        <w:tc>
          <w:tcPr>
            <w:tcW w:w="2137" w:type="dxa"/>
          </w:tcPr>
          <w:p w:rsidR="00187BF4" w:rsidRPr="002227B5" w:rsidRDefault="00187BF4" w:rsidP="002227B5">
            <w:pPr>
              <w:spacing w:after="0"/>
              <w:rPr>
                <w:rFonts w:ascii="Times New Roman" w:hAnsi="Times New Roman" w:cs="Times New Roman"/>
                <w:sz w:val="24"/>
                <w:szCs w:val="24"/>
              </w:rPr>
            </w:pPr>
          </w:p>
        </w:tc>
        <w:tc>
          <w:tcPr>
            <w:tcW w:w="2137" w:type="dxa"/>
          </w:tcPr>
          <w:p w:rsidR="00187BF4" w:rsidRPr="002227B5" w:rsidRDefault="00187BF4" w:rsidP="002227B5">
            <w:pPr>
              <w:spacing w:after="0"/>
              <w:rPr>
                <w:rFonts w:ascii="Times New Roman" w:hAnsi="Times New Roman" w:cs="Times New Roman"/>
                <w:sz w:val="24"/>
                <w:szCs w:val="24"/>
              </w:rPr>
            </w:pPr>
          </w:p>
        </w:tc>
      </w:tr>
    </w:tbl>
    <w:p w:rsidR="00187BF4" w:rsidRPr="002227B5" w:rsidRDefault="00187BF4" w:rsidP="002227B5">
      <w:pPr>
        <w:spacing w:after="0"/>
        <w:rPr>
          <w:rFonts w:ascii="Times New Roman" w:hAnsi="Times New Roman" w:cs="Times New Roman"/>
          <w:sz w:val="24"/>
          <w:szCs w:val="24"/>
        </w:rPr>
      </w:pP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12. Допишите предложение.</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Прилагательные, которые не только называют признак, но и дают яркое, образное представление о предмете, - это__________________________________________________________________________________</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Подчеркните такие прилагательные.</w:t>
      </w:r>
    </w:p>
    <w:p w:rsidR="00187BF4" w:rsidRPr="002227B5" w:rsidRDefault="00187BF4" w:rsidP="002227B5">
      <w:pPr>
        <w:spacing w:after="0"/>
        <w:rPr>
          <w:rFonts w:ascii="Times New Roman" w:hAnsi="Times New Roman" w:cs="Times New Roman"/>
          <w:i/>
          <w:iCs/>
          <w:sz w:val="24"/>
          <w:szCs w:val="24"/>
        </w:rPr>
      </w:pPr>
      <w:r w:rsidRPr="002227B5">
        <w:rPr>
          <w:rFonts w:ascii="Times New Roman" w:hAnsi="Times New Roman" w:cs="Times New Roman"/>
          <w:i/>
          <w:iCs/>
          <w:sz w:val="24"/>
          <w:szCs w:val="24"/>
        </w:rPr>
        <w:lastRenderedPageBreak/>
        <w:t>Роса утренняя, прозрачная, хрустальная.</w:t>
      </w:r>
    </w:p>
    <w:p w:rsidR="00187BF4" w:rsidRPr="002227B5" w:rsidRDefault="00187BF4" w:rsidP="002227B5">
      <w:pPr>
        <w:spacing w:after="0"/>
        <w:rPr>
          <w:rFonts w:ascii="Times New Roman" w:hAnsi="Times New Roman" w:cs="Times New Roman"/>
          <w:i/>
          <w:iCs/>
          <w:sz w:val="24"/>
          <w:szCs w:val="24"/>
        </w:rPr>
      </w:pPr>
      <w:r w:rsidRPr="002227B5">
        <w:rPr>
          <w:rFonts w:ascii="Times New Roman" w:hAnsi="Times New Roman" w:cs="Times New Roman"/>
          <w:i/>
          <w:iCs/>
          <w:sz w:val="24"/>
          <w:szCs w:val="24"/>
        </w:rPr>
        <w:t>Колокольчики лесные, фиолетовые, звонкие.</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13. В каком выражении использовано слово научного стиля?</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1) На уроке не отвлекайтесь.                                                         3) Затранскрибируйте слова.</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2) Выучите правило.                                                                        4) Запомните авторов учебника.</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14. В каком ряду все выделенные слова употреблены в переносном значении?</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1)ОТКРЫТЫЙ взгляд, ОТКРЫТАЯ книга, ОТКРЫТЫЙ человек.</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2)ОСТРЫЙ взгляд, ОСТРЫЙ ум, ОСТРОЕ слово.</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3) ЖЁСТКИЙ диван, ЖЁСТКИЙ характер, ЖЁСТКИЕ слова.</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4) СВЕЖИЕ новости, СВЕЖИЙ хлеб, СВЕЖИЙ ветер.</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15. В каком примере значение фразеологизма определено неверно?</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1) Проба пера – первый литературный опыт.         2) Жить своим умом – быть хитрым.</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3)  Ждать у моря погоды – бездействовать.            4) Проще пареной репы – очень просто.</w:t>
      </w:r>
    </w:p>
    <w:p w:rsidR="00187BF4" w:rsidRPr="002227B5" w:rsidRDefault="00187BF4" w:rsidP="002227B5">
      <w:pPr>
        <w:spacing w:after="0"/>
        <w:rPr>
          <w:rFonts w:ascii="Times New Roman" w:hAnsi="Times New Roman" w:cs="Times New Roman"/>
          <w:i/>
          <w:iCs/>
          <w:sz w:val="24"/>
          <w:szCs w:val="24"/>
        </w:rPr>
      </w:pPr>
      <w:r w:rsidRPr="002227B5">
        <w:rPr>
          <w:rFonts w:ascii="Times New Roman" w:hAnsi="Times New Roman" w:cs="Times New Roman"/>
          <w:sz w:val="24"/>
          <w:szCs w:val="24"/>
        </w:rPr>
        <w:t xml:space="preserve">16. Синонимы могут различаться своей стилистической окраской и в зависимости от этого использоваться в различных ситуациях. Рассмотрите таблицу и дополните её. Используйте слова: </w:t>
      </w:r>
      <w:r w:rsidRPr="002227B5">
        <w:rPr>
          <w:rFonts w:ascii="Times New Roman" w:hAnsi="Times New Roman" w:cs="Times New Roman"/>
          <w:i/>
          <w:iCs/>
          <w:sz w:val="24"/>
          <w:szCs w:val="24"/>
        </w:rPr>
        <w:t>разреветься, заплакать, возрыдать; рука, длань, лапа.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5"/>
        <w:gridCol w:w="3815"/>
        <w:gridCol w:w="3575"/>
      </w:tblGrid>
      <w:tr w:rsidR="00187BF4" w:rsidRPr="002227B5">
        <w:tc>
          <w:tcPr>
            <w:tcW w:w="3560" w:type="dxa"/>
          </w:tcPr>
          <w:p w:rsidR="00187BF4" w:rsidRPr="002227B5" w:rsidRDefault="00187BF4" w:rsidP="002227B5">
            <w:pPr>
              <w:spacing w:after="0"/>
              <w:rPr>
                <w:rFonts w:ascii="Times New Roman" w:hAnsi="Times New Roman" w:cs="Times New Roman"/>
                <w:b/>
                <w:bCs/>
                <w:sz w:val="24"/>
                <w:szCs w:val="24"/>
              </w:rPr>
            </w:pPr>
            <w:r w:rsidRPr="002227B5">
              <w:rPr>
                <w:rFonts w:ascii="Times New Roman" w:hAnsi="Times New Roman" w:cs="Times New Roman"/>
                <w:b/>
                <w:bCs/>
                <w:sz w:val="24"/>
                <w:szCs w:val="24"/>
              </w:rPr>
              <w:t>Нейтральные слова употребляются в ______________</w:t>
            </w:r>
          </w:p>
          <w:p w:rsidR="00187BF4" w:rsidRPr="002227B5" w:rsidRDefault="00187BF4" w:rsidP="002227B5">
            <w:pPr>
              <w:spacing w:after="0"/>
              <w:rPr>
                <w:rFonts w:ascii="Times New Roman" w:hAnsi="Times New Roman" w:cs="Times New Roman"/>
                <w:b/>
                <w:bCs/>
                <w:sz w:val="24"/>
                <w:szCs w:val="24"/>
              </w:rPr>
            </w:pPr>
          </w:p>
        </w:tc>
        <w:tc>
          <w:tcPr>
            <w:tcW w:w="3561" w:type="dxa"/>
          </w:tcPr>
          <w:p w:rsidR="00187BF4" w:rsidRPr="002227B5" w:rsidRDefault="00187BF4" w:rsidP="002227B5">
            <w:pPr>
              <w:spacing w:after="0"/>
              <w:rPr>
                <w:rFonts w:ascii="Times New Roman" w:hAnsi="Times New Roman" w:cs="Times New Roman"/>
                <w:b/>
                <w:bCs/>
                <w:sz w:val="24"/>
                <w:szCs w:val="24"/>
              </w:rPr>
            </w:pPr>
            <w:r w:rsidRPr="002227B5">
              <w:rPr>
                <w:rFonts w:ascii="Times New Roman" w:hAnsi="Times New Roman" w:cs="Times New Roman"/>
                <w:b/>
                <w:bCs/>
                <w:sz w:val="24"/>
                <w:szCs w:val="24"/>
              </w:rPr>
              <w:t>Книжные слова употребляются в ______________________________</w:t>
            </w:r>
          </w:p>
        </w:tc>
        <w:tc>
          <w:tcPr>
            <w:tcW w:w="3561" w:type="dxa"/>
          </w:tcPr>
          <w:p w:rsidR="00187BF4" w:rsidRPr="002227B5" w:rsidRDefault="00187BF4" w:rsidP="002227B5">
            <w:pPr>
              <w:spacing w:after="0"/>
              <w:rPr>
                <w:rFonts w:ascii="Times New Roman" w:hAnsi="Times New Roman" w:cs="Times New Roman"/>
                <w:b/>
                <w:bCs/>
                <w:sz w:val="24"/>
                <w:szCs w:val="24"/>
              </w:rPr>
            </w:pPr>
            <w:r w:rsidRPr="002227B5">
              <w:rPr>
                <w:rFonts w:ascii="Times New Roman" w:hAnsi="Times New Roman" w:cs="Times New Roman"/>
                <w:b/>
                <w:bCs/>
                <w:sz w:val="24"/>
                <w:szCs w:val="24"/>
              </w:rPr>
              <w:t>Разговорные слова употребляются в  ____________________________</w:t>
            </w:r>
          </w:p>
        </w:tc>
      </w:tr>
      <w:tr w:rsidR="00187BF4" w:rsidRPr="002227B5">
        <w:tc>
          <w:tcPr>
            <w:tcW w:w="3560" w:type="dxa"/>
          </w:tcPr>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есть</w:t>
            </w:r>
          </w:p>
        </w:tc>
        <w:tc>
          <w:tcPr>
            <w:tcW w:w="3561" w:type="dxa"/>
          </w:tcPr>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вкушать</w:t>
            </w:r>
          </w:p>
        </w:tc>
        <w:tc>
          <w:tcPr>
            <w:tcW w:w="3561" w:type="dxa"/>
          </w:tcPr>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лопать</w:t>
            </w:r>
          </w:p>
        </w:tc>
      </w:tr>
      <w:tr w:rsidR="00187BF4" w:rsidRPr="002227B5">
        <w:tc>
          <w:tcPr>
            <w:tcW w:w="3560" w:type="dxa"/>
          </w:tcPr>
          <w:p w:rsidR="00187BF4" w:rsidRPr="002227B5" w:rsidRDefault="00187BF4" w:rsidP="002227B5">
            <w:pPr>
              <w:spacing w:after="0"/>
              <w:rPr>
                <w:rFonts w:ascii="Times New Roman" w:hAnsi="Times New Roman" w:cs="Times New Roman"/>
                <w:sz w:val="24"/>
                <w:szCs w:val="24"/>
              </w:rPr>
            </w:pPr>
          </w:p>
        </w:tc>
        <w:tc>
          <w:tcPr>
            <w:tcW w:w="3561" w:type="dxa"/>
          </w:tcPr>
          <w:p w:rsidR="00187BF4" w:rsidRPr="002227B5" w:rsidRDefault="00187BF4" w:rsidP="002227B5">
            <w:pPr>
              <w:spacing w:after="0"/>
              <w:rPr>
                <w:rFonts w:ascii="Times New Roman" w:hAnsi="Times New Roman" w:cs="Times New Roman"/>
                <w:sz w:val="24"/>
                <w:szCs w:val="24"/>
              </w:rPr>
            </w:pPr>
          </w:p>
        </w:tc>
        <w:tc>
          <w:tcPr>
            <w:tcW w:w="3561" w:type="dxa"/>
          </w:tcPr>
          <w:p w:rsidR="00187BF4" w:rsidRPr="002227B5" w:rsidRDefault="00187BF4" w:rsidP="002227B5">
            <w:pPr>
              <w:spacing w:after="0"/>
              <w:rPr>
                <w:rFonts w:ascii="Times New Roman" w:hAnsi="Times New Roman" w:cs="Times New Roman"/>
                <w:sz w:val="24"/>
                <w:szCs w:val="24"/>
              </w:rPr>
            </w:pPr>
          </w:p>
        </w:tc>
      </w:tr>
      <w:tr w:rsidR="00187BF4" w:rsidRPr="002227B5">
        <w:tc>
          <w:tcPr>
            <w:tcW w:w="3560" w:type="dxa"/>
          </w:tcPr>
          <w:p w:rsidR="00187BF4" w:rsidRPr="002227B5" w:rsidRDefault="00187BF4" w:rsidP="002227B5">
            <w:pPr>
              <w:spacing w:after="0"/>
              <w:rPr>
                <w:rFonts w:ascii="Times New Roman" w:hAnsi="Times New Roman" w:cs="Times New Roman"/>
                <w:sz w:val="24"/>
                <w:szCs w:val="24"/>
              </w:rPr>
            </w:pPr>
          </w:p>
        </w:tc>
        <w:tc>
          <w:tcPr>
            <w:tcW w:w="3561" w:type="dxa"/>
          </w:tcPr>
          <w:p w:rsidR="00187BF4" w:rsidRPr="002227B5" w:rsidRDefault="00187BF4" w:rsidP="002227B5">
            <w:pPr>
              <w:spacing w:after="0"/>
              <w:rPr>
                <w:rFonts w:ascii="Times New Roman" w:hAnsi="Times New Roman" w:cs="Times New Roman"/>
                <w:sz w:val="24"/>
                <w:szCs w:val="24"/>
              </w:rPr>
            </w:pPr>
          </w:p>
        </w:tc>
        <w:tc>
          <w:tcPr>
            <w:tcW w:w="3561" w:type="dxa"/>
          </w:tcPr>
          <w:p w:rsidR="00187BF4" w:rsidRPr="002227B5" w:rsidRDefault="00187BF4" w:rsidP="002227B5">
            <w:pPr>
              <w:spacing w:after="0"/>
              <w:rPr>
                <w:rFonts w:ascii="Times New Roman" w:hAnsi="Times New Roman" w:cs="Times New Roman"/>
                <w:sz w:val="24"/>
                <w:szCs w:val="24"/>
              </w:rPr>
            </w:pPr>
          </w:p>
        </w:tc>
      </w:tr>
    </w:tbl>
    <w:p w:rsidR="00187BF4" w:rsidRPr="002227B5" w:rsidRDefault="00187BF4" w:rsidP="002227B5">
      <w:pPr>
        <w:spacing w:after="0"/>
        <w:rPr>
          <w:rFonts w:ascii="Times New Roman" w:hAnsi="Times New Roman" w:cs="Times New Roman"/>
          <w:sz w:val="24"/>
          <w:szCs w:val="24"/>
        </w:rPr>
      </w:pP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17. В каком варианте содержится речевая ошибка?</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1) Грустные очи.                                                                      2) Я готовлюсь к предстоящему уроку.</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3) Богатство русской синонимии.                                          4) Вчера был небольшой ураган.</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18.Укажите предложение с диалектным словом. Подчеркните его.</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1)  Девочка держит на руках маленького ребёнка.</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2) Было морозно и колко, но с вечера стало замолаживать (по Л. Толстому)</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19. Укажите предложение с профессиональным словом. Подчеркните его.</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1) Из штурманской рубки вышел человек.</w:t>
      </w:r>
    </w:p>
    <w:p w:rsidR="00187BF4" w:rsidRPr="002227B5" w:rsidRDefault="00187BF4" w:rsidP="002227B5">
      <w:pPr>
        <w:spacing w:after="0"/>
        <w:rPr>
          <w:rFonts w:ascii="Times New Roman" w:hAnsi="Times New Roman" w:cs="Times New Roman"/>
          <w:sz w:val="24"/>
          <w:szCs w:val="24"/>
        </w:rPr>
      </w:pPr>
      <w:r w:rsidRPr="002227B5">
        <w:rPr>
          <w:rFonts w:ascii="Times New Roman" w:hAnsi="Times New Roman" w:cs="Times New Roman"/>
          <w:sz w:val="24"/>
          <w:szCs w:val="24"/>
        </w:rPr>
        <w:t xml:space="preserve">    2) В романе изображена жизнь столичного дворянства. </w:t>
      </w:r>
    </w:p>
    <w:p w:rsidR="00187BF4" w:rsidRPr="002227B5" w:rsidRDefault="00187BF4" w:rsidP="002227B5">
      <w:pPr>
        <w:spacing w:after="0"/>
        <w:rPr>
          <w:rFonts w:ascii="Times New Roman" w:hAnsi="Times New Roman" w:cs="Times New Roman"/>
          <w:sz w:val="24"/>
          <w:szCs w:val="24"/>
        </w:rPr>
      </w:pPr>
    </w:p>
    <w:p w:rsidR="00187BF4" w:rsidRPr="002227B5" w:rsidRDefault="00187BF4" w:rsidP="002227B5">
      <w:pPr>
        <w:spacing w:after="0"/>
        <w:rPr>
          <w:rFonts w:ascii="Times New Roman" w:hAnsi="Times New Roman" w:cs="Times New Roman"/>
          <w:sz w:val="24"/>
          <w:szCs w:val="24"/>
        </w:rPr>
      </w:pPr>
    </w:p>
    <w:p w:rsidR="00187BF4" w:rsidRPr="002227B5" w:rsidRDefault="00187BF4" w:rsidP="002227B5">
      <w:pPr>
        <w:spacing w:after="0"/>
        <w:rPr>
          <w:rFonts w:ascii="Times New Roman" w:hAnsi="Times New Roman" w:cs="Times New Roman"/>
          <w:sz w:val="24"/>
          <w:szCs w:val="24"/>
        </w:rPr>
      </w:pP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pStyle w:val="a3"/>
        <w:spacing w:before="0" w:beforeAutospacing="0" w:after="0" w:afterAutospacing="0"/>
        <w:rPr>
          <w:rFonts w:ascii="Tahoma" w:hAnsi="Tahoma" w:cs="Tahoma"/>
          <w:color w:val="000000"/>
        </w:rPr>
      </w:pPr>
    </w:p>
    <w:p w:rsidR="00187BF4" w:rsidRPr="002227B5" w:rsidRDefault="00187BF4" w:rsidP="002227B5">
      <w:pPr>
        <w:spacing w:after="0" w:line="240" w:lineRule="auto"/>
        <w:rPr>
          <w:rFonts w:ascii="Times New Roman" w:hAnsi="Times New Roman" w:cs="Times New Roman"/>
          <w:sz w:val="24"/>
          <w:szCs w:val="24"/>
        </w:rPr>
      </w:pPr>
    </w:p>
    <w:p w:rsidR="00187BF4" w:rsidRPr="002227B5" w:rsidRDefault="00187BF4" w:rsidP="002227B5">
      <w:pPr>
        <w:spacing w:after="0" w:line="240" w:lineRule="auto"/>
        <w:ind w:firstLine="709"/>
        <w:rPr>
          <w:rFonts w:ascii="Times New Roman" w:hAnsi="Times New Roman" w:cs="Times New Roman"/>
          <w:sz w:val="24"/>
          <w:szCs w:val="24"/>
        </w:rPr>
      </w:pPr>
    </w:p>
    <w:p w:rsidR="00187BF4" w:rsidRPr="002227B5" w:rsidRDefault="00187BF4" w:rsidP="002227B5">
      <w:pPr>
        <w:spacing w:after="0" w:line="240" w:lineRule="auto"/>
        <w:ind w:firstLine="709"/>
        <w:rPr>
          <w:rFonts w:ascii="Times New Roman" w:hAnsi="Times New Roman" w:cs="Times New Roman"/>
          <w:sz w:val="24"/>
          <w:szCs w:val="24"/>
        </w:rPr>
        <w:sectPr w:rsidR="00187BF4" w:rsidRPr="002227B5" w:rsidSect="00262652">
          <w:pgSz w:w="11906" w:h="16838"/>
          <w:pgMar w:top="1134" w:right="1134" w:bottom="851" w:left="1701" w:header="709" w:footer="709" w:gutter="0"/>
          <w:cols w:space="708"/>
          <w:titlePg/>
          <w:docGrid w:linePitch="360"/>
        </w:sectPr>
      </w:pPr>
    </w:p>
    <w:p w:rsidR="00187BF4" w:rsidRPr="002227B5" w:rsidRDefault="00187BF4" w:rsidP="002227B5">
      <w:pPr>
        <w:spacing w:after="0" w:line="240" w:lineRule="auto"/>
        <w:ind w:firstLine="709"/>
        <w:rPr>
          <w:rFonts w:ascii="Times New Roman" w:hAnsi="Times New Roman" w:cs="Times New Roman"/>
          <w:sz w:val="24"/>
          <w:szCs w:val="24"/>
        </w:rPr>
      </w:pPr>
    </w:p>
    <w:p w:rsidR="00187BF4" w:rsidRPr="002227B5" w:rsidRDefault="00187BF4" w:rsidP="002227B5">
      <w:pPr>
        <w:spacing w:after="0" w:line="240" w:lineRule="auto"/>
        <w:ind w:firstLine="709"/>
        <w:rPr>
          <w:rFonts w:ascii="Times New Roman" w:hAnsi="Times New Roman" w:cs="Times New Roman"/>
          <w:sz w:val="24"/>
          <w:szCs w:val="24"/>
        </w:rPr>
      </w:pPr>
    </w:p>
    <w:p w:rsidR="00187BF4" w:rsidRDefault="00187BF4" w:rsidP="00376CBE">
      <w:pPr>
        <w:spacing w:after="0" w:line="240" w:lineRule="auto"/>
        <w:ind w:firstLine="709"/>
        <w:rPr>
          <w:rFonts w:ascii="Times New Roman" w:hAnsi="Times New Roman" w:cs="Times New Roman"/>
          <w:sz w:val="24"/>
          <w:szCs w:val="24"/>
        </w:rPr>
        <w:sectPr w:rsidR="00187BF4" w:rsidSect="00262652">
          <w:type w:val="continuous"/>
          <w:pgSz w:w="11906" w:h="16838"/>
          <w:pgMar w:top="1134" w:right="1134" w:bottom="851" w:left="1701" w:header="709" w:footer="709" w:gutter="0"/>
          <w:cols w:space="708"/>
          <w:titlePg/>
          <w:docGrid w:linePitch="360"/>
        </w:sectPr>
      </w:pPr>
    </w:p>
    <w:p w:rsidR="00187BF4" w:rsidRPr="002227B5" w:rsidRDefault="00187BF4" w:rsidP="00376CBE">
      <w:pPr>
        <w:spacing w:after="0" w:line="240" w:lineRule="auto"/>
        <w:ind w:firstLine="709"/>
        <w:rPr>
          <w:rFonts w:ascii="Times New Roman" w:hAnsi="Times New Roman" w:cs="Times New Roman"/>
          <w:sz w:val="24"/>
          <w:szCs w:val="24"/>
        </w:rPr>
      </w:pPr>
    </w:p>
    <w:p w:rsidR="00187BF4" w:rsidRPr="002227B5" w:rsidRDefault="00187BF4" w:rsidP="00376CBE">
      <w:pPr>
        <w:spacing w:after="0" w:line="240" w:lineRule="auto"/>
        <w:ind w:firstLine="709"/>
        <w:rPr>
          <w:rFonts w:ascii="Times New Roman" w:hAnsi="Times New Roman" w:cs="Times New Roman"/>
          <w:sz w:val="24"/>
          <w:szCs w:val="24"/>
        </w:rPr>
      </w:pPr>
    </w:p>
    <w:p w:rsidR="00187BF4" w:rsidRPr="002227B5" w:rsidRDefault="00187BF4" w:rsidP="00376CBE">
      <w:pPr>
        <w:spacing w:after="0" w:line="240" w:lineRule="auto"/>
        <w:ind w:firstLine="709"/>
        <w:rPr>
          <w:rFonts w:ascii="Times New Roman" w:hAnsi="Times New Roman" w:cs="Times New Roman"/>
          <w:sz w:val="24"/>
          <w:szCs w:val="24"/>
        </w:rPr>
      </w:pPr>
    </w:p>
    <w:p w:rsidR="00187BF4" w:rsidRPr="002227B5" w:rsidRDefault="00187BF4" w:rsidP="00376CBE">
      <w:pPr>
        <w:spacing w:after="0" w:line="240" w:lineRule="auto"/>
        <w:ind w:firstLine="709"/>
        <w:rPr>
          <w:rFonts w:ascii="Times New Roman" w:hAnsi="Times New Roman" w:cs="Times New Roman"/>
          <w:sz w:val="24"/>
          <w:szCs w:val="24"/>
        </w:rPr>
      </w:pPr>
    </w:p>
    <w:p w:rsidR="00187BF4" w:rsidRPr="002227B5" w:rsidRDefault="00187BF4" w:rsidP="00297489">
      <w:pPr>
        <w:jc w:val="center"/>
        <w:rPr>
          <w:rFonts w:ascii="Times New Roman" w:hAnsi="Times New Roman" w:cs="Times New Roman"/>
          <w:b/>
          <w:bCs/>
          <w:sz w:val="24"/>
          <w:szCs w:val="24"/>
        </w:rPr>
      </w:pPr>
      <w:r w:rsidRPr="002227B5">
        <w:rPr>
          <w:rFonts w:ascii="Times New Roman" w:hAnsi="Times New Roman" w:cs="Times New Roman"/>
          <w:b/>
          <w:bCs/>
          <w:sz w:val="24"/>
          <w:szCs w:val="24"/>
        </w:rPr>
        <w:t>МОРФЕМИКА</w:t>
      </w:r>
    </w:p>
    <w:p w:rsidR="00187BF4" w:rsidRPr="002227B5" w:rsidRDefault="00187BF4" w:rsidP="00297489">
      <w:pPr>
        <w:jc w:val="center"/>
        <w:rPr>
          <w:rFonts w:ascii="Times New Roman" w:hAnsi="Times New Roman" w:cs="Times New Roman"/>
          <w:sz w:val="24"/>
          <w:szCs w:val="24"/>
        </w:rPr>
      </w:pPr>
      <w:r w:rsidRPr="002227B5">
        <w:rPr>
          <w:rFonts w:ascii="Times New Roman" w:hAnsi="Times New Roman" w:cs="Times New Roman"/>
          <w:b/>
          <w:bCs/>
          <w:sz w:val="24"/>
          <w:szCs w:val="24"/>
        </w:rPr>
        <w:t>Часть 1.</w:t>
      </w:r>
    </w:p>
    <w:p w:rsidR="00187BF4" w:rsidRPr="002227B5" w:rsidRDefault="00187BF4" w:rsidP="00D31160">
      <w:pPr>
        <w:pStyle w:val="a5"/>
        <w:numPr>
          <w:ilvl w:val="0"/>
          <w:numId w:val="26"/>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Завершите предложения.</w:t>
      </w:r>
    </w:p>
    <w:p w:rsidR="00187BF4" w:rsidRPr="002227B5" w:rsidRDefault="00187BF4" w:rsidP="00D31160">
      <w:pPr>
        <w:pStyle w:val="a5"/>
        <w:numPr>
          <w:ilvl w:val="0"/>
          <w:numId w:val="27"/>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Морфемика изучает … (морфемы)</w:t>
      </w:r>
    </w:p>
    <w:p w:rsidR="00187BF4" w:rsidRPr="002227B5" w:rsidRDefault="00187BF4" w:rsidP="00D31160">
      <w:pPr>
        <w:pStyle w:val="a5"/>
        <w:numPr>
          <w:ilvl w:val="0"/>
          <w:numId w:val="27"/>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Слова образуются с помощью … (приставок и суффиксов)</w:t>
      </w:r>
    </w:p>
    <w:p w:rsidR="00187BF4" w:rsidRPr="002227B5" w:rsidRDefault="00187BF4" w:rsidP="00D31160">
      <w:pPr>
        <w:pStyle w:val="a5"/>
        <w:numPr>
          <w:ilvl w:val="0"/>
          <w:numId w:val="27"/>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Формы слова образуются с помощью (окончания)</w:t>
      </w:r>
    </w:p>
    <w:p w:rsidR="00187BF4" w:rsidRPr="002227B5" w:rsidRDefault="00187BF4" w:rsidP="00D31160">
      <w:pPr>
        <w:pStyle w:val="a5"/>
        <w:numPr>
          <w:ilvl w:val="0"/>
          <w:numId w:val="27"/>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Лексическое значение слова зависит от значения (корня)</w:t>
      </w:r>
    </w:p>
    <w:p w:rsidR="00187BF4" w:rsidRPr="002227B5" w:rsidRDefault="00187BF4" w:rsidP="00D31160">
      <w:pPr>
        <w:pStyle w:val="a5"/>
        <w:numPr>
          <w:ilvl w:val="0"/>
          <w:numId w:val="27"/>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Деление слова на морфемы при его написании называется (поморфемным письмом)</w:t>
      </w:r>
    </w:p>
    <w:p w:rsidR="00187BF4" w:rsidRPr="002227B5" w:rsidRDefault="00187BF4" w:rsidP="00D31160">
      <w:pPr>
        <w:pStyle w:val="a5"/>
        <w:numPr>
          <w:ilvl w:val="0"/>
          <w:numId w:val="27"/>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Корни, которые одинаково звучат и пишутся, но имеют совершенно разные значения называют (корнями – омонимами)</w:t>
      </w:r>
    </w:p>
    <w:p w:rsidR="00187BF4" w:rsidRPr="002227B5" w:rsidRDefault="00187BF4" w:rsidP="00297489">
      <w:pPr>
        <w:ind w:firstLine="708"/>
        <w:rPr>
          <w:rFonts w:ascii="Times New Roman" w:hAnsi="Times New Roman" w:cs="Times New Roman"/>
          <w:b/>
          <w:bCs/>
          <w:sz w:val="24"/>
          <w:szCs w:val="24"/>
        </w:rPr>
      </w:pPr>
      <w:r w:rsidRPr="002227B5">
        <w:rPr>
          <w:rFonts w:ascii="Times New Roman" w:hAnsi="Times New Roman" w:cs="Times New Roman"/>
          <w:b/>
          <w:bCs/>
          <w:sz w:val="24"/>
          <w:szCs w:val="24"/>
        </w:rPr>
        <w:t>2. В каком варианте приставка пере- имеет значение заново?</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1) пересолить (суп)                           3)перевязать (раненого)</w:t>
      </w:r>
    </w:p>
    <w:p w:rsidR="00187BF4" w:rsidRPr="002227B5" w:rsidRDefault="00187BF4" w:rsidP="00297489">
      <w:pPr>
        <w:rPr>
          <w:rFonts w:ascii="Times New Roman" w:hAnsi="Times New Roman" w:cs="Times New Roman"/>
          <w:sz w:val="24"/>
          <w:szCs w:val="24"/>
        </w:rPr>
      </w:pP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2) переписать (текст)                           4) перебежать (улицу)    (№2)</w:t>
      </w:r>
    </w:p>
    <w:p w:rsidR="00187BF4" w:rsidRPr="002227B5" w:rsidRDefault="00187BF4" w:rsidP="00297489">
      <w:pPr>
        <w:rPr>
          <w:rFonts w:ascii="Times New Roman" w:hAnsi="Times New Roman" w:cs="Times New Roman"/>
          <w:b/>
          <w:bCs/>
          <w:sz w:val="24"/>
          <w:szCs w:val="24"/>
        </w:rPr>
      </w:pPr>
      <w:r w:rsidRPr="002227B5">
        <w:rPr>
          <w:rFonts w:ascii="Times New Roman" w:hAnsi="Times New Roman" w:cs="Times New Roman"/>
          <w:b/>
          <w:bCs/>
          <w:sz w:val="24"/>
          <w:szCs w:val="24"/>
        </w:rPr>
        <w:t xml:space="preserve">          3. В каком ряду не все слова являются однокоренными?</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1)  бросить, разбрасывать                      3) шорох, шероховатый</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4) сберегать, бережливый  (№3) </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2) любить, влюблённый   </w:t>
      </w:r>
    </w:p>
    <w:p w:rsidR="00187BF4" w:rsidRPr="002227B5" w:rsidRDefault="00187BF4" w:rsidP="00297489">
      <w:pPr>
        <w:jc w:val="both"/>
        <w:rPr>
          <w:rFonts w:ascii="Times New Roman" w:hAnsi="Times New Roman" w:cs="Times New Roman"/>
          <w:b/>
          <w:bCs/>
          <w:sz w:val="24"/>
          <w:szCs w:val="24"/>
        </w:rPr>
      </w:pPr>
      <w:r w:rsidRPr="002227B5">
        <w:rPr>
          <w:rFonts w:ascii="Times New Roman" w:hAnsi="Times New Roman" w:cs="Times New Roman"/>
          <w:b/>
          <w:bCs/>
          <w:sz w:val="24"/>
          <w:szCs w:val="24"/>
        </w:rPr>
        <w:lastRenderedPageBreak/>
        <w:t xml:space="preserve">           4.Разберите слова по составу</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Узорчатый, подпись, шажок, огуречный, сыплю</w:t>
      </w:r>
    </w:p>
    <w:p w:rsidR="00187BF4" w:rsidRPr="002227B5" w:rsidRDefault="00187BF4" w:rsidP="00297489">
      <w:pPr>
        <w:rPr>
          <w:rFonts w:ascii="Times New Roman" w:hAnsi="Times New Roman" w:cs="Times New Roman"/>
          <w:b/>
          <w:bCs/>
          <w:sz w:val="24"/>
          <w:szCs w:val="24"/>
        </w:rPr>
      </w:pPr>
      <w:r w:rsidRPr="002227B5">
        <w:rPr>
          <w:rFonts w:ascii="Times New Roman" w:hAnsi="Times New Roman" w:cs="Times New Roman"/>
          <w:b/>
          <w:bCs/>
          <w:sz w:val="24"/>
          <w:szCs w:val="24"/>
        </w:rPr>
        <w:t>5. Какое слово является «лишним»?</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1) предлагать     2) отложить           3) приложение             4) ложь             (№4)</w:t>
      </w:r>
    </w:p>
    <w:p w:rsidR="00187BF4" w:rsidRPr="002227B5" w:rsidRDefault="00187BF4" w:rsidP="00297489">
      <w:pPr>
        <w:rPr>
          <w:rFonts w:ascii="Times New Roman" w:hAnsi="Times New Roman" w:cs="Times New Roman"/>
          <w:b/>
          <w:bCs/>
          <w:sz w:val="24"/>
          <w:szCs w:val="24"/>
        </w:rPr>
      </w:pPr>
      <w:r w:rsidRPr="002227B5">
        <w:rPr>
          <w:rFonts w:ascii="Times New Roman" w:hAnsi="Times New Roman" w:cs="Times New Roman"/>
          <w:b/>
          <w:bCs/>
          <w:sz w:val="24"/>
          <w:szCs w:val="24"/>
        </w:rPr>
        <w:t xml:space="preserve"> 6.В каком ряду для связи предложений используются однокорен-</w:t>
      </w:r>
    </w:p>
    <w:p w:rsidR="00187BF4" w:rsidRPr="002227B5" w:rsidRDefault="00187BF4" w:rsidP="00297489">
      <w:pPr>
        <w:rPr>
          <w:rFonts w:ascii="Times New Roman" w:hAnsi="Times New Roman" w:cs="Times New Roman"/>
          <w:b/>
          <w:bCs/>
          <w:sz w:val="24"/>
          <w:szCs w:val="24"/>
        </w:rPr>
      </w:pPr>
      <w:r w:rsidRPr="002227B5">
        <w:rPr>
          <w:rFonts w:ascii="Times New Roman" w:hAnsi="Times New Roman" w:cs="Times New Roman"/>
          <w:b/>
          <w:bCs/>
          <w:sz w:val="24"/>
          <w:szCs w:val="24"/>
        </w:rPr>
        <w:t>ные слова?</w:t>
      </w:r>
    </w:p>
    <w:p w:rsidR="00187BF4" w:rsidRPr="002227B5" w:rsidRDefault="00187BF4" w:rsidP="00297489">
      <w:pPr>
        <w:rPr>
          <w:rFonts w:ascii="Times New Roman" w:hAnsi="Times New Roman" w:cs="Times New Roman"/>
          <w:b/>
          <w:bCs/>
          <w:sz w:val="24"/>
          <w:szCs w:val="24"/>
        </w:rPr>
      </w:pP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А) Я страшно радовался велосипеду. Велосипед был небольшой,</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подростковый.</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Б) Мой дед смотрел на меня с укором. Я до сих пор вспоминаю этот </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урок.</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В) Мы говорили о зарницах. Чаще всего зарницы бывают в июле.</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Г) Лягушки – хладнокровные животные. И какая бы холодная вода ни </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была, им всё равно. </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7. Укажите чередования в данных парах слов. Выделите морфему, в </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которой   происходит чередование.</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А) сон – сна</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Б) надорвать – надрывать</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В)  испанец – испанца</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Г) сынок – сынка</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8.Запишите поморфемным письмом следующие слова:</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Опоздать, скрипучий, скрепить, добросердечный, тишина, ново-</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стройка, поддержать, умиляться</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9.В какой группе даны формы одного и того же слова?</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А) синий, синего,  синему</w:t>
      </w:r>
    </w:p>
    <w:p w:rsidR="00187BF4" w:rsidRPr="002227B5" w:rsidRDefault="00187BF4" w:rsidP="00297489">
      <w:pPr>
        <w:rPr>
          <w:rFonts w:ascii="Times New Roman" w:hAnsi="Times New Roman" w:cs="Times New Roman"/>
          <w:sz w:val="24"/>
          <w:szCs w:val="24"/>
        </w:rPr>
      </w:pPr>
      <w:r w:rsidRPr="002227B5">
        <w:rPr>
          <w:rFonts w:ascii="Times New Roman" w:hAnsi="Times New Roman" w:cs="Times New Roman"/>
          <w:sz w:val="24"/>
          <w:szCs w:val="24"/>
        </w:rPr>
        <w:t xml:space="preserve">                   Б) синь, синеть, синева, подсинька   (А)</w:t>
      </w:r>
    </w:p>
    <w:p w:rsidR="00187BF4" w:rsidRPr="002227B5" w:rsidRDefault="00187BF4" w:rsidP="00297489">
      <w:pPr>
        <w:rPr>
          <w:rFonts w:ascii="Times New Roman" w:hAnsi="Times New Roman" w:cs="Times New Roman"/>
          <w:b/>
          <w:bCs/>
          <w:sz w:val="24"/>
          <w:szCs w:val="24"/>
        </w:rPr>
      </w:pPr>
      <w:r w:rsidRPr="002227B5">
        <w:rPr>
          <w:rFonts w:ascii="Times New Roman" w:hAnsi="Times New Roman" w:cs="Times New Roman"/>
          <w:b/>
          <w:bCs/>
          <w:sz w:val="24"/>
          <w:szCs w:val="24"/>
        </w:rPr>
        <w:lastRenderedPageBreak/>
        <w:t xml:space="preserve">                   Часть 2.</w:t>
      </w:r>
    </w:p>
    <w:p w:rsidR="00187BF4" w:rsidRPr="002227B5" w:rsidRDefault="00187BF4" w:rsidP="00D31160">
      <w:pPr>
        <w:pStyle w:val="a5"/>
        <w:numPr>
          <w:ilvl w:val="0"/>
          <w:numId w:val="28"/>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 xml:space="preserve"> Р…ждество. (2) Чудится в этом слове крепкий, морозный воздух, льдистая ч…стота и снежность. (3) Синеватый ра…свет белеет. (4) Снежное кружево деревьев легко, как воздух. (5)Плавает гул ц…рковный, в этом морозном гуле шаром выплывает солнце. (6) Пламенное оно, густое. (7) Выплывает огнём за садом. (8) Вот по-</w:t>
      </w:r>
    </w:p>
    <w:p w:rsidR="00187BF4" w:rsidRPr="002227B5" w:rsidRDefault="00187BF4" w:rsidP="00297489">
      <w:pPr>
        <w:pStyle w:val="a5"/>
        <w:ind w:left="1410"/>
        <w:rPr>
          <w:rFonts w:ascii="Times New Roman" w:hAnsi="Times New Roman" w:cs="Times New Roman"/>
          <w:sz w:val="24"/>
          <w:szCs w:val="24"/>
        </w:rPr>
      </w:pPr>
      <w:r w:rsidRPr="002227B5">
        <w:rPr>
          <w:rFonts w:ascii="Times New Roman" w:hAnsi="Times New Roman" w:cs="Times New Roman"/>
          <w:sz w:val="24"/>
          <w:szCs w:val="24"/>
        </w:rPr>
        <w:t>б…жало по в…рхушкам; ин…й зарозовел; брызнуло розовой пылью, берёзы позолотились, и огненно –золотые пятна пали на белый снег. (9) Вот оно, утро Праздника, - Р…ждество</w:t>
      </w:r>
    </w:p>
    <w:p w:rsidR="00187BF4" w:rsidRPr="002227B5" w:rsidRDefault="00187BF4" w:rsidP="00297489">
      <w:pPr>
        <w:pStyle w:val="a5"/>
        <w:ind w:left="1410"/>
        <w:rPr>
          <w:rFonts w:ascii="Times New Roman" w:hAnsi="Times New Roman" w:cs="Times New Roman"/>
          <w:sz w:val="24"/>
          <w:szCs w:val="24"/>
        </w:rPr>
      </w:pPr>
      <w:r w:rsidRPr="002227B5">
        <w:rPr>
          <w:rFonts w:ascii="Times New Roman" w:hAnsi="Times New Roman" w:cs="Times New Roman"/>
          <w:sz w:val="24"/>
          <w:szCs w:val="24"/>
        </w:rPr>
        <w:t xml:space="preserve">                                                               (По Н. Шмелёву)</w:t>
      </w:r>
    </w:p>
    <w:p w:rsidR="00187BF4" w:rsidRPr="002227B5" w:rsidRDefault="00187BF4" w:rsidP="00D31160">
      <w:pPr>
        <w:pStyle w:val="a5"/>
        <w:numPr>
          <w:ilvl w:val="0"/>
          <w:numId w:val="29"/>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Озаглавьте текст</w:t>
      </w:r>
    </w:p>
    <w:p w:rsidR="00187BF4" w:rsidRPr="002227B5" w:rsidRDefault="00187BF4" w:rsidP="00D31160">
      <w:pPr>
        <w:pStyle w:val="a5"/>
        <w:numPr>
          <w:ilvl w:val="0"/>
          <w:numId w:val="29"/>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Выпишите из текста однокоренные слова</w:t>
      </w:r>
    </w:p>
    <w:p w:rsidR="00187BF4" w:rsidRPr="002227B5" w:rsidRDefault="00187BF4" w:rsidP="00D31160">
      <w:pPr>
        <w:pStyle w:val="a5"/>
        <w:numPr>
          <w:ilvl w:val="0"/>
          <w:numId w:val="29"/>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Выпишите из текста слова с суффиксом неполноты признака</w:t>
      </w:r>
    </w:p>
    <w:p w:rsidR="00187BF4" w:rsidRPr="002227B5" w:rsidRDefault="00187BF4" w:rsidP="00D31160">
      <w:pPr>
        <w:pStyle w:val="a5"/>
        <w:numPr>
          <w:ilvl w:val="0"/>
          <w:numId w:val="29"/>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Выпишите № предложений, где есть сравнение (4,5)</w:t>
      </w:r>
    </w:p>
    <w:p w:rsidR="00187BF4" w:rsidRPr="002227B5" w:rsidRDefault="00187BF4" w:rsidP="00D31160">
      <w:pPr>
        <w:pStyle w:val="a5"/>
        <w:numPr>
          <w:ilvl w:val="0"/>
          <w:numId w:val="29"/>
        </w:numPr>
        <w:spacing w:after="160" w:line="259" w:lineRule="auto"/>
        <w:rPr>
          <w:rFonts w:ascii="Times New Roman" w:hAnsi="Times New Roman" w:cs="Times New Roman"/>
          <w:sz w:val="24"/>
          <w:szCs w:val="24"/>
        </w:rPr>
      </w:pPr>
      <w:r w:rsidRPr="002227B5">
        <w:rPr>
          <w:rFonts w:ascii="Times New Roman" w:hAnsi="Times New Roman" w:cs="Times New Roman"/>
          <w:sz w:val="24"/>
          <w:szCs w:val="24"/>
        </w:rPr>
        <w:t>Выписать слова – эпитеты</w:t>
      </w:r>
    </w:p>
    <w:p w:rsidR="00187BF4" w:rsidRPr="002227B5" w:rsidRDefault="00187BF4" w:rsidP="00297489">
      <w:pPr>
        <w:pStyle w:val="a5"/>
        <w:spacing w:after="160" w:line="259" w:lineRule="auto"/>
        <w:rPr>
          <w:rFonts w:ascii="Times New Roman" w:hAnsi="Times New Roman" w:cs="Times New Roman"/>
          <w:sz w:val="24"/>
          <w:szCs w:val="24"/>
        </w:rPr>
      </w:pPr>
    </w:p>
    <w:p w:rsidR="00187BF4" w:rsidRPr="002227B5" w:rsidRDefault="00187BF4" w:rsidP="00297489">
      <w:pPr>
        <w:pStyle w:val="a5"/>
        <w:spacing w:after="160" w:line="259" w:lineRule="auto"/>
        <w:rPr>
          <w:rFonts w:ascii="Times New Roman" w:hAnsi="Times New Roman" w:cs="Times New Roman"/>
          <w:sz w:val="24"/>
          <w:szCs w:val="24"/>
        </w:rPr>
      </w:pPr>
    </w:p>
    <w:p w:rsidR="00187BF4" w:rsidRPr="002227B5" w:rsidRDefault="00187BF4" w:rsidP="00297489">
      <w:pPr>
        <w:pStyle w:val="a5"/>
        <w:spacing w:after="160" w:line="259" w:lineRule="auto"/>
        <w:rPr>
          <w:rFonts w:ascii="Times New Roman" w:hAnsi="Times New Roman" w:cs="Times New Roman"/>
          <w:sz w:val="24"/>
          <w:szCs w:val="24"/>
        </w:rPr>
      </w:pPr>
    </w:p>
    <w:p w:rsidR="00E236DE" w:rsidRDefault="00E236DE" w:rsidP="00297489">
      <w:pPr>
        <w:pStyle w:val="a3"/>
        <w:shd w:val="clear" w:color="auto" w:fill="FFFFFF"/>
        <w:rPr>
          <w:b/>
          <w:bCs/>
        </w:rPr>
      </w:pPr>
    </w:p>
    <w:p w:rsidR="00E236DE" w:rsidRDefault="00E236DE" w:rsidP="00297489">
      <w:pPr>
        <w:pStyle w:val="a3"/>
        <w:shd w:val="clear" w:color="auto" w:fill="FFFFFF"/>
        <w:rPr>
          <w:b/>
          <w:bCs/>
        </w:rPr>
      </w:pPr>
    </w:p>
    <w:p w:rsidR="00E236DE" w:rsidRDefault="00E236DE" w:rsidP="00297489">
      <w:pPr>
        <w:pStyle w:val="a3"/>
        <w:shd w:val="clear" w:color="auto" w:fill="FFFFFF"/>
        <w:rPr>
          <w:b/>
          <w:bCs/>
        </w:rPr>
      </w:pPr>
    </w:p>
    <w:p w:rsidR="00E236DE" w:rsidRDefault="00E236DE" w:rsidP="00297489">
      <w:pPr>
        <w:pStyle w:val="a3"/>
        <w:shd w:val="clear" w:color="auto" w:fill="FFFFFF"/>
        <w:rPr>
          <w:b/>
          <w:bCs/>
        </w:rPr>
      </w:pPr>
    </w:p>
    <w:p w:rsidR="00E236DE" w:rsidRDefault="00E236DE" w:rsidP="00297489">
      <w:pPr>
        <w:pStyle w:val="a3"/>
        <w:shd w:val="clear" w:color="auto" w:fill="FFFFFF"/>
        <w:rPr>
          <w:b/>
          <w:bCs/>
        </w:rPr>
      </w:pPr>
    </w:p>
    <w:p w:rsidR="004E3304" w:rsidRDefault="004E3304" w:rsidP="00297489">
      <w:pPr>
        <w:pStyle w:val="a3"/>
        <w:shd w:val="clear" w:color="auto" w:fill="FFFFFF"/>
        <w:rPr>
          <w:b/>
          <w:bCs/>
        </w:rPr>
      </w:pPr>
    </w:p>
    <w:p w:rsidR="004E3304" w:rsidRDefault="004E3304" w:rsidP="00297489">
      <w:pPr>
        <w:pStyle w:val="a3"/>
        <w:shd w:val="clear" w:color="auto" w:fill="FFFFFF"/>
        <w:rPr>
          <w:b/>
          <w:bCs/>
        </w:rPr>
      </w:pPr>
    </w:p>
    <w:p w:rsidR="004E3304" w:rsidRDefault="004E3304" w:rsidP="00297489">
      <w:pPr>
        <w:pStyle w:val="a3"/>
        <w:shd w:val="clear" w:color="auto" w:fill="FFFFFF"/>
        <w:rPr>
          <w:b/>
          <w:bCs/>
        </w:rPr>
      </w:pPr>
    </w:p>
    <w:p w:rsidR="004E3304" w:rsidRDefault="004E3304" w:rsidP="00297489">
      <w:pPr>
        <w:pStyle w:val="a3"/>
        <w:shd w:val="clear" w:color="auto" w:fill="FFFFFF"/>
        <w:rPr>
          <w:b/>
          <w:bCs/>
        </w:rPr>
      </w:pPr>
    </w:p>
    <w:p w:rsidR="004E3304" w:rsidRDefault="004E3304" w:rsidP="00297489">
      <w:pPr>
        <w:pStyle w:val="a3"/>
        <w:shd w:val="clear" w:color="auto" w:fill="FFFFFF"/>
        <w:rPr>
          <w:b/>
          <w:bCs/>
        </w:rPr>
      </w:pPr>
    </w:p>
    <w:p w:rsidR="004E3304" w:rsidRPr="004E3304" w:rsidRDefault="004E3304" w:rsidP="00297489">
      <w:pPr>
        <w:pStyle w:val="a3"/>
        <w:shd w:val="clear" w:color="auto" w:fill="FFFFFF"/>
        <w:rPr>
          <w:b/>
          <w:bCs/>
          <w:sz w:val="28"/>
          <w:szCs w:val="28"/>
        </w:rPr>
      </w:pPr>
    </w:p>
    <w:p w:rsidR="00187BF4" w:rsidRPr="004E3304" w:rsidRDefault="00187BF4" w:rsidP="00297489">
      <w:pPr>
        <w:pStyle w:val="a3"/>
        <w:shd w:val="clear" w:color="auto" w:fill="FFFFFF"/>
        <w:rPr>
          <w:rFonts w:ascii="Tahoma" w:hAnsi="Tahoma" w:cs="Tahoma"/>
          <w:b/>
          <w:bCs/>
          <w:sz w:val="28"/>
          <w:szCs w:val="28"/>
        </w:rPr>
      </w:pPr>
      <w:r w:rsidRPr="004E3304">
        <w:rPr>
          <w:b/>
          <w:bCs/>
          <w:sz w:val="28"/>
          <w:szCs w:val="28"/>
        </w:rPr>
        <w:lastRenderedPageBreak/>
        <w:t>Контрольный диктант по теме "Имя существительное"</w:t>
      </w:r>
    </w:p>
    <w:p w:rsidR="00187BF4" w:rsidRPr="004E3304" w:rsidRDefault="00187BF4" w:rsidP="00297489">
      <w:pPr>
        <w:pStyle w:val="a3"/>
        <w:jc w:val="center"/>
        <w:rPr>
          <w:rFonts w:ascii="Tahoma" w:hAnsi="Tahoma" w:cs="Tahoma"/>
          <w:sz w:val="28"/>
          <w:szCs w:val="28"/>
        </w:rPr>
      </w:pPr>
      <w:r w:rsidRPr="004E3304">
        <w:rPr>
          <w:b/>
          <w:bCs/>
          <w:sz w:val="28"/>
          <w:szCs w:val="28"/>
        </w:rPr>
        <w:t>Пчёлы</w:t>
      </w:r>
    </w:p>
    <w:p w:rsidR="00187BF4" w:rsidRPr="004E3304" w:rsidRDefault="00187BF4" w:rsidP="00297489">
      <w:pPr>
        <w:pStyle w:val="a3"/>
        <w:rPr>
          <w:rFonts w:ascii="Tahoma" w:hAnsi="Tahoma" w:cs="Tahoma"/>
          <w:sz w:val="28"/>
          <w:szCs w:val="28"/>
        </w:rPr>
      </w:pPr>
      <w:r w:rsidRPr="004E3304">
        <w:rPr>
          <w:sz w:val="28"/>
          <w:szCs w:val="28"/>
        </w:rPr>
        <w:t>Лучик солнца блеснул из-за леса, коснулся верхушек деревьев, отыскал в листве шарики зеленых яблочек. Дрожь света пробежала по саду, и заискрились алмазами росинки на придорожной траве.</w:t>
      </w:r>
    </w:p>
    <w:p w:rsidR="00187BF4" w:rsidRPr="004E3304" w:rsidRDefault="00187BF4" w:rsidP="00297489">
      <w:pPr>
        <w:pStyle w:val="a3"/>
        <w:rPr>
          <w:rFonts w:ascii="Tahoma" w:hAnsi="Tahoma" w:cs="Tahoma"/>
          <w:sz w:val="28"/>
          <w:szCs w:val="28"/>
        </w:rPr>
      </w:pPr>
      <w:r w:rsidRPr="004E3304">
        <w:rPr>
          <w:sz w:val="28"/>
          <w:szCs w:val="28"/>
        </w:rPr>
        <w:t>Разгорелось солнце, и словно пламенем вспыхнули густые ветки деревьев.</w:t>
      </w:r>
    </w:p>
    <w:p w:rsidR="00187BF4" w:rsidRPr="004E3304" w:rsidRDefault="00187BF4" w:rsidP="00297489">
      <w:pPr>
        <w:pStyle w:val="a3"/>
        <w:rPr>
          <w:rFonts w:ascii="Tahoma" w:hAnsi="Tahoma" w:cs="Tahoma"/>
          <w:sz w:val="28"/>
          <w:szCs w:val="28"/>
        </w:rPr>
      </w:pPr>
      <w:r w:rsidRPr="004E3304">
        <w:rPr>
          <w:sz w:val="28"/>
          <w:szCs w:val="28"/>
        </w:rPr>
        <w:t>Первая пчелка зазвенела в теплом воздухе притихшего утра. За ней метнулась другая, третья. Синяя стрекоза присела на улей, но пчелы равнодушны к беззаботной попрыгунье. У них нет времени. Они делают круги над пасекой, выбирают направление и улетают в леса, в луга.</w:t>
      </w:r>
    </w:p>
    <w:p w:rsidR="00187BF4" w:rsidRPr="004E3304" w:rsidRDefault="00187BF4" w:rsidP="00297489">
      <w:pPr>
        <w:pStyle w:val="a3"/>
        <w:rPr>
          <w:rFonts w:ascii="Tahoma" w:hAnsi="Tahoma" w:cs="Tahoma"/>
          <w:sz w:val="28"/>
          <w:szCs w:val="28"/>
        </w:rPr>
      </w:pPr>
      <w:r w:rsidRPr="004E3304">
        <w:rPr>
          <w:sz w:val="28"/>
          <w:szCs w:val="28"/>
        </w:rPr>
        <w:t>Все больше оживляются ульи, и вот уже кружатся бесконечными клубами воздушной пряжи сборщики нектара. У края дороги растет подсолнух. Он привлекает к себе пчел, но больше всего любят они цветы липы. В ясную погоду семья этих трудолюбивых непосед собирает до пяти килограммов меда.</w:t>
      </w:r>
    </w:p>
    <w:p w:rsidR="00187BF4" w:rsidRPr="004E3304" w:rsidRDefault="00187BF4" w:rsidP="00297489">
      <w:pPr>
        <w:pStyle w:val="a3"/>
        <w:shd w:val="clear" w:color="auto" w:fill="FFFFFF"/>
        <w:jc w:val="right"/>
        <w:rPr>
          <w:rFonts w:ascii="Tahoma" w:hAnsi="Tahoma" w:cs="Tahoma"/>
          <w:sz w:val="28"/>
          <w:szCs w:val="28"/>
        </w:rPr>
      </w:pPr>
      <w:r w:rsidRPr="004E3304">
        <w:rPr>
          <w:sz w:val="28"/>
          <w:szCs w:val="28"/>
        </w:rPr>
        <w:t>(119 слов)</w:t>
      </w:r>
    </w:p>
    <w:p w:rsidR="00187BF4" w:rsidRPr="004E3304" w:rsidRDefault="00187BF4" w:rsidP="00297489">
      <w:pPr>
        <w:pStyle w:val="a3"/>
        <w:shd w:val="clear" w:color="auto" w:fill="FFFFFF"/>
        <w:jc w:val="right"/>
        <w:rPr>
          <w:rFonts w:ascii="Tahoma" w:hAnsi="Tahoma" w:cs="Tahoma"/>
          <w:sz w:val="28"/>
          <w:szCs w:val="28"/>
        </w:rPr>
      </w:pPr>
      <w:r w:rsidRPr="004E3304">
        <w:rPr>
          <w:sz w:val="28"/>
          <w:szCs w:val="28"/>
        </w:rPr>
        <w:t>(На основе книги Д. Зуева «Времена года»)</w:t>
      </w:r>
    </w:p>
    <w:p w:rsidR="00187BF4" w:rsidRPr="004E3304" w:rsidRDefault="00187BF4" w:rsidP="00297489">
      <w:pPr>
        <w:pStyle w:val="a3"/>
        <w:shd w:val="clear" w:color="auto" w:fill="FFFFFF"/>
        <w:rPr>
          <w:rFonts w:ascii="Tahoma" w:hAnsi="Tahoma" w:cs="Tahoma"/>
          <w:sz w:val="28"/>
          <w:szCs w:val="28"/>
        </w:rPr>
      </w:pPr>
      <w:r w:rsidRPr="004E3304">
        <w:rPr>
          <w:sz w:val="28"/>
          <w:szCs w:val="28"/>
        </w:rPr>
        <w:t>Задания.</w:t>
      </w:r>
    </w:p>
    <w:p w:rsidR="00187BF4" w:rsidRPr="004E3304" w:rsidRDefault="00187BF4" w:rsidP="00297489">
      <w:pPr>
        <w:pStyle w:val="a3"/>
        <w:shd w:val="clear" w:color="auto" w:fill="FFFFFF"/>
        <w:rPr>
          <w:rFonts w:ascii="Tahoma" w:hAnsi="Tahoma" w:cs="Tahoma"/>
          <w:sz w:val="28"/>
          <w:szCs w:val="28"/>
        </w:rPr>
      </w:pPr>
      <w:r w:rsidRPr="004E3304">
        <w:rPr>
          <w:sz w:val="28"/>
          <w:szCs w:val="28"/>
        </w:rPr>
        <w:t>1) Произведите морфологический анализ слов:</w:t>
      </w:r>
    </w:p>
    <w:p w:rsidR="00187BF4" w:rsidRPr="004E3304" w:rsidRDefault="00187BF4" w:rsidP="00297489">
      <w:pPr>
        <w:pStyle w:val="a3"/>
        <w:shd w:val="clear" w:color="auto" w:fill="FFFFFF"/>
        <w:rPr>
          <w:rFonts w:ascii="Tahoma" w:hAnsi="Tahoma" w:cs="Tahoma"/>
          <w:sz w:val="28"/>
          <w:szCs w:val="28"/>
        </w:rPr>
      </w:pPr>
      <w:r w:rsidRPr="004E3304">
        <w:rPr>
          <w:sz w:val="28"/>
          <w:szCs w:val="28"/>
        </w:rPr>
        <w:t>1 вариант –</w:t>
      </w:r>
      <w:r w:rsidRPr="004E3304">
        <w:rPr>
          <w:rStyle w:val="apple-converted-space"/>
          <w:sz w:val="28"/>
          <w:szCs w:val="28"/>
        </w:rPr>
        <w:t> </w:t>
      </w:r>
      <w:r w:rsidRPr="004E3304">
        <w:rPr>
          <w:sz w:val="28"/>
          <w:szCs w:val="28"/>
        </w:rPr>
        <w:t>на улей, подсолнух;</w:t>
      </w:r>
    </w:p>
    <w:p w:rsidR="00187BF4" w:rsidRPr="004E3304" w:rsidRDefault="00187BF4" w:rsidP="00297489">
      <w:pPr>
        <w:pStyle w:val="a3"/>
        <w:shd w:val="clear" w:color="auto" w:fill="FFFFFF"/>
        <w:rPr>
          <w:rFonts w:ascii="Tahoma" w:hAnsi="Tahoma" w:cs="Tahoma"/>
          <w:sz w:val="28"/>
          <w:szCs w:val="28"/>
        </w:rPr>
      </w:pPr>
      <w:r w:rsidRPr="004E3304">
        <w:rPr>
          <w:sz w:val="28"/>
          <w:szCs w:val="28"/>
        </w:rPr>
        <w:t>2 вариант – сборщики, (к) попрыгунье.</w:t>
      </w:r>
    </w:p>
    <w:p w:rsidR="00187BF4" w:rsidRPr="004E3304" w:rsidRDefault="00187BF4" w:rsidP="00297489">
      <w:pPr>
        <w:pStyle w:val="a3"/>
        <w:shd w:val="clear" w:color="auto" w:fill="FFFFFF"/>
        <w:rPr>
          <w:rFonts w:ascii="Tahoma" w:hAnsi="Tahoma" w:cs="Tahoma"/>
          <w:sz w:val="28"/>
          <w:szCs w:val="28"/>
        </w:rPr>
      </w:pPr>
      <w:r w:rsidRPr="004E3304">
        <w:rPr>
          <w:sz w:val="28"/>
          <w:szCs w:val="28"/>
        </w:rPr>
        <w:t>2) Произведите морфемный анализ слов:</w:t>
      </w:r>
    </w:p>
    <w:p w:rsidR="00187BF4" w:rsidRPr="004E3304" w:rsidRDefault="00187BF4" w:rsidP="00297489">
      <w:pPr>
        <w:pStyle w:val="a3"/>
        <w:shd w:val="clear" w:color="auto" w:fill="FFFFFF"/>
        <w:rPr>
          <w:rFonts w:ascii="Tahoma" w:hAnsi="Tahoma" w:cs="Tahoma"/>
          <w:sz w:val="28"/>
          <w:szCs w:val="28"/>
        </w:rPr>
      </w:pPr>
      <w:r w:rsidRPr="004E3304">
        <w:rPr>
          <w:sz w:val="28"/>
          <w:szCs w:val="28"/>
        </w:rPr>
        <w:t>1 вариант – лучик;</w:t>
      </w:r>
    </w:p>
    <w:p w:rsidR="00187BF4" w:rsidRPr="004E3304" w:rsidRDefault="00187BF4" w:rsidP="00297489">
      <w:pPr>
        <w:pStyle w:val="a3"/>
        <w:shd w:val="clear" w:color="auto" w:fill="FFFFFF"/>
        <w:rPr>
          <w:rFonts w:ascii="Tahoma" w:hAnsi="Tahoma" w:cs="Tahoma"/>
          <w:sz w:val="28"/>
          <w:szCs w:val="28"/>
        </w:rPr>
      </w:pPr>
      <w:r w:rsidRPr="004E3304">
        <w:rPr>
          <w:sz w:val="28"/>
          <w:szCs w:val="28"/>
        </w:rPr>
        <w:t>2 вариант – пчелка.</w:t>
      </w:r>
    </w:p>
    <w:p w:rsidR="00187BF4" w:rsidRPr="004E3304" w:rsidRDefault="00187BF4" w:rsidP="00297489">
      <w:pPr>
        <w:pStyle w:val="a3"/>
        <w:shd w:val="clear" w:color="auto" w:fill="FFFFFF"/>
        <w:rPr>
          <w:rFonts w:ascii="Tahoma" w:hAnsi="Tahoma" w:cs="Tahoma"/>
          <w:sz w:val="28"/>
          <w:szCs w:val="28"/>
        </w:rPr>
      </w:pPr>
      <w:r w:rsidRPr="004E3304">
        <w:rPr>
          <w:sz w:val="28"/>
          <w:szCs w:val="28"/>
        </w:rPr>
        <w:t>3) Произведите синтаксический разбор 1 (1 вариант) и 2 (2 вариант) предложений.</w:t>
      </w:r>
    </w:p>
    <w:p w:rsidR="00187BF4" w:rsidRPr="002227B5" w:rsidRDefault="00187BF4" w:rsidP="00297489">
      <w:pPr>
        <w:pStyle w:val="a5"/>
        <w:spacing w:after="160" w:line="259" w:lineRule="auto"/>
        <w:rPr>
          <w:rFonts w:ascii="Times New Roman" w:hAnsi="Times New Roman" w:cs="Times New Roman"/>
          <w:sz w:val="24"/>
          <w:szCs w:val="24"/>
        </w:rPr>
      </w:pPr>
    </w:p>
    <w:p w:rsidR="00E236DE" w:rsidRDefault="00E236DE" w:rsidP="004D02B0">
      <w:pPr>
        <w:pStyle w:val="c5c8c29"/>
        <w:spacing w:before="0" w:beforeAutospacing="0" w:after="0" w:afterAutospacing="0"/>
        <w:ind w:firstLine="568"/>
        <w:jc w:val="both"/>
        <w:rPr>
          <w:rStyle w:val="c3"/>
          <w:b/>
          <w:bCs/>
          <w:color w:val="000000"/>
        </w:rPr>
      </w:pPr>
    </w:p>
    <w:p w:rsidR="00E236DE" w:rsidRDefault="00E236DE" w:rsidP="004D02B0">
      <w:pPr>
        <w:pStyle w:val="c5c8c29"/>
        <w:spacing w:before="0" w:beforeAutospacing="0" w:after="0" w:afterAutospacing="0"/>
        <w:ind w:firstLine="568"/>
        <w:jc w:val="both"/>
        <w:rPr>
          <w:rStyle w:val="c3"/>
          <w:b/>
          <w:bCs/>
          <w:color w:val="000000"/>
        </w:rPr>
      </w:pPr>
    </w:p>
    <w:p w:rsidR="00E236DE" w:rsidRDefault="00E236DE" w:rsidP="004D02B0">
      <w:pPr>
        <w:pStyle w:val="c5c8c29"/>
        <w:spacing w:before="0" w:beforeAutospacing="0" w:after="0" w:afterAutospacing="0"/>
        <w:ind w:firstLine="568"/>
        <w:jc w:val="both"/>
        <w:rPr>
          <w:rStyle w:val="c3"/>
          <w:b/>
          <w:bCs/>
          <w:color w:val="000000"/>
        </w:rPr>
      </w:pPr>
    </w:p>
    <w:p w:rsidR="00E236DE" w:rsidRDefault="00E236DE" w:rsidP="004D02B0">
      <w:pPr>
        <w:pStyle w:val="c5c8c29"/>
        <w:spacing w:before="0" w:beforeAutospacing="0" w:after="0" w:afterAutospacing="0"/>
        <w:ind w:firstLine="568"/>
        <w:jc w:val="both"/>
        <w:rPr>
          <w:rStyle w:val="c3"/>
          <w:b/>
          <w:bCs/>
          <w:color w:val="000000"/>
        </w:rPr>
      </w:pPr>
    </w:p>
    <w:p w:rsidR="00E236DE" w:rsidRDefault="00E236DE" w:rsidP="004D02B0">
      <w:pPr>
        <w:pStyle w:val="c5c8c29"/>
        <w:spacing w:before="0" w:beforeAutospacing="0" w:after="0" w:afterAutospacing="0"/>
        <w:ind w:firstLine="568"/>
        <w:jc w:val="both"/>
        <w:rPr>
          <w:rStyle w:val="c3"/>
          <w:b/>
          <w:bCs/>
          <w:color w:val="000000"/>
        </w:rPr>
      </w:pPr>
    </w:p>
    <w:p w:rsidR="00E236DE" w:rsidRDefault="00E236DE" w:rsidP="004D02B0">
      <w:pPr>
        <w:pStyle w:val="c5c8c29"/>
        <w:spacing w:before="0" w:beforeAutospacing="0" w:after="0" w:afterAutospacing="0"/>
        <w:ind w:firstLine="568"/>
        <w:jc w:val="both"/>
        <w:rPr>
          <w:rStyle w:val="c3"/>
          <w:b/>
          <w:bCs/>
          <w:color w:val="000000"/>
        </w:rPr>
      </w:pPr>
    </w:p>
    <w:p w:rsidR="00E236DE" w:rsidRDefault="00E236DE" w:rsidP="004D02B0">
      <w:pPr>
        <w:pStyle w:val="c5c8c29"/>
        <w:spacing w:before="0" w:beforeAutospacing="0" w:after="0" w:afterAutospacing="0"/>
        <w:ind w:firstLine="568"/>
        <w:jc w:val="both"/>
        <w:rPr>
          <w:rStyle w:val="c3"/>
          <w:b/>
          <w:bCs/>
          <w:color w:val="000000"/>
        </w:rPr>
      </w:pPr>
    </w:p>
    <w:p w:rsidR="00E236DE" w:rsidRDefault="00E236DE" w:rsidP="004D02B0">
      <w:pPr>
        <w:pStyle w:val="c5c8c29"/>
        <w:spacing w:before="0" w:beforeAutospacing="0" w:after="0" w:afterAutospacing="0"/>
        <w:ind w:firstLine="568"/>
        <w:jc w:val="both"/>
        <w:rPr>
          <w:rStyle w:val="c3"/>
          <w:b/>
          <w:bCs/>
          <w:color w:val="000000"/>
        </w:rPr>
      </w:pPr>
    </w:p>
    <w:p w:rsidR="00187BF4" w:rsidRPr="002227B5" w:rsidRDefault="00187BF4" w:rsidP="004D02B0">
      <w:pPr>
        <w:pStyle w:val="c5c8c29"/>
        <w:spacing w:before="0" w:beforeAutospacing="0" w:after="0" w:afterAutospacing="0"/>
        <w:ind w:firstLine="568"/>
        <w:jc w:val="both"/>
        <w:rPr>
          <w:rFonts w:ascii="Arial" w:hAnsi="Arial" w:cs="Arial"/>
          <w:b/>
          <w:bCs/>
          <w:color w:val="000000"/>
        </w:rPr>
      </w:pPr>
      <w:r w:rsidRPr="002227B5">
        <w:rPr>
          <w:rStyle w:val="c3"/>
          <w:b/>
          <w:bCs/>
          <w:color w:val="000000"/>
        </w:rPr>
        <w:t>Контрольный диктант по теме: «Имя прилагательное».</w:t>
      </w:r>
    </w:p>
    <w:p w:rsidR="00187BF4" w:rsidRPr="002227B5" w:rsidRDefault="00187BF4" w:rsidP="004D02B0">
      <w:pPr>
        <w:pStyle w:val="c5c29"/>
        <w:spacing w:before="0" w:beforeAutospacing="0" w:after="0" w:afterAutospacing="0"/>
        <w:jc w:val="both"/>
        <w:rPr>
          <w:rFonts w:ascii="Arial" w:hAnsi="Arial" w:cs="Arial"/>
          <w:color w:val="000000"/>
        </w:rPr>
      </w:pPr>
      <w:r w:rsidRPr="002227B5">
        <w:rPr>
          <w:rStyle w:val="c3"/>
          <w:color w:val="000000"/>
        </w:rPr>
        <w:t>Весеннее утро</w:t>
      </w:r>
    </w:p>
    <w:p w:rsidR="00187BF4" w:rsidRPr="002227B5" w:rsidRDefault="00187BF4" w:rsidP="004D02B0">
      <w:pPr>
        <w:pStyle w:val="c5c8c29"/>
        <w:spacing w:before="0" w:beforeAutospacing="0" w:after="0" w:afterAutospacing="0"/>
        <w:ind w:firstLine="568"/>
        <w:jc w:val="both"/>
        <w:rPr>
          <w:rFonts w:ascii="Arial" w:hAnsi="Arial" w:cs="Arial"/>
          <w:color w:val="000000"/>
        </w:rPr>
      </w:pPr>
      <w:r w:rsidRPr="002227B5">
        <w:rPr>
          <w:rStyle w:val="c3"/>
          <w:color w:val="000000"/>
        </w:rPr>
        <w:t>Хорошо весеннее утро! Вот из-за синей полоски леса появляется солнце. В его утренних лучах краснеют вершины гигантских сосен. Над рекой расстилается туман. Но вот он начинает клубиться золотистым дымом.</w:t>
      </w:r>
    </w:p>
    <w:p w:rsidR="00187BF4" w:rsidRPr="002227B5" w:rsidRDefault="00187BF4" w:rsidP="004D02B0">
      <w:pPr>
        <w:pStyle w:val="c5c8c29"/>
        <w:spacing w:before="0" w:beforeAutospacing="0" w:after="0" w:afterAutospacing="0"/>
        <w:ind w:firstLine="568"/>
        <w:jc w:val="both"/>
        <w:rPr>
          <w:rFonts w:ascii="Arial" w:hAnsi="Arial" w:cs="Arial"/>
          <w:color w:val="000000"/>
        </w:rPr>
      </w:pPr>
      <w:r w:rsidRPr="002227B5">
        <w:rPr>
          <w:rStyle w:val="c3"/>
          <w:color w:val="000000"/>
        </w:rPr>
        <w:t>Скоро туман пропадает в прозрачном воздухе и открывает прозрачную гладь реки. Синее небо глядится в зеркальную воду. На яркой листве деревьев блестит роса.</w:t>
      </w:r>
    </w:p>
    <w:p w:rsidR="00187BF4" w:rsidRPr="002227B5" w:rsidRDefault="00187BF4" w:rsidP="004D02B0">
      <w:pPr>
        <w:pStyle w:val="c5c8c29"/>
        <w:spacing w:before="0" w:beforeAutospacing="0" w:after="0" w:afterAutospacing="0"/>
        <w:ind w:firstLine="568"/>
        <w:jc w:val="both"/>
        <w:rPr>
          <w:rFonts w:ascii="Arial" w:hAnsi="Arial" w:cs="Arial"/>
          <w:color w:val="000000"/>
        </w:rPr>
      </w:pPr>
      <w:r w:rsidRPr="002227B5">
        <w:rPr>
          <w:rStyle w:val="c3"/>
          <w:color w:val="000000"/>
        </w:rPr>
        <w:t>Весеннему утру радуются птицы, деревья, цветы. Белоснежные облака иногда бросают легкую тень на зеленую травку, синюю гладь реки. Но подует ветерок, и тени исчезают.</w:t>
      </w:r>
    </w:p>
    <w:p w:rsidR="00187BF4" w:rsidRPr="002227B5" w:rsidRDefault="00187BF4" w:rsidP="004D02B0">
      <w:pPr>
        <w:pStyle w:val="c5c8c29"/>
        <w:spacing w:before="0" w:beforeAutospacing="0" w:after="0" w:afterAutospacing="0"/>
        <w:ind w:firstLine="568"/>
        <w:jc w:val="both"/>
        <w:rPr>
          <w:rFonts w:ascii="Arial" w:hAnsi="Arial" w:cs="Arial"/>
          <w:color w:val="000000"/>
        </w:rPr>
      </w:pPr>
      <w:r w:rsidRPr="002227B5">
        <w:rPr>
          <w:rStyle w:val="c3"/>
          <w:color w:val="000000"/>
        </w:rPr>
        <w:t>В селах начались весенние работы. (94 слова.)</w:t>
      </w:r>
    </w:p>
    <w:p w:rsidR="00187BF4" w:rsidRPr="002227B5" w:rsidRDefault="00187BF4" w:rsidP="004D02B0">
      <w:pPr>
        <w:pStyle w:val="c5c29"/>
        <w:spacing w:before="0" w:beforeAutospacing="0" w:after="0" w:afterAutospacing="0"/>
        <w:jc w:val="both"/>
        <w:rPr>
          <w:rFonts w:ascii="Arial" w:hAnsi="Arial" w:cs="Arial"/>
          <w:color w:val="000000"/>
        </w:rPr>
      </w:pPr>
      <w:r w:rsidRPr="002227B5">
        <w:rPr>
          <w:rStyle w:val="c3"/>
          <w:color w:val="000000"/>
        </w:rPr>
        <w:t> </w:t>
      </w:r>
    </w:p>
    <w:p w:rsidR="00187BF4" w:rsidRPr="002227B5" w:rsidRDefault="00187BF4" w:rsidP="004D02B0">
      <w:pPr>
        <w:pStyle w:val="c5"/>
        <w:spacing w:before="0" w:beforeAutospacing="0" w:after="0" w:afterAutospacing="0"/>
        <w:rPr>
          <w:rFonts w:ascii="Arial" w:hAnsi="Arial" w:cs="Arial"/>
          <w:color w:val="000000"/>
        </w:rPr>
      </w:pPr>
      <w:r w:rsidRPr="002227B5">
        <w:rPr>
          <w:rStyle w:val="c3"/>
          <w:color w:val="000000"/>
        </w:rPr>
        <w:t>Г р а м м а т и ч е с к о е  з а д а н и е:</w:t>
      </w:r>
    </w:p>
    <w:p w:rsidR="00187BF4" w:rsidRPr="002227B5" w:rsidRDefault="00187BF4" w:rsidP="00D31160">
      <w:pPr>
        <w:numPr>
          <w:ilvl w:val="0"/>
          <w:numId w:val="30"/>
        </w:numPr>
        <w:spacing w:after="0" w:line="240" w:lineRule="auto"/>
        <w:ind w:left="786"/>
        <w:rPr>
          <w:rFonts w:ascii="Arial" w:hAnsi="Arial" w:cs="Arial"/>
          <w:color w:val="000000"/>
          <w:sz w:val="24"/>
          <w:szCs w:val="24"/>
        </w:rPr>
      </w:pPr>
      <w:r w:rsidRPr="002227B5">
        <w:rPr>
          <w:rStyle w:val="c3"/>
          <w:color w:val="000000"/>
          <w:sz w:val="24"/>
          <w:szCs w:val="24"/>
        </w:rPr>
        <w:t>Произвести синтаксический разбор предложения</w:t>
      </w:r>
    </w:p>
    <w:p w:rsidR="00187BF4" w:rsidRPr="002227B5" w:rsidRDefault="00187BF4" w:rsidP="004D02B0">
      <w:pPr>
        <w:pStyle w:val="c5c12"/>
        <w:spacing w:before="0" w:beforeAutospacing="0" w:after="0" w:afterAutospacing="0"/>
        <w:ind w:left="720" w:firstLine="566"/>
        <w:rPr>
          <w:rFonts w:ascii="Arial" w:hAnsi="Arial" w:cs="Arial"/>
          <w:color w:val="000000"/>
        </w:rPr>
      </w:pPr>
      <w:r w:rsidRPr="002227B5">
        <w:rPr>
          <w:rStyle w:val="c3"/>
          <w:color w:val="000000"/>
        </w:rPr>
        <w:t>На яркой листве деревьев блестит роса.</w:t>
      </w:r>
      <w:r w:rsidRPr="002227B5">
        <w:rPr>
          <w:rStyle w:val="c3c13"/>
          <w:i/>
          <w:iCs/>
          <w:color w:val="000000"/>
        </w:rPr>
        <w:t>– 1 в</w:t>
      </w:r>
    </w:p>
    <w:p w:rsidR="00187BF4" w:rsidRPr="002227B5" w:rsidRDefault="00187BF4" w:rsidP="004D02B0">
      <w:pPr>
        <w:pStyle w:val="c12c5"/>
        <w:spacing w:before="0" w:beforeAutospacing="0" w:after="0" w:afterAutospacing="0"/>
        <w:ind w:left="720" w:firstLine="566"/>
        <w:rPr>
          <w:rFonts w:ascii="Arial" w:hAnsi="Arial" w:cs="Arial"/>
          <w:color w:val="000000"/>
        </w:rPr>
      </w:pPr>
      <w:r w:rsidRPr="002227B5">
        <w:rPr>
          <w:rStyle w:val="c3"/>
          <w:color w:val="000000"/>
        </w:rPr>
        <w:t>Синее небо глядится в зеркальную воду.</w:t>
      </w:r>
      <w:r w:rsidRPr="002227B5">
        <w:rPr>
          <w:rStyle w:val="apple-converted-space"/>
          <w:color w:val="000000"/>
        </w:rPr>
        <w:t> </w:t>
      </w:r>
      <w:r w:rsidRPr="002227B5">
        <w:rPr>
          <w:rStyle w:val="c3c13"/>
          <w:i/>
          <w:iCs/>
          <w:color w:val="000000"/>
        </w:rPr>
        <w:t>– 2в</w:t>
      </w:r>
    </w:p>
    <w:p w:rsidR="00187BF4" w:rsidRPr="002227B5" w:rsidRDefault="00187BF4" w:rsidP="00D31160">
      <w:pPr>
        <w:numPr>
          <w:ilvl w:val="0"/>
          <w:numId w:val="31"/>
        </w:numPr>
        <w:spacing w:after="0" w:line="240" w:lineRule="auto"/>
        <w:ind w:left="786" w:firstLine="284"/>
        <w:rPr>
          <w:rFonts w:ascii="Arial" w:hAnsi="Arial" w:cs="Arial"/>
          <w:color w:val="000000"/>
          <w:sz w:val="24"/>
          <w:szCs w:val="24"/>
        </w:rPr>
      </w:pPr>
      <w:r w:rsidRPr="002227B5">
        <w:rPr>
          <w:rStyle w:val="c3"/>
          <w:color w:val="000000"/>
          <w:sz w:val="24"/>
          <w:szCs w:val="24"/>
        </w:rPr>
        <w:t>Произвести морфологический разбор прилагательного:</w:t>
      </w:r>
    </w:p>
    <w:p w:rsidR="00187BF4" w:rsidRPr="002227B5" w:rsidRDefault="00187BF4" w:rsidP="004D02B0">
      <w:pPr>
        <w:pStyle w:val="c12c5"/>
        <w:spacing w:before="0" w:beforeAutospacing="0" w:after="0" w:afterAutospacing="0"/>
        <w:ind w:left="720" w:firstLine="566"/>
        <w:rPr>
          <w:rFonts w:ascii="Arial" w:hAnsi="Arial" w:cs="Arial"/>
          <w:color w:val="000000"/>
        </w:rPr>
      </w:pPr>
      <w:r w:rsidRPr="002227B5">
        <w:rPr>
          <w:rStyle w:val="c3"/>
          <w:color w:val="000000"/>
        </w:rPr>
        <w:t>(На) зеленую (травку) – 1 в</w:t>
      </w:r>
    </w:p>
    <w:p w:rsidR="00187BF4" w:rsidRPr="002227B5" w:rsidRDefault="00187BF4" w:rsidP="004D02B0">
      <w:pPr>
        <w:pStyle w:val="c12c5"/>
        <w:spacing w:before="0" w:beforeAutospacing="0" w:after="0" w:afterAutospacing="0"/>
        <w:ind w:left="720" w:firstLine="566"/>
        <w:rPr>
          <w:rFonts w:ascii="Arial" w:hAnsi="Arial" w:cs="Arial"/>
          <w:color w:val="000000"/>
        </w:rPr>
      </w:pPr>
      <w:r w:rsidRPr="002227B5">
        <w:rPr>
          <w:rStyle w:val="c3"/>
          <w:color w:val="000000"/>
        </w:rPr>
        <w:t>(На) синюю (гладь)  – 2 в</w:t>
      </w:r>
    </w:p>
    <w:p w:rsidR="00187BF4" w:rsidRPr="002227B5" w:rsidRDefault="00187BF4" w:rsidP="00D31160">
      <w:pPr>
        <w:numPr>
          <w:ilvl w:val="0"/>
          <w:numId w:val="32"/>
        </w:numPr>
        <w:spacing w:after="0" w:line="240" w:lineRule="auto"/>
        <w:ind w:left="786" w:firstLine="284"/>
        <w:rPr>
          <w:rFonts w:ascii="Arial" w:hAnsi="Arial" w:cs="Arial"/>
          <w:color w:val="000000"/>
          <w:sz w:val="24"/>
          <w:szCs w:val="24"/>
        </w:rPr>
      </w:pPr>
      <w:r w:rsidRPr="002227B5">
        <w:rPr>
          <w:rStyle w:val="c3"/>
          <w:color w:val="000000"/>
          <w:sz w:val="24"/>
          <w:szCs w:val="24"/>
        </w:rPr>
        <w:t>Обозначить  род и падеж имён прилагательных в 1 абзаце текста</w:t>
      </w:r>
      <w:r w:rsidRPr="002227B5">
        <w:rPr>
          <w:rStyle w:val="c0"/>
          <w:color w:val="000000"/>
          <w:sz w:val="24"/>
          <w:szCs w:val="24"/>
        </w:rPr>
        <w:t>.</w:t>
      </w:r>
    </w:p>
    <w:p w:rsidR="00187BF4" w:rsidRPr="0058082D" w:rsidRDefault="00187BF4" w:rsidP="00297489">
      <w:pPr>
        <w:pStyle w:val="a5"/>
        <w:spacing w:after="160" w:line="259" w:lineRule="auto"/>
        <w:rPr>
          <w:rFonts w:ascii="Times New Roman" w:hAnsi="Times New Roman" w:cs="Times New Roman"/>
          <w:b/>
          <w:sz w:val="24"/>
          <w:szCs w:val="24"/>
        </w:rPr>
      </w:pPr>
    </w:p>
    <w:p w:rsidR="00187BF4" w:rsidRPr="0058082D" w:rsidRDefault="00187BF4" w:rsidP="004D02B0">
      <w:pPr>
        <w:pStyle w:val="c5"/>
        <w:spacing w:before="0" w:beforeAutospacing="0" w:after="0" w:afterAutospacing="0"/>
        <w:rPr>
          <w:rFonts w:ascii="Arial" w:hAnsi="Arial" w:cs="Arial"/>
          <w:b/>
          <w:color w:val="000000"/>
        </w:rPr>
      </w:pPr>
      <w:r w:rsidRPr="0058082D">
        <w:rPr>
          <w:rStyle w:val="c3"/>
          <w:b/>
          <w:color w:val="000000"/>
        </w:rPr>
        <w:t>Контрольный диктант  по теме: «Глагол»</w:t>
      </w:r>
    </w:p>
    <w:p w:rsidR="00187BF4" w:rsidRPr="002227B5" w:rsidRDefault="00187BF4" w:rsidP="004D02B0">
      <w:pPr>
        <w:pStyle w:val="c5"/>
        <w:spacing w:before="0" w:beforeAutospacing="0" w:after="0" w:afterAutospacing="0"/>
        <w:rPr>
          <w:rFonts w:ascii="Arial" w:hAnsi="Arial" w:cs="Arial"/>
          <w:color w:val="000000"/>
        </w:rPr>
      </w:pPr>
    </w:p>
    <w:p w:rsidR="00187BF4" w:rsidRPr="002227B5" w:rsidRDefault="00187BF4" w:rsidP="004D02B0">
      <w:pPr>
        <w:pStyle w:val="c5"/>
        <w:spacing w:before="0" w:beforeAutospacing="0" w:after="0" w:afterAutospacing="0"/>
        <w:rPr>
          <w:rFonts w:ascii="Arial" w:hAnsi="Arial" w:cs="Arial"/>
          <w:color w:val="000000"/>
        </w:rPr>
      </w:pPr>
      <w:r w:rsidRPr="002227B5">
        <w:rPr>
          <w:rStyle w:val="c3"/>
          <w:color w:val="000000"/>
        </w:rPr>
        <w:t>      Еще хмурится небо, но в просветах облаков пробивается сверкающим мечом луч солнца. Весна набирает скорость. Проясняются дали. Зимним цветом белеют еще поля, а уже зеленеют островками сосновые боры.</w:t>
      </w:r>
      <w:r w:rsidRPr="002227B5">
        <w:rPr>
          <w:color w:val="000000"/>
        </w:rPr>
        <w:br/>
      </w:r>
      <w:r w:rsidRPr="002227B5">
        <w:rPr>
          <w:rStyle w:val="c3"/>
          <w:color w:val="000000"/>
        </w:rPr>
        <w:t>      В лесу встречаются зима и весна. В потемках ельника серебрятся осины. От их корявых веток на мартовском снегу появляются извилистые синие тени. Вокруг деревьев и пней обтаяли круглые лунки. На зеленом фоне хвои сережки ольхи. В ее ветвях суетятся говорливые чечетки. Раздаются свирельные вздохи снегирей.</w:t>
      </w:r>
      <w:r w:rsidRPr="002227B5">
        <w:rPr>
          <w:color w:val="000000"/>
        </w:rPr>
        <w:br/>
      </w:r>
      <w:r w:rsidRPr="002227B5">
        <w:rPr>
          <w:rStyle w:val="c3"/>
          <w:color w:val="000000"/>
        </w:rPr>
        <w:t>      Граница снегов отступает к северу, а за ней по пятам возвращаются к себе на родину птицы. Скоро журчащая песня жаворонка и гомон грачей объявят о приходе весны.</w:t>
      </w:r>
      <w:r w:rsidRPr="002227B5">
        <w:rPr>
          <w:color w:val="000000"/>
        </w:rPr>
        <w:br/>
      </w:r>
      <w:r w:rsidRPr="002227B5">
        <w:rPr>
          <w:rStyle w:val="c3"/>
          <w:color w:val="000000"/>
        </w:rPr>
        <w:t>      Прощай, зима! Здравствуй, весна! (105 слов)</w:t>
      </w:r>
    </w:p>
    <w:p w:rsidR="00187BF4" w:rsidRPr="002227B5" w:rsidRDefault="00187BF4" w:rsidP="004D02B0">
      <w:pPr>
        <w:pStyle w:val="c5c27"/>
        <w:spacing w:before="0" w:beforeAutospacing="0" w:after="0" w:afterAutospacing="0"/>
        <w:jc w:val="right"/>
        <w:rPr>
          <w:rFonts w:ascii="Arial" w:hAnsi="Arial" w:cs="Arial"/>
          <w:color w:val="000000"/>
        </w:rPr>
      </w:pPr>
      <w:r w:rsidRPr="002227B5">
        <w:rPr>
          <w:rStyle w:val="c3"/>
          <w:color w:val="000000"/>
        </w:rPr>
        <w:t>(По</w:t>
      </w:r>
      <w:r w:rsidRPr="002227B5">
        <w:rPr>
          <w:rStyle w:val="apple-converted-space"/>
          <w:color w:val="000000"/>
        </w:rPr>
        <w:t> </w:t>
      </w:r>
      <w:r w:rsidRPr="002227B5">
        <w:rPr>
          <w:rStyle w:val="c3c13"/>
          <w:i/>
          <w:iCs/>
          <w:color w:val="000000"/>
        </w:rPr>
        <w:t>Д. Зуеву</w:t>
      </w:r>
      <w:r w:rsidRPr="002227B5">
        <w:rPr>
          <w:rStyle w:val="c3"/>
          <w:color w:val="000000"/>
        </w:rPr>
        <w:t>)</w:t>
      </w:r>
    </w:p>
    <w:p w:rsidR="00187BF4" w:rsidRPr="002227B5" w:rsidRDefault="00187BF4" w:rsidP="004D02B0">
      <w:pPr>
        <w:pStyle w:val="c5"/>
        <w:spacing w:before="0" w:beforeAutospacing="0" w:after="0" w:afterAutospacing="0"/>
        <w:rPr>
          <w:rFonts w:ascii="Arial" w:hAnsi="Arial" w:cs="Arial"/>
          <w:color w:val="000000"/>
        </w:rPr>
      </w:pPr>
      <w:r w:rsidRPr="002227B5">
        <w:rPr>
          <w:rStyle w:val="c3"/>
          <w:color w:val="000000"/>
        </w:rPr>
        <w:t>Г р а м м а т и ч е с к о е  з а д а н и е:</w:t>
      </w:r>
    </w:p>
    <w:p w:rsidR="00187BF4" w:rsidRPr="002227B5" w:rsidRDefault="00187BF4" w:rsidP="00D31160">
      <w:pPr>
        <w:numPr>
          <w:ilvl w:val="0"/>
          <w:numId w:val="33"/>
        </w:numPr>
        <w:spacing w:after="0" w:line="240" w:lineRule="auto"/>
        <w:ind w:left="786"/>
        <w:rPr>
          <w:rFonts w:ascii="Arial" w:hAnsi="Arial" w:cs="Arial"/>
          <w:color w:val="000000"/>
          <w:sz w:val="24"/>
          <w:szCs w:val="24"/>
        </w:rPr>
      </w:pPr>
      <w:r w:rsidRPr="002227B5">
        <w:rPr>
          <w:rStyle w:val="c3"/>
          <w:color w:val="000000"/>
          <w:sz w:val="24"/>
          <w:szCs w:val="24"/>
        </w:rPr>
        <w:t>Произвести синтаксический разбор предложения</w:t>
      </w:r>
    </w:p>
    <w:p w:rsidR="00187BF4" w:rsidRPr="002227B5" w:rsidRDefault="00187BF4" w:rsidP="004D02B0">
      <w:pPr>
        <w:pStyle w:val="c12c5"/>
        <w:spacing w:before="0" w:beforeAutospacing="0" w:after="0" w:afterAutospacing="0"/>
        <w:ind w:left="720" w:firstLine="566"/>
        <w:rPr>
          <w:rFonts w:ascii="Arial" w:hAnsi="Arial" w:cs="Arial"/>
          <w:color w:val="000000"/>
        </w:rPr>
      </w:pPr>
      <w:r w:rsidRPr="002227B5">
        <w:rPr>
          <w:rStyle w:val="c3"/>
          <w:color w:val="000000"/>
        </w:rPr>
        <w:t>В потемках ельника серебрятся осины</w:t>
      </w:r>
      <w:r w:rsidRPr="002227B5">
        <w:rPr>
          <w:rStyle w:val="apple-converted-space"/>
          <w:color w:val="000000"/>
        </w:rPr>
        <w:t> </w:t>
      </w:r>
      <w:r w:rsidRPr="002227B5">
        <w:rPr>
          <w:rStyle w:val="c3c13"/>
          <w:i/>
          <w:iCs/>
          <w:color w:val="000000"/>
        </w:rPr>
        <w:t>– 1 в</w:t>
      </w:r>
    </w:p>
    <w:p w:rsidR="00187BF4" w:rsidRPr="002227B5" w:rsidRDefault="00187BF4" w:rsidP="004D02B0">
      <w:pPr>
        <w:pStyle w:val="c12c5"/>
        <w:spacing w:before="0" w:beforeAutospacing="0" w:after="0" w:afterAutospacing="0"/>
        <w:ind w:left="720" w:firstLine="566"/>
        <w:rPr>
          <w:rFonts w:ascii="Arial" w:hAnsi="Arial" w:cs="Arial"/>
          <w:color w:val="000000"/>
        </w:rPr>
      </w:pPr>
      <w:r w:rsidRPr="002227B5">
        <w:rPr>
          <w:rStyle w:val="c3"/>
          <w:color w:val="000000"/>
        </w:rPr>
        <w:t>В лесу встречаются зима и весна.</w:t>
      </w:r>
      <w:r w:rsidRPr="002227B5">
        <w:rPr>
          <w:rStyle w:val="apple-converted-space"/>
          <w:color w:val="000000"/>
        </w:rPr>
        <w:t> </w:t>
      </w:r>
      <w:r w:rsidRPr="002227B5">
        <w:rPr>
          <w:rStyle w:val="c3c13"/>
          <w:i/>
          <w:iCs/>
          <w:color w:val="000000"/>
        </w:rPr>
        <w:t>– 2в</w:t>
      </w:r>
    </w:p>
    <w:p w:rsidR="00187BF4" w:rsidRPr="002227B5" w:rsidRDefault="00187BF4" w:rsidP="00D31160">
      <w:pPr>
        <w:numPr>
          <w:ilvl w:val="0"/>
          <w:numId w:val="34"/>
        </w:numPr>
        <w:spacing w:after="0" w:line="240" w:lineRule="auto"/>
        <w:ind w:left="786" w:firstLine="284"/>
        <w:rPr>
          <w:rFonts w:ascii="Arial" w:hAnsi="Arial" w:cs="Arial"/>
          <w:color w:val="000000"/>
          <w:sz w:val="24"/>
          <w:szCs w:val="24"/>
        </w:rPr>
      </w:pPr>
      <w:r w:rsidRPr="002227B5">
        <w:rPr>
          <w:rStyle w:val="c3"/>
          <w:color w:val="000000"/>
          <w:sz w:val="24"/>
          <w:szCs w:val="24"/>
        </w:rPr>
        <w:t>Произвести морфологический разбор глагола:</w:t>
      </w:r>
    </w:p>
    <w:p w:rsidR="00187BF4" w:rsidRPr="002227B5" w:rsidRDefault="00187BF4" w:rsidP="004D02B0">
      <w:pPr>
        <w:pStyle w:val="c12c5"/>
        <w:spacing w:before="0" w:beforeAutospacing="0" w:after="0" w:afterAutospacing="0"/>
        <w:ind w:left="720" w:firstLine="566"/>
        <w:rPr>
          <w:rFonts w:ascii="Arial" w:hAnsi="Arial" w:cs="Arial"/>
          <w:color w:val="000000"/>
        </w:rPr>
      </w:pPr>
      <w:r w:rsidRPr="002227B5">
        <w:rPr>
          <w:rStyle w:val="c3"/>
          <w:color w:val="000000"/>
        </w:rPr>
        <w:t>отступает – 1 в</w:t>
      </w:r>
    </w:p>
    <w:p w:rsidR="00187BF4" w:rsidRPr="002227B5" w:rsidRDefault="00187BF4" w:rsidP="004D02B0">
      <w:pPr>
        <w:pStyle w:val="c12c5"/>
        <w:spacing w:before="0" w:beforeAutospacing="0" w:after="0" w:afterAutospacing="0"/>
        <w:ind w:left="720" w:firstLine="566"/>
        <w:rPr>
          <w:rFonts w:ascii="Arial" w:hAnsi="Arial" w:cs="Arial"/>
          <w:color w:val="000000"/>
        </w:rPr>
      </w:pPr>
      <w:r w:rsidRPr="002227B5">
        <w:rPr>
          <w:rStyle w:val="c3"/>
          <w:color w:val="000000"/>
        </w:rPr>
        <w:t>краснеют – 2 в</w:t>
      </w:r>
    </w:p>
    <w:p w:rsidR="00187BF4" w:rsidRPr="002227B5" w:rsidRDefault="00187BF4" w:rsidP="00D31160">
      <w:pPr>
        <w:numPr>
          <w:ilvl w:val="0"/>
          <w:numId w:val="35"/>
        </w:numPr>
        <w:spacing w:after="0" w:line="240" w:lineRule="auto"/>
        <w:ind w:left="786" w:firstLine="284"/>
        <w:rPr>
          <w:rFonts w:ascii="Arial" w:hAnsi="Arial" w:cs="Arial"/>
          <w:color w:val="000000"/>
          <w:sz w:val="24"/>
          <w:szCs w:val="24"/>
        </w:rPr>
      </w:pPr>
      <w:r w:rsidRPr="002227B5">
        <w:rPr>
          <w:rStyle w:val="c3"/>
          <w:color w:val="000000"/>
          <w:sz w:val="24"/>
          <w:szCs w:val="24"/>
        </w:rPr>
        <w:t>Произвести разбор глаголов по составу:</w:t>
      </w:r>
    </w:p>
    <w:p w:rsidR="00187BF4" w:rsidRPr="002227B5" w:rsidRDefault="00187BF4" w:rsidP="004D02B0">
      <w:pPr>
        <w:pStyle w:val="c5c39"/>
        <w:spacing w:before="0" w:beforeAutospacing="0" w:after="0" w:afterAutospacing="0"/>
        <w:ind w:left="284"/>
        <w:rPr>
          <w:rFonts w:ascii="Arial" w:hAnsi="Arial" w:cs="Arial"/>
          <w:color w:val="000000"/>
        </w:rPr>
      </w:pPr>
      <w:r w:rsidRPr="002227B5">
        <w:rPr>
          <w:rStyle w:val="c3"/>
          <w:color w:val="000000"/>
        </w:rPr>
        <w:lastRenderedPageBreak/>
        <w:t> обтаяли,  хмурится – 1 в</w:t>
      </w:r>
    </w:p>
    <w:p w:rsidR="00187BF4" w:rsidRPr="002227B5" w:rsidRDefault="00187BF4" w:rsidP="004D02B0">
      <w:pPr>
        <w:pStyle w:val="c5"/>
        <w:spacing w:before="0" w:beforeAutospacing="0" w:after="0" w:afterAutospacing="0"/>
        <w:rPr>
          <w:rFonts w:ascii="Arial" w:hAnsi="Arial" w:cs="Arial"/>
          <w:color w:val="000000"/>
        </w:rPr>
      </w:pPr>
      <w:r w:rsidRPr="002227B5">
        <w:rPr>
          <w:rStyle w:val="c3"/>
          <w:color w:val="000000"/>
        </w:rPr>
        <w:t>набирает,  серебрятся – 2 в</w:t>
      </w:r>
    </w:p>
    <w:p w:rsidR="00187BF4" w:rsidRPr="002227B5" w:rsidRDefault="00187BF4" w:rsidP="00297489">
      <w:pPr>
        <w:pStyle w:val="a5"/>
        <w:spacing w:after="160" w:line="259" w:lineRule="auto"/>
        <w:rPr>
          <w:rFonts w:ascii="Times New Roman" w:hAnsi="Times New Roman" w:cs="Times New Roman"/>
          <w:sz w:val="24"/>
          <w:szCs w:val="24"/>
        </w:rPr>
      </w:pPr>
    </w:p>
    <w:p w:rsidR="00187BF4" w:rsidRPr="002227B5" w:rsidRDefault="00187BF4" w:rsidP="00297489">
      <w:pPr>
        <w:pStyle w:val="a5"/>
        <w:spacing w:after="160" w:line="259" w:lineRule="auto"/>
        <w:rPr>
          <w:rFonts w:ascii="Times New Roman" w:hAnsi="Times New Roman" w:cs="Times New Roman"/>
          <w:sz w:val="24"/>
          <w:szCs w:val="24"/>
        </w:rPr>
      </w:pPr>
    </w:p>
    <w:p w:rsidR="00E236DE" w:rsidRDefault="00E236DE" w:rsidP="004D02B0">
      <w:pPr>
        <w:spacing w:after="0" w:line="240" w:lineRule="auto"/>
        <w:jc w:val="center"/>
        <w:rPr>
          <w:b/>
          <w:bCs/>
          <w:sz w:val="24"/>
          <w:szCs w:val="24"/>
        </w:rPr>
      </w:pPr>
    </w:p>
    <w:p w:rsidR="00187BF4" w:rsidRPr="00E236DE" w:rsidRDefault="00187BF4" w:rsidP="004D02B0">
      <w:pPr>
        <w:spacing w:after="0" w:line="240" w:lineRule="auto"/>
        <w:jc w:val="center"/>
        <w:rPr>
          <w:rFonts w:ascii="Times New Roman" w:hAnsi="Times New Roman" w:cs="Times New Roman"/>
          <w:b/>
          <w:bCs/>
          <w:sz w:val="24"/>
          <w:szCs w:val="24"/>
        </w:rPr>
      </w:pPr>
      <w:r w:rsidRPr="00E236DE">
        <w:rPr>
          <w:rFonts w:ascii="Times New Roman" w:hAnsi="Times New Roman" w:cs="Times New Roman"/>
          <w:b/>
          <w:bCs/>
          <w:sz w:val="24"/>
          <w:szCs w:val="24"/>
        </w:rPr>
        <w:t xml:space="preserve">Итоговый контрольный диктант по русскому языку </w:t>
      </w:r>
    </w:p>
    <w:p w:rsidR="00187BF4" w:rsidRPr="00133DE4" w:rsidRDefault="00187BF4" w:rsidP="004D02B0">
      <w:pPr>
        <w:spacing w:after="0" w:line="240" w:lineRule="auto"/>
        <w:rPr>
          <w:rFonts w:ascii="Times New Roman" w:hAnsi="Times New Roman" w:cs="Times New Roman"/>
          <w:sz w:val="28"/>
          <w:szCs w:val="28"/>
        </w:rPr>
      </w:pPr>
      <w:r w:rsidRPr="00133DE4">
        <w:rPr>
          <w:rFonts w:ascii="Times New Roman" w:hAnsi="Times New Roman" w:cs="Times New Roman"/>
          <w:sz w:val="28"/>
          <w:szCs w:val="28"/>
        </w:rPr>
        <w:t xml:space="preserve"> Коротка летняя ночь на севере тундры. В мае ещё в воздухе вьются снежинки, бушуют буйные ветры по бескрайним просторам. Потом вдруг проясняется небо, тает снег, начинают оживать и цвести первые растения. </w:t>
      </w:r>
    </w:p>
    <w:p w:rsidR="00187BF4" w:rsidRPr="00133DE4" w:rsidRDefault="00187BF4" w:rsidP="004D02B0">
      <w:pPr>
        <w:spacing w:after="0" w:line="240" w:lineRule="auto"/>
        <w:rPr>
          <w:rFonts w:ascii="Times New Roman" w:hAnsi="Times New Roman" w:cs="Times New Roman"/>
          <w:sz w:val="28"/>
          <w:szCs w:val="28"/>
        </w:rPr>
      </w:pPr>
      <w:r w:rsidRPr="00133DE4">
        <w:rPr>
          <w:rFonts w:ascii="Times New Roman" w:hAnsi="Times New Roman" w:cs="Times New Roman"/>
          <w:sz w:val="28"/>
          <w:szCs w:val="28"/>
        </w:rPr>
        <w:t xml:space="preserve"> В это время сюда возвращаются птицы. Тундра – родина этих птиц. На берегах светлых озёр они строят свои гнёзда. Здесь они могут спокойно отложить яйца, выкормить птенцов и не беспокоиться о пище. Мошки и комары сами лезут им в рот!</w:t>
      </w:r>
    </w:p>
    <w:p w:rsidR="00187BF4" w:rsidRPr="00133DE4" w:rsidRDefault="00187BF4" w:rsidP="004D02B0">
      <w:pPr>
        <w:spacing w:after="0" w:line="240" w:lineRule="auto"/>
        <w:rPr>
          <w:rFonts w:ascii="Times New Roman" w:hAnsi="Times New Roman" w:cs="Times New Roman"/>
          <w:sz w:val="28"/>
          <w:szCs w:val="28"/>
        </w:rPr>
      </w:pPr>
      <w:r w:rsidRPr="00133DE4">
        <w:rPr>
          <w:rFonts w:ascii="Times New Roman" w:hAnsi="Times New Roman" w:cs="Times New Roman"/>
          <w:sz w:val="28"/>
          <w:szCs w:val="28"/>
        </w:rPr>
        <w:t xml:space="preserve">Быстро проходит летняя пора. Птенцы вырастают и отправляются за далёкие горы, леса </w:t>
      </w:r>
      <w:r w:rsidR="00FB1C28">
        <w:rPr>
          <w:rFonts w:ascii="Times New Roman" w:hAnsi="Times New Roman" w:cs="Times New Roman"/>
          <w:sz w:val="28"/>
          <w:szCs w:val="28"/>
        </w:rPr>
        <w:t>и моря. Весной они опять вернут</w:t>
      </w:r>
      <w:r w:rsidRPr="00133DE4">
        <w:rPr>
          <w:rFonts w:ascii="Times New Roman" w:hAnsi="Times New Roman" w:cs="Times New Roman"/>
          <w:sz w:val="28"/>
          <w:szCs w:val="28"/>
        </w:rPr>
        <w:t>ся сюда.</w:t>
      </w:r>
    </w:p>
    <w:p w:rsidR="00187BF4" w:rsidRPr="00133DE4" w:rsidRDefault="00187BF4" w:rsidP="004D02B0">
      <w:pPr>
        <w:spacing w:after="0" w:line="240" w:lineRule="auto"/>
        <w:rPr>
          <w:rFonts w:ascii="Times New Roman" w:hAnsi="Times New Roman" w:cs="Times New Roman"/>
          <w:sz w:val="28"/>
          <w:szCs w:val="28"/>
        </w:rPr>
      </w:pPr>
      <w:r w:rsidRPr="00133DE4">
        <w:rPr>
          <w:rFonts w:ascii="Times New Roman" w:hAnsi="Times New Roman" w:cs="Times New Roman"/>
          <w:sz w:val="28"/>
          <w:szCs w:val="28"/>
        </w:rPr>
        <w:t xml:space="preserve">Наступает день, когда солнце не поднимается из-за горизонта. Теперь его не увидишь до весны. Долгая полярная ночь простирается над необъятными просторами тундры, и только синие сумерки освещают землю. </w:t>
      </w:r>
    </w:p>
    <w:p w:rsidR="00187BF4" w:rsidRPr="00133DE4" w:rsidRDefault="00187BF4" w:rsidP="004D02B0">
      <w:pPr>
        <w:spacing w:after="0" w:line="240" w:lineRule="auto"/>
        <w:rPr>
          <w:rFonts w:ascii="Times New Roman" w:hAnsi="Times New Roman" w:cs="Times New Roman"/>
          <w:sz w:val="28"/>
          <w:szCs w:val="28"/>
        </w:rPr>
      </w:pPr>
    </w:p>
    <w:p w:rsidR="00187BF4" w:rsidRPr="00133DE4" w:rsidRDefault="00187BF4" w:rsidP="004D02B0">
      <w:pPr>
        <w:spacing w:after="0" w:line="240" w:lineRule="auto"/>
        <w:rPr>
          <w:rFonts w:ascii="Times New Roman" w:hAnsi="Times New Roman" w:cs="Times New Roman"/>
          <w:sz w:val="28"/>
          <w:szCs w:val="28"/>
          <w:u w:val="single"/>
        </w:rPr>
      </w:pPr>
      <w:r w:rsidRPr="00133DE4">
        <w:rPr>
          <w:rFonts w:ascii="Times New Roman" w:hAnsi="Times New Roman" w:cs="Times New Roman"/>
          <w:sz w:val="28"/>
          <w:szCs w:val="28"/>
          <w:u w:val="single"/>
        </w:rPr>
        <w:t>Грамматическое задание.</w:t>
      </w:r>
    </w:p>
    <w:p w:rsidR="00187BF4" w:rsidRPr="00133DE4" w:rsidRDefault="00187BF4" w:rsidP="00D31160">
      <w:pPr>
        <w:pStyle w:val="a5"/>
        <w:numPr>
          <w:ilvl w:val="0"/>
          <w:numId w:val="36"/>
        </w:numPr>
        <w:spacing w:after="0" w:line="240" w:lineRule="auto"/>
        <w:rPr>
          <w:rFonts w:ascii="Times New Roman" w:hAnsi="Times New Roman" w:cs="Times New Roman"/>
          <w:i/>
          <w:iCs/>
          <w:sz w:val="28"/>
          <w:szCs w:val="28"/>
        </w:rPr>
      </w:pPr>
      <w:r w:rsidRPr="00133DE4">
        <w:rPr>
          <w:rFonts w:ascii="Times New Roman" w:hAnsi="Times New Roman" w:cs="Times New Roman"/>
          <w:sz w:val="28"/>
          <w:szCs w:val="28"/>
        </w:rPr>
        <w:t xml:space="preserve">Сделать синтаксический разбор предложения:   </w:t>
      </w:r>
      <w:r w:rsidRPr="00133DE4">
        <w:rPr>
          <w:rFonts w:ascii="Times New Roman" w:hAnsi="Times New Roman" w:cs="Times New Roman"/>
          <w:i/>
          <w:iCs/>
          <w:sz w:val="28"/>
          <w:szCs w:val="28"/>
        </w:rPr>
        <w:t>Птенцы вырастают...</w:t>
      </w:r>
    </w:p>
    <w:p w:rsidR="00187BF4" w:rsidRPr="00133DE4" w:rsidRDefault="00187BF4" w:rsidP="00D31160">
      <w:pPr>
        <w:pStyle w:val="a5"/>
        <w:numPr>
          <w:ilvl w:val="0"/>
          <w:numId w:val="36"/>
        </w:numPr>
        <w:spacing w:after="0" w:line="240" w:lineRule="auto"/>
        <w:rPr>
          <w:rFonts w:ascii="Times New Roman" w:hAnsi="Times New Roman" w:cs="Times New Roman"/>
          <w:i/>
          <w:iCs/>
          <w:sz w:val="28"/>
          <w:szCs w:val="28"/>
        </w:rPr>
      </w:pPr>
      <w:r w:rsidRPr="00133DE4">
        <w:rPr>
          <w:rFonts w:ascii="Times New Roman" w:hAnsi="Times New Roman" w:cs="Times New Roman"/>
          <w:sz w:val="28"/>
          <w:szCs w:val="28"/>
        </w:rPr>
        <w:t xml:space="preserve">Сделать морфемный разбор слов:  </w:t>
      </w:r>
      <w:r w:rsidRPr="00133DE4">
        <w:rPr>
          <w:rFonts w:ascii="Times New Roman" w:hAnsi="Times New Roman" w:cs="Times New Roman"/>
          <w:i/>
          <w:iCs/>
          <w:sz w:val="28"/>
          <w:szCs w:val="28"/>
        </w:rPr>
        <w:t>отложить, летняя, снежинки</w:t>
      </w:r>
      <w:r w:rsidRPr="00133DE4">
        <w:rPr>
          <w:rFonts w:ascii="Times New Roman" w:hAnsi="Times New Roman" w:cs="Times New Roman"/>
          <w:sz w:val="28"/>
          <w:szCs w:val="28"/>
        </w:rPr>
        <w:t>.</w:t>
      </w:r>
    </w:p>
    <w:p w:rsidR="00187BF4" w:rsidRPr="00133DE4" w:rsidRDefault="00187BF4" w:rsidP="00D31160">
      <w:pPr>
        <w:pStyle w:val="a5"/>
        <w:numPr>
          <w:ilvl w:val="0"/>
          <w:numId w:val="36"/>
        </w:numPr>
        <w:spacing w:after="0" w:line="240" w:lineRule="auto"/>
        <w:rPr>
          <w:rFonts w:ascii="Times New Roman" w:hAnsi="Times New Roman" w:cs="Times New Roman"/>
          <w:i/>
          <w:iCs/>
          <w:sz w:val="28"/>
          <w:szCs w:val="28"/>
        </w:rPr>
      </w:pPr>
      <w:r w:rsidRPr="00133DE4">
        <w:rPr>
          <w:rFonts w:ascii="Times New Roman" w:hAnsi="Times New Roman" w:cs="Times New Roman"/>
          <w:sz w:val="28"/>
          <w:szCs w:val="28"/>
        </w:rPr>
        <w:t xml:space="preserve">Сделать фонетический разбор слова:  </w:t>
      </w:r>
      <w:r w:rsidRPr="00133DE4">
        <w:rPr>
          <w:rFonts w:ascii="Times New Roman" w:hAnsi="Times New Roman" w:cs="Times New Roman"/>
          <w:i/>
          <w:iCs/>
          <w:sz w:val="28"/>
          <w:szCs w:val="28"/>
        </w:rPr>
        <w:t>снег.</w:t>
      </w:r>
    </w:p>
    <w:p w:rsidR="00187BF4" w:rsidRPr="002227B5" w:rsidRDefault="00187BF4" w:rsidP="00297489">
      <w:pPr>
        <w:pStyle w:val="a5"/>
        <w:spacing w:after="160" w:line="259" w:lineRule="auto"/>
        <w:rPr>
          <w:rFonts w:ascii="Times New Roman" w:hAnsi="Times New Roman" w:cs="Times New Roman"/>
          <w:sz w:val="24"/>
          <w:szCs w:val="24"/>
        </w:rPr>
      </w:pPr>
    </w:p>
    <w:p w:rsidR="00187BF4" w:rsidRPr="002227B5" w:rsidRDefault="00187BF4" w:rsidP="00376CBE">
      <w:pPr>
        <w:spacing w:after="0" w:line="240" w:lineRule="auto"/>
        <w:ind w:firstLine="709"/>
        <w:rPr>
          <w:rFonts w:ascii="Times New Roman" w:hAnsi="Times New Roman" w:cs="Times New Roman"/>
          <w:sz w:val="24"/>
          <w:szCs w:val="24"/>
        </w:rPr>
      </w:pPr>
    </w:p>
    <w:p w:rsidR="00187BF4" w:rsidRPr="002227B5" w:rsidRDefault="00187BF4" w:rsidP="00376CBE">
      <w:pPr>
        <w:shd w:val="clear" w:color="auto" w:fill="FFFFFF"/>
        <w:spacing w:after="0" w:line="240" w:lineRule="auto"/>
        <w:jc w:val="center"/>
        <w:rPr>
          <w:rFonts w:ascii="Times New Roman" w:hAnsi="Times New Roman" w:cs="Times New Roman"/>
          <w:b/>
          <w:bCs/>
          <w:color w:val="000000"/>
          <w:sz w:val="24"/>
          <w:szCs w:val="24"/>
        </w:rPr>
      </w:pPr>
      <w:r w:rsidRPr="002227B5">
        <w:rPr>
          <w:rFonts w:ascii="Times New Roman" w:hAnsi="Times New Roman" w:cs="Times New Roman"/>
          <w:b/>
          <w:bCs/>
          <w:color w:val="000000"/>
          <w:sz w:val="24"/>
          <w:szCs w:val="24"/>
        </w:rPr>
        <w:t>ИТОГОВАЯ КОНТРОЛЬНАЯ РАБОТА ЗА I ПОЛУГОДИЕ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Вариант 1</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Часть А</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I. Отметь слово, в котором количество букв и звуков совпадает</w:t>
      </w:r>
      <w:r w:rsidRPr="002227B5">
        <w:rPr>
          <w:rFonts w:ascii="Times New Roman" w:hAnsi="Times New Roman" w:cs="Times New Roman"/>
          <w:color w:val="000000"/>
          <w:sz w:val="24"/>
          <w:szCs w:val="24"/>
        </w:rPr>
        <w:t>:</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шьёшь; 2) сирень; 3) ель; 4) ясно.</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 xml:space="preserve">II. Укажи словосочетание, в котором слово </w:t>
      </w:r>
      <w:r w:rsidRPr="002227B5">
        <w:rPr>
          <w:rFonts w:ascii="Times New Roman" w:hAnsi="Times New Roman" w:cs="Times New Roman"/>
          <w:b/>
          <w:bCs/>
          <w:i/>
          <w:iCs/>
          <w:color w:val="000000"/>
          <w:sz w:val="24"/>
          <w:szCs w:val="24"/>
        </w:rPr>
        <w:t>холодный</w:t>
      </w:r>
      <w:r w:rsidRPr="002227B5">
        <w:rPr>
          <w:rFonts w:ascii="Times New Roman" w:hAnsi="Times New Roman" w:cs="Times New Roman"/>
          <w:b/>
          <w:bCs/>
          <w:color w:val="000000"/>
          <w:sz w:val="24"/>
          <w:szCs w:val="24"/>
        </w:rPr>
        <w:t xml:space="preserve"> употребить нельзя</w:t>
      </w:r>
      <w:r w:rsidRPr="002227B5">
        <w:rPr>
          <w:rFonts w:ascii="Times New Roman" w:hAnsi="Times New Roman" w:cs="Times New Roman"/>
          <w:color w:val="000000"/>
          <w:sz w:val="24"/>
          <w:szCs w:val="24"/>
        </w:rPr>
        <w:t>:</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1)  холодный чай;</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холодный кипяток;</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3)  холодный ветер;</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холодный взгляд.</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lastRenderedPageBreak/>
        <w:t xml:space="preserve">III. Отметь предложение, где вместо слова </w:t>
      </w:r>
      <w:r w:rsidRPr="002227B5">
        <w:rPr>
          <w:rFonts w:ascii="Times New Roman" w:hAnsi="Times New Roman" w:cs="Times New Roman"/>
          <w:b/>
          <w:bCs/>
          <w:i/>
          <w:iCs/>
          <w:color w:val="000000"/>
          <w:sz w:val="24"/>
          <w:szCs w:val="24"/>
        </w:rPr>
        <w:t>надеть</w:t>
      </w:r>
      <w:r w:rsidRPr="002227B5">
        <w:rPr>
          <w:rFonts w:ascii="Times New Roman" w:hAnsi="Times New Roman" w:cs="Times New Roman"/>
          <w:b/>
          <w:bCs/>
          <w:color w:val="000000"/>
          <w:sz w:val="24"/>
          <w:szCs w:val="24"/>
        </w:rPr>
        <w:t xml:space="preserve">нужно употребить </w:t>
      </w:r>
      <w:r w:rsidRPr="002227B5">
        <w:rPr>
          <w:rFonts w:ascii="Times New Roman" w:hAnsi="Times New Roman" w:cs="Times New Roman"/>
          <w:b/>
          <w:bCs/>
          <w:i/>
          <w:iCs/>
          <w:color w:val="000000"/>
          <w:sz w:val="24"/>
          <w:szCs w:val="24"/>
        </w:rPr>
        <w:t>одеть</w:t>
      </w:r>
      <w:r w:rsidRPr="002227B5">
        <w:rPr>
          <w:rFonts w:ascii="Times New Roman" w:hAnsi="Times New Roman" w:cs="Times New Roman"/>
          <w:b/>
          <w:bCs/>
          <w:color w:val="000000"/>
          <w:sz w:val="24"/>
          <w:szCs w:val="24"/>
        </w:rPr>
        <w:t>.</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Он надел серое летнее пальто и мягкую шляпу.</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Чтобы не замерзнуть, надень меховые рукавицы.</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3)  Поверх рубашки можно надеть вязаный жилет.</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Мне пришлось долго ждать, пока она надевала ребенка.</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I</w:t>
      </w:r>
      <w:r w:rsidRPr="002227B5">
        <w:rPr>
          <w:rFonts w:ascii="Times New Roman" w:hAnsi="Times New Roman" w:cs="Times New Roman"/>
          <w:b/>
          <w:bCs/>
          <w:color w:val="000000"/>
          <w:sz w:val="24"/>
          <w:szCs w:val="24"/>
          <w:lang w:val="en-US"/>
        </w:rPr>
        <w:t>V</w:t>
      </w:r>
      <w:r w:rsidRPr="002227B5">
        <w:rPr>
          <w:rFonts w:ascii="Times New Roman" w:hAnsi="Times New Roman" w:cs="Times New Roman"/>
          <w:b/>
          <w:bCs/>
          <w:color w:val="000000"/>
          <w:sz w:val="24"/>
          <w:szCs w:val="24"/>
        </w:rPr>
        <w:t xml:space="preserve">. Укажи вариант ответа, в котором НЕ с глаголом пишется слитно: </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1) (не)услышишь;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море (не)истовствует;</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3) меня (не)касается;</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(не)почувствовал.</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lang w:val="en-US"/>
        </w:rPr>
        <w:lastRenderedPageBreak/>
        <w:t>V</w:t>
      </w:r>
      <w:r w:rsidRPr="002227B5">
        <w:rPr>
          <w:rFonts w:ascii="Times New Roman" w:hAnsi="Times New Roman" w:cs="Times New Roman"/>
          <w:b/>
          <w:bCs/>
          <w:color w:val="000000"/>
          <w:sz w:val="24"/>
          <w:szCs w:val="24"/>
        </w:rPr>
        <w:t>. Выбери ряд слов, в котором на месте пропусков пишется буква А.</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1) д…лина, д…лекий;</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2) просл…влять, ор…шать;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3) насл…ждение, под…рить;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4) уд…ляться, нав…днение.</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lang w:val="en-US"/>
        </w:rPr>
        <w:lastRenderedPageBreak/>
        <w:t>V</w:t>
      </w:r>
      <w:r w:rsidRPr="002227B5">
        <w:rPr>
          <w:rFonts w:ascii="Times New Roman" w:hAnsi="Times New Roman" w:cs="Times New Roman"/>
          <w:b/>
          <w:bCs/>
          <w:color w:val="000000"/>
          <w:sz w:val="24"/>
          <w:szCs w:val="24"/>
        </w:rPr>
        <w:t>I. Укажи ряд, в котором во всех словах на месте пропусков пишется буква 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она учит…ся, учит…ся в школе;</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надо встретит…ся, будем занимат…ся спортом;</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3) каша варит…ся, знания пригодят…ся;</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печь топит…ся, долго собирает…ся.</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V</w:t>
      </w:r>
      <w:r w:rsidRPr="002227B5">
        <w:rPr>
          <w:rFonts w:ascii="Times New Roman" w:hAnsi="Times New Roman" w:cs="Times New Roman"/>
          <w:b/>
          <w:bCs/>
          <w:color w:val="000000"/>
          <w:sz w:val="24"/>
          <w:szCs w:val="24"/>
          <w:lang w:val="en-US"/>
        </w:rPr>
        <w:t>II</w:t>
      </w:r>
      <w:r w:rsidRPr="002227B5">
        <w:rPr>
          <w:rFonts w:ascii="Times New Roman" w:hAnsi="Times New Roman" w:cs="Times New Roman"/>
          <w:b/>
          <w:bCs/>
          <w:color w:val="000000"/>
          <w:sz w:val="24"/>
          <w:szCs w:val="24"/>
        </w:rPr>
        <w:t>. На месте каких цифр должна стоять запятая в предложении?</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Что(1) ты(2) рано(3) осень(4) в гости(5) к нам(6) пришла?</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V</w:t>
      </w:r>
      <w:r w:rsidRPr="002227B5">
        <w:rPr>
          <w:rFonts w:ascii="Times New Roman" w:hAnsi="Times New Roman" w:cs="Times New Roman"/>
          <w:b/>
          <w:bCs/>
          <w:color w:val="000000"/>
          <w:sz w:val="24"/>
          <w:szCs w:val="24"/>
          <w:lang w:val="en-US"/>
        </w:rPr>
        <w:t>III</w:t>
      </w:r>
      <w:r w:rsidRPr="002227B5">
        <w:rPr>
          <w:rFonts w:ascii="Times New Roman" w:hAnsi="Times New Roman" w:cs="Times New Roman"/>
          <w:b/>
          <w:bCs/>
          <w:color w:val="000000"/>
          <w:sz w:val="24"/>
          <w:szCs w:val="24"/>
        </w:rPr>
        <w:t xml:space="preserve">. В предложении </w:t>
      </w:r>
      <w:r w:rsidRPr="002227B5">
        <w:rPr>
          <w:rFonts w:ascii="Times New Roman" w:hAnsi="Times New Roman" w:cs="Times New Roman"/>
          <w:b/>
          <w:bCs/>
          <w:i/>
          <w:iCs/>
          <w:color w:val="000000"/>
          <w:sz w:val="24"/>
          <w:szCs w:val="24"/>
        </w:rPr>
        <w:t>Осенний ветер срывал с деревьев разноцветные листья и медленно кружил их в воздухе</w:t>
      </w:r>
      <w:r w:rsidRPr="002227B5">
        <w:rPr>
          <w:rFonts w:ascii="Times New Roman" w:hAnsi="Times New Roman" w:cs="Times New Roman"/>
          <w:b/>
          <w:bCs/>
          <w:color w:val="000000"/>
          <w:sz w:val="24"/>
          <w:szCs w:val="24"/>
        </w:rPr>
        <w:t xml:space="preserve"> грамматическая основа: </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1)  срывал листья</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кружил в воздухе</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3)  ветер срывал</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ветер срывал и кружил</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pPr>
      <w:r w:rsidRPr="002227B5">
        <w:rPr>
          <w:rFonts w:ascii="Times New Roman" w:hAnsi="Times New Roman" w:cs="Times New Roman"/>
          <w:b/>
          <w:bCs/>
          <w:color w:val="000000"/>
          <w:sz w:val="24"/>
          <w:szCs w:val="24"/>
          <w:lang w:val="en-US"/>
        </w:rPr>
        <w:lastRenderedPageBreak/>
        <w:t>IX</w:t>
      </w:r>
      <w:r w:rsidRPr="002227B5">
        <w:rPr>
          <w:rFonts w:ascii="Times New Roman" w:hAnsi="Times New Roman" w:cs="Times New Roman"/>
          <w:b/>
          <w:bCs/>
          <w:color w:val="000000"/>
          <w:sz w:val="24"/>
          <w:szCs w:val="24"/>
        </w:rPr>
        <w:t>. Какое предложение является нераспространённым?</w:t>
      </w:r>
    </w:p>
    <w:p w:rsidR="00187BF4" w:rsidRPr="002227B5" w:rsidRDefault="00187BF4" w:rsidP="00D31160">
      <w:pPr>
        <w:numPr>
          <w:ilvl w:val="0"/>
          <w:numId w:val="2"/>
        </w:numPr>
        <w:shd w:val="clear" w:color="auto" w:fill="FFFFFF"/>
        <w:spacing w:after="0" w:line="240" w:lineRule="auto"/>
        <w:ind w:left="0" w:firstLine="0"/>
        <w:rPr>
          <w:rFonts w:ascii="Times New Roman" w:hAnsi="Times New Roman" w:cs="Times New Roman"/>
          <w:color w:val="000000"/>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2"/>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На остановке было два человека.</w:t>
      </w:r>
    </w:p>
    <w:p w:rsidR="00187BF4" w:rsidRPr="002227B5" w:rsidRDefault="00187BF4" w:rsidP="00D31160">
      <w:pPr>
        <w:numPr>
          <w:ilvl w:val="0"/>
          <w:numId w:val="2"/>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t>Птицы заволновались, закричали.</w:t>
      </w:r>
    </w:p>
    <w:p w:rsidR="00187BF4" w:rsidRPr="002227B5" w:rsidRDefault="00187BF4" w:rsidP="00D31160">
      <w:pPr>
        <w:numPr>
          <w:ilvl w:val="0"/>
          <w:numId w:val="2"/>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Беги быстрее!</w:t>
      </w:r>
    </w:p>
    <w:p w:rsidR="00187BF4" w:rsidRPr="002227B5" w:rsidRDefault="00187BF4" w:rsidP="00D31160">
      <w:pPr>
        <w:numPr>
          <w:ilvl w:val="0"/>
          <w:numId w:val="2"/>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t>Подъехал переполненный автобус.</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lastRenderedPageBreak/>
        <w:t>Часть В</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 xml:space="preserve">При выполнении заданий В1-В7 запиши свой ответ словами или цифрами, </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разделяя их, если нужно, запятыми.</w:t>
      </w:r>
    </w:p>
    <w:p w:rsidR="00187BF4" w:rsidRPr="002227B5" w:rsidRDefault="00187BF4" w:rsidP="00376CBE">
      <w:pPr>
        <w:shd w:val="clear" w:color="auto" w:fill="FFFFFF"/>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1) Блеснул первый луч солнца, и лес начинает просыпаться. 2) Засверкали, как драгоценные капли, крохотные росинки. 3) Венчики цветов потянулись к теплу, обласканные и зачарованные им. 4) Над ними жужжит шмель, приглашает собраться к угощенью. 5) И только гигантские мохнатые ели стоят отрешенно. 6) В таинственном полумраке увидишь родник, который робко просочился между узловатыми корнями, хлопочущих муравьев, змею, которая сторожит добычу. 7) Дальше за елями расстилается темное болото, дышащее тяжелыми испарениями. 8) Хрустнул под ногами сучок, и ты быстрее возвращаешься на залитую солнцем поляну. 9) Здесь все звенит и заливается, прославляя тепло.</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В1. Запиши номер сложного предложения из первого абзаца.</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В2. Найди предложение с однородными членами в первом абзаце.</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 xml:space="preserve">В3. Подбери синоним к слову </w:t>
      </w:r>
      <w:r w:rsidRPr="002227B5">
        <w:rPr>
          <w:rFonts w:ascii="Times New Roman" w:hAnsi="Times New Roman" w:cs="Times New Roman"/>
          <w:i/>
          <w:iCs/>
          <w:color w:val="000000"/>
          <w:sz w:val="24"/>
          <w:szCs w:val="24"/>
        </w:rPr>
        <w:t xml:space="preserve">крохотные </w:t>
      </w:r>
      <w:r w:rsidRPr="002227B5">
        <w:rPr>
          <w:rFonts w:ascii="Times New Roman" w:hAnsi="Times New Roman" w:cs="Times New Roman"/>
          <w:color w:val="000000"/>
          <w:sz w:val="24"/>
          <w:szCs w:val="24"/>
        </w:rPr>
        <w:t>из предложения №2.</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 xml:space="preserve">В4. Какой частью речи является слово </w:t>
      </w:r>
      <w:r w:rsidRPr="002227B5">
        <w:rPr>
          <w:rFonts w:ascii="Times New Roman" w:hAnsi="Times New Roman" w:cs="Times New Roman"/>
          <w:i/>
          <w:iCs/>
          <w:color w:val="000000"/>
          <w:sz w:val="24"/>
          <w:szCs w:val="24"/>
        </w:rPr>
        <w:t xml:space="preserve">робко </w:t>
      </w:r>
      <w:r w:rsidRPr="002227B5">
        <w:rPr>
          <w:rFonts w:ascii="Times New Roman" w:hAnsi="Times New Roman" w:cs="Times New Roman"/>
          <w:color w:val="000000"/>
          <w:sz w:val="24"/>
          <w:szCs w:val="24"/>
        </w:rPr>
        <w:t>в предложении №6.</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 xml:space="preserve">В5. Укажи спряжение глагола </w:t>
      </w:r>
      <w:r w:rsidRPr="002227B5">
        <w:rPr>
          <w:rFonts w:ascii="Times New Roman" w:hAnsi="Times New Roman" w:cs="Times New Roman"/>
          <w:i/>
          <w:iCs/>
          <w:color w:val="000000"/>
          <w:sz w:val="24"/>
          <w:szCs w:val="24"/>
        </w:rPr>
        <w:t>жужжит.</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В6. Определи морфемный состав слова</w:t>
      </w:r>
      <w:r w:rsidRPr="002227B5">
        <w:rPr>
          <w:rFonts w:ascii="Times New Roman" w:hAnsi="Times New Roman" w:cs="Times New Roman"/>
          <w:i/>
          <w:iCs/>
          <w:color w:val="000000"/>
          <w:sz w:val="24"/>
          <w:szCs w:val="24"/>
        </w:rPr>
        <w:t xml:space="preserve"> блеснул.</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Часть С</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Как можно озаглавить текст?</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Из предложения №3 выпиши словосочетание  глагол + существительное.</w:t>
      </w:r>
    </w:p>
    <w:p w:rsidR="00187BF4" w:rsidRPr="002227B5" w:rsidRDefault="00187BF4" w:rsidP="00376CBE">
      <w:pPr>
        <w:shd w:val="clear" w:color="auto" w:fill="FFFFFF"/>
        <w:spacing w:after="0" w:line="240" w:lineRule="auto"/>
        <w:jc w:val="center"/>
        <w:rPr>
          <w:rFonts w:ascii="Times New Roman" w:hAnsi="Times New Roman" w:cs="Times New Roman"/>
          <w:b/>
          <w:bCs/>
          <w:color w:val="000000"/>
          <w:sz w:val="24"/>
          <w:szCs w:val="24"/>
        </w:rPr>
      </w:pPr>
    </w:p>
    <w:p w:rsidR="00187BF4" w:rsidRPr="002227B5" w:rsidRDefault="00187BF4" w:rsidP="00376CBE">
      <w:pPr>
        <w:shd w:val="clear" w:color="auto" w:fill="FFFFFF"/>
        <w:spacing w:after="0" w:line="240" w:lineRule="auto"/>
        <w:jc w:val="center"/>
        <w:rPr>
          <w:rFonts w:ascii="Times New Roman" w:hAnsi="Times New Roman" w:cs="Times New Roman"/>
          <w:color w:val="000000"/>
          <w:sz w:val="24"/>
          <w:szCs w:val="24"/>
        </w:rPr>
      </w:pPr>
      <w:r w:rsidRPr="002227B5">
        <w:rPr>
          <w:rFonts w:ascii="Times New Roman" w:hAnsi="Times New Roman" w:cs="Times New Roman"/>
          <w:b/>
          <w:bCs/>
          <w:sz w:val="24"/>
          <w:szCs w:val="24"/>
        </w:rPr>
        <w:t>Вариант 2</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Часть А</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I. Выбери слово, в котором количество букв и звуков совпадает</w:t>
      </w:r>
      <w:r w:rsidRPr="002227B5">
        <w:rPr>
          <w:rFonts w:ascii="Times New Roman" w:hAnsi="Times New Roman" w:cs="Times New Roman"/>
          <w:color w:val="000000"/>
          <w:sz w:val="24"/>
          <w:szCs w:val="24"/>
        </w:rPr>
        <w:t>:</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язык; 2) рожь; 3) муравья; 4) юла.</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 xml:space="preserve">II. Укажи словосочетание, в котором слово </w:t>
      </w:r>
      <w:r w:rsidRPr="002227B5">
        <w:rPr>
          <w:rFonts w:ascii="Times New Roman" w:hAnsi="Times New Roman" w:cs="Times New Roman"/>
          <w:b/>
          <w:bCs/>
          <w:i/>
          <w:iCs/>
          <w:color w:val="000000"/>
          <w:sz w:val="24"/>
          <w:szCs w:val="24"/>
        </w:rPr>
        <w:t>крепкий</w:t>
      </w:r>
      <w:r w:rsidRPr="002227B5">
        <w:rPr>
          <w:rFonts w:ascii="Times New Roman" w:hAnsi="Times New Roman" w:cs="Times New Roman"/>
          <w:b/>
          <w:bCs/>
          <w:color w:val="000000"/>
          <w:sz w:val="24"/>
          <w:szCs w:val="24"/>
        </w:rPr>
        <w:t>употребить нельзя</w:t>
      </w:r>
      <w:r w:rsidRPr="002227B5">
        <w:rPr>
          <w:rFonts w:ascii="Times New Roman" w:hAnsi="Times New Roman" w:cs="Times New Roman"/>
          <w:color w:val="000000"/>
          <w:sz w:val="24"/>
          <w:szCs w:val="24"/>
        </w:rPr>
        <w:t>:</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1) крепкая дружба;</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крепкие руки;</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3) крепкий ливень;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крепкая ткань.</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lastRenderedPageBreak/>
        <w:t xml:space="preserve">III. В каком предложении вместо слова </w:t>
      </w:r>
      <w:r w:rsidRPr="002227B5">
        <w:rPr>
          <w:rFonts w:ascii="Times New Roman" w:hAnsi="Times New Roman" w:cs="Times New Roman"/>
          <w:b/>
          <w:bCs/>
          <w:i/>
          <w:iCs/>
          <w:color w:val="000000"/>
          <w:sz w:val="24"/>
          <w:szCs w:val="24"/>
        </w:rPr>
        <w:t>одеть</w:t>
      </w:r>
      <w:r w:rsidRPr="002227B5">
        <w:rPr>
          <w:rFonts w:ascii="Times New Roman" w:hAnsi="Times New Roman" w:cs="Times New Roman"/>
          <w:b/>
          <w:bCs/>
          <w:color w:val="000000"/>
          <w:sz w:val="24"/>
          <w:szCs w:val="24"/>
        </w:rPr>
        <w:t xml:space="preserve">нужно употребить </w:t>
      </w:r>
      <w:r w:rsidRPr="002227B5">
        <w:rPr>
          <w:rFonts w:ascii="Times New Roman" w:hAnsi="Times New Roman" w:cs="Times New Roman"/>
          <w:b/>
          <w:bCs/>
          <w:i/>
          <w:iCs/>
          <w:color w:val="000000"/>
          <w:sz w:val="24"/>
          <w:szCs w:val="24"/>
        </w:rPr>
        <w:t>надеть</w:t>
      </w:r>
      <w:r w:rsidRPr="002227B5">
        <w:rPr>
          <w:rFonts w:ascii="Times New Roman" w:hAnsi="Times New Roman" w:cs="Times New Roman"/>
          <w:b/>
          <w:bCs/>
          <w:color w:val="000000"/>
          <w:sz w:val="24"/>
          <w:szCs w:val="24"/>
        </w:rPr>
        <w:t>?</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Мотоциклист одел шлем и нажал на педаль.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Хозяин платил батракам мало, зато хорошо кормил и одевал.</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3)  Наша текстильная фабрика одевала всю область.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Всех танцовщиц одели в одинаковые национальные костюмы.</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I</w:t>
      </w:r>
      <w:r w:rsidRPr="002227B5">
        <w:rPr>
          <w:rFonts w:ascii="Times New Roman" w:hAnsi="Times New Roman" w:cs="Times New Roman"/>
          <w:b/>
          <w:bCs/>
          <w:color w:val="000000"/>
          <w:sz w:val="24"/>
          <w:szCs w:val="24"/>
          <w:lang w:val="en-US"/>
        </w:rPr>
        <w:t>V</w:t>
      </w:r>
      <w:r w:rsidRPr="002227B5">
        <w:rPr>
          <w:rFonts w:ascii="Times New Roman" w:hAnsi="Times New Roman" w:cs="Times New Roman"/>
          <w:b/>
          <w:bCs/>
          <w:color w:val="000000"/>
          <w:sz w:val="24"/>
          <w:szCs w:val="24"/>
        </w:rPr>
        <w:t xml:space="preserve">. Укажи вариант ответа, в котором НЕ с глаголом пишется слитно: </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1) (не)узнал;</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(не)выполнишь;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3) (не)прикасается;</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(не)сдобровать.</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lang w:val="en-US"/>
        </w:rPr>
        <w:lastRenderedPageBreak/>
        <w:t>V</w:t>
      </w:r>
      <w:r w:rsidRPr="002227B5">
        <w:rPr>
          <w:rFonts w:ascii="Times New Roman" w:hAnsi="Times New Roman" w:cs="Times New Roman"/>
          <w:b/>
          <w:bCs/>
          <w:color w:val="000000"/>
          <w:sz w:val="24"/>
          <w:szCs w:val="24"/>
        </w:rPr>
        <w:t>. Укажи ряд, в котором во всех словах на месте пропусков пишется буква 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быстро двигает…ся, скоро поправит…ся;</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нужно учит…ся, не нужно боят…ся;</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3) дети радуют…ся, не будем купат…ся;</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мне не спит…ся, кабинет проветривает…ся.</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pPr>
      <w:r w:rsidRPr="002227B5">
        <w:rPr>
          <w:rFonts w:ascii="Times New Roman" w:hAnsi="Times New Roman" w:cs="Times New Roman"/>
          <w:b/>
          <w:bCs/>
          <w:color w:val="000000"/>
          <w:sz w:val="24"/>
          <w:szCs w:val="24"/>
          <w:lang w:val="en-US"/>
        </w:rPr>
        <w:t>VI</w:t>
      </w:r>
      <w:r w:rsidRPr="002227B5">
        <w:rPr>
          <w:rFonts w:ascii="Times New Roman" w:hAnsi="Times New Roman" w:cs="Times New Roman"/>
          <w:b/>
          <w:bCs/>
          <w:color w:val="000000"/>
          <w:sz w:val="24"/>
          <w:szCs w:val="24"/>
        </w:rPr>
        <w:t>. В каком ряду в обоих словах в корне пропущена безударная проверяемая гласная?</w:t>
      </w:r>
    </w:p>
    <w:p w:rsidR="00187BF4" w:rsidRPr="002227B5" w:rsidRDefault="00187BF4" w:rsidP="00D31160">
      <w:pPr>
        <w:numPr>
          <w:ilvl w:val="0"/>
          <w:numId w:val="3"/>
        </w:numPr>
        <w:shd w:val="clear" w:color="auto" w:fill="FFFFFF"/>
        <w:spacing w:after="0" w:line="240" w:lineRule="auto"/>
        <w:ind w:left="0" w:firstLine="0"/>
        <w:rPr>
          <w:rFonts w:ascii="Times New Roman" w:hAnsi="Times New Roman" w:cs="Times New Roman"/>
          <w:color w:val="000000"/>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3"/>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в..сна, м..тель</w:t>
      </w:r>
    </w:p>
    <w:p w:rsidR="00187BF4" w:rsidRPr="002227B5" w:rsidRDefault="00187BF4" w:rsidP="00D31160">
      <w:pPr>
        <w:numPr>
          <w:ilvl w:val="0"/>
          <w:numId w:val="3"/>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t>к..тёнок, пр..ём</w:t>
      </w:r>
    </w:p>
    <w:p w:rsidR="00187BF4" w:rsidRPr="002227B5" w:rsidRDefault="00187BF4" w:rsidP="00D31160">
      <w:pPr>
        <w:numPr>
          <w:ilvl w:val="0"/>
          <w:numId w:val="3"/>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с..гласный, л..теть</w:t>
      </w:r>
    </w:p>
    <w:p w:rsidR="00187BF4" w:rsidRPr="002227B5" w:rsidRDefault="00187BF4" w:rsidP="00D31160">
      <w:pPr>
        <w:numPr>
          <w:ilvl w:val="0"/>
          <w:numId w:val="3"/>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t>с..бака, укр..шать</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lastRenderedPageBreak/>
        <w:t>V</w:t>
      </w:r>
      <w:r w:rsidRPr="002227B5">
        <w:rPr>
          <w:rFonts w:ascii="Times New Roman" w:hAnsi="Times New Roman" w:cs="Times New Roman"/>
          <w:b/>
          <w:bCs/>
          <w:color w:val="000000"/>
          <w:sz w:val="24"/>
          <w:szCs w:val="24"/>
          <w:lang w:val="en-US"/>
        </w:rPr>
        <w:t>II</w:t>
      </w:r>
      <w:r w:rsidRPr="002227B5">
        <w:rPr>
          <w:rFonts w:ascii="Times New Roman" w:hAnsi="Times New Roman" w:cs="Times New Roman"/>
          <w:b/>
          <w:bCs/>
          <w:color w:val="000000"/>
          <w:sz w:val="24"/>
          <w:szCs w:val="24"/>
        </w:rPr>
        <w:t>. На месте каких цифр должна стоять запятая в предложении?</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Что(1) ты(2) клонишь(3) над водами(4) ива(5) макушку(6) свою?</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 xml:space="preserve">XVI.  Грамматическая основа из предложения </w:t>
      </w:r>
      <w:r w:rsidRPr="002227B5">
        <w:rPr>
          <w:rFonts w:ascii="Times New Roman" w:hAnsi="Times New Roman" w:cs="Times New Roman"/>
          <w:b/>
          <w:bCs/>
          <w:i/>
          <w:iCs/>
          <w:color w:val="000000"/>
          <w:sz w:val="24"/>
          <w:szCs w:val="24"/>
        </w:rPr>
        <w:t>Осенним вечером мы бродили по дорожкам парка и любовались разноцветными листьями</w:t>
      </w:r>
      <w:r w:rsidRPr="002227B5">
        <w:rPr>
          <w:rFonts w:ascii="Times New Roman" w:hAnsi="Times New Roman" w:cs="Times New Roman"/>
          <w:b/>
          <w:bCs/>
          <w:color w:val="000000"/>
          <w:sz w:val="24"/>
          <w:szCs w:val="24"/>
        </w:rPr>
        <w:t>:</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1)  мы бродили;</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бродили по дорожкам;</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3)  мы бродили и любовались;</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4)  любовались листьями.</w:t>
      </w: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hd w:val="clear" w:color="auto" w:fill="FFFFFF"/>
        <w:spacing w:after="0" w:line="240" w:lineRule="auto"/>
        <w:rPr>
          <w:rFonts w:ascii="Times New Roman" w:hAnsi="Times New Roman" w:cs="Times New Roman"/>
          <w:b/>
          <w:bCs/>
          <w:color w:val="000000"/>
          <w:sz w:val="24"/>
          <w:szCs w:val="24"/>
        </w:rPr>
      </w:pPr>
      <w:r w:rsidRPr="002227B5">
        <w:rPr>
          <w:rFonts w:ascii="Times New Roman" w:hAnsi="Times New Roman" w:cs="Times New Roman"/>
          <w:b/>
          <w:bCs/>
          <w:color w:val="000000"/>
          <w:sz w:val="24"/>
          <w:szCs w:val="24"/>
          <w:lang w:val="en-US"/>
        </w:rPr>
        <w:lastRenderedPageBreak/>
        <w:t>IX</w:t>
      </w:r>
      <w:r w:rsidRPr="002227B5">
        <w:rPr>
          <w:rFonts w:ascii="Times New Roman" w:hAnsi="Times New Roman" w:cs="Times New Roman"/>
          <w:b/>
          <w:bCs/>
          <w:color w:val="000000"/>
          <w:sz w:val="24"/>
          <w:szCs w:val="24"/>
        </w:rPr>
        <w:t>.  В каком предложении распространены второстепенные члены предложения?</w:t>
      </w:r>
    </w:p>
    <w:p w:rsidR="00187BF4" w:rsidRPr="002227B5" w:rsidRDefault="00187BF4" w:rsidP="00D31160">
      <w:pPr>
        <w:numPr>
          <w:ilvl w:val="0"/>
          <w:numId w:val="4"/>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t>В альбоме хранились старые фотографии</w:t>
      </w:r>
    </w:p>
    <w:p w:rsidR="00187BF4" w:rsidRPr="002227B5" w:rsidRDefault="00187BF4" w:rsidP="00D31160">
      <w:pPr>
        <w:numPr>
          <w:ilvl w:val="0"/>
          <w:numId w:val="4"/>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t>Электронное письмо мгновенно дошло до адресата.</w:t>
      </w:r>
    </w:p>
    <w:p w:rsidR="00187BF4" w:rsidRPr="002227B5" w:rsidRDefault="00187BF4" w:rsidP="00D31160">
      <w:pPr>
        <w:numPr>
          <w:ilvl w:val="0"/>
          <w:numId w:val="4"/>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t>Серые котята дружно лакали молоко.</w:t>
      </w:r>
    </w:p>
    <w:p w:rsidR="00187BF4" w:rsidRPr="002227B5" w:rsidRDefault="00187BF4" w:rsidP="00D31160">
      <w:pPr>
        <w:numPr>
          <w:ilvl w:val="0"/>
          <w:numId w:val="4"/>
        </w:numPr>
        <w:shd w:val="clear" w:color="auto" w:fill="FFFFFF"/>
        <w:spacing w:after="0" w:line="240" w:lineRule="auto"/>
        <w:ind w:left="0" w:firstLine="0"/>
        <w:rPr>
          <w:rFonts w:ascii="Times New Roman" w:hAnsi="Times New Roman" w:cs="Times New Roman"/>
          <w:color w:val="000000"/>
          <w:sz w:val="24"/>
          <w:szCs w:val="24"/>
        </w:rPr>
      </w:pPr>
      <w:r w:rsidRPr="002227B5">
        <w:rPr>
          <w:rFonts w:ascii="Times New Roman" w:hAnsi="Times New Roman" w:cs="Times New Roman"/>
          <w:color w:val="000000"/>
          <w:sz w:val="24"/>
          <w:szCs w:val="24"/>
        </w:rPr>
        <w:t>После сильного ливня на дорожках парка стояли лужи.</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Часть В</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При выполнении заданий В1-В7 запиши свой ответ словами или цифрами, разделяя их, если нужно, запятыми.</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Блеснул первый луч солнца, и лес начинает просыпаться. 2) Засверкали, как драгоценные капли, крохотные росинки. 3) Венчики цветов потянулись к теплу, обласканные и зачарованные им. 4) Над ними жужжит шмель, приглашает собраться к угощенью. 5) И только гигантские мохнатые ели стоят отрешенно. 6) В таинственном полумраке увидишь родник, который робко просочился между узловатыми корнями, хлопочущих муравьев, змею, которая сторожит добычу.</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7) Дальше за елями расстилается темное болото, дышащее тяжелыми испарениями. 8) Хрустнул под ногами сучок, и ты быстрее возвращаешься на залитую солнцем поляну. 9) Здесь все звенит и заливается, прославляя тепло.</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Запиши номер сложного предложения из второго абзаца.</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Найди предложение с однородными членами во втором абзаце.</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 xml:space="preserve">3.  Подбери синоним к слову </w:t>
      </w:r>
      <w:r w:rsidRPr="002227B5">
        <w:rPr>
          <w:rFonts w:ascii="Times New Roman" w:hAnsi="Times New Roman" w:cs="Times New Roman"/>
          <w:i/>
          <w:iCs/>
          <w:color w:val="000000"/>
          <w:sz w:val="24"/>
          <w:szCs w:val="24"/>
        </w:rPr>
        <w:t xml:space="preserve">гигантские </w:t>
      </w:r>
      <w:r w:rsidRPr="002227B5">
        <w:rPr>
          <w:rFonts w:ascii="Times New Roman" w:hAnsi="Times New Roman" w:cs="Times New Roman"/>
          <w:color w:val="000000"/>
          <w:sz w:val="24"/>
          <w:szCs w:val="24"/>
        </w:rPr>
        <w:t>из предложения №5.</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 xml:space="preserve">4.  Какой частью речи является слово </w:t>
      </w:r>
      <w:r w:rsidRPr="002227B5">
        <w:rPr>
          <w:rFonts w:ascii="Times New Roman" w:hAnsi="Times New Roman" w:cs="Times New Roman"/>
          <w:i/>
          <w:iCs/>
          <w:color w:val="000000"/>
          <w:sz w:val="24"/>
          <w:szCs w:val="24"/>
        </w:rPr>
        <w:t xml:space="preserve">(над) ними </w:t>
      </w:r>
      <w:r w:rsidRPr="002227B5">
        <w:rPr>
          <w:rFonts w:ascii="Times New Roman" w:hAnsi="Times New Roman" w:cs="Times New Roman"/>
          <w:color w:val="000000"/>
          <w:sz w:val="24"/>
          <w:szCs w:val="24"/>
        </w:rPr>
        <w:t>в предложении №4.</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 xml:space="preserve">5.  Какого спряжения глагол </w:t>
      </w:r>
      <w:r w:rsidRPr="002227B5">
        <w:rPr>
          <w:rFonts w:ascii="Times New Roman" w:hAnsi="Times New Roman" w:cs="Times New Roman"/>
          <w:i/>
          <w:iCs/>
          <w:color w:val="000000"/>
          <w:sz w:val="24"/>
          <w:szCs w:val="24"/>
        </w:rPr>
        <w:t>стоят?</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6.  Определи морфемный состав слова</w:t>
      </w:r>
      <w:r w:rsidRPr="002227B5">
        <w:rPr>
          <w:rFonts w:ascii="Times New Roman" w:hAnsi="Times New Roman" w:cs="Times New Roman"/>
          <w:i/>
          <w:iCs/>
          <w:color w:val="000000"/>
          <w:sz w:val="24"/>
          <w:szCs w:val="24"/>
        </w:rPr>
        <w:t xml:space="preserve"> хрустнул.</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b/>
          <w:bCs/>
          <w:color w:val="000000"/>
          <w:sz w:val="24"/>
          <w:szCs w:val="24"/>
        </w:rPr>
        <w:t>Часть С</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1.  Как можно озаглавить текст?</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2.  Какой художественный прием использован в предложении №2?</w:t>
      </w:r>
    </w:p>
    <w:p w:rsidR="00187BF4" w:rsidRPr="002227B5" w:rsidRDefault="00187BF4" w:rsidP="00376CBE">
      <w:pPr>
        <w:shd w:val="clear" w:color="auto" w:fill="FFFFFF"/>
        <w:spacing w:after="0" w:line="240" w:lineRule="auto"/>
        <w:rPr>
          <w:rFonts w:ascii="Times New Roman" w:hAnsi="Times New Roman" w:cs="Times New Roman"/>
          <w:color w:val="000000"/>
          <w:sz w:val="24"/>
          <w:szCs w:val="24"/>
        </w:rPr>
      </w:pPr>
      <w:r w:rsidRPr="002227B5">
        <w:rPr>
          <w:rFonts w:ascii="Times New Roman" w:hAnsi="Times New Roman" w:cs="Times New Roman"/>
          <w:color w:val="000000"/>
          <w:sz w:val="24"/>
          <w:szCs w:val="24"/>
        </w:rPr>
        <w:t>3.  Из предложения №9 выпиши словосочетание глагол + наречие.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ТЕСТ №1.</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ИМЯ СУЩЕСТВИТЕЛЬНОЕ.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1 вариант.</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А1. </w:t>
      </w:r>
      <w:r w:rsidRPr="002227B5">
        <w:rPr>
          <w:rFonts w:ascii="Times New Roman" w:hAnsi="Times New Roman" w:cs="Times New Roman"/>
          <w:sz w:val="24"/>
          <w:szCs w:val="24"/>
        </w:rPr>
        <w:t>Какое словосочетание содержит существительное женского рода?</w:t>
      </w:r>
    </w:p>
    <w:p w:rsidR="00187BF4" w:rsidRPr="002227B5" w:rsidRDefault="00187BF4" w:rsidP="00D31160">
      <w:pPr>
        <w:numPr>
          <w:ilvl w:val="0"/>
          <w:numId w:val="5"/>
        </w:numPr>
        <w:spacing w:after="0" w:line="240" w:lineRule="auto"/>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5"/>
        </w:num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жить в роскоши</w:t>
      </w:r>
    </w:p>
    <w:p w:rsidR="00187BF4" w:rsidRPr="002227B5" w:rsidRDefault="00187BF4" w:rsidP="00D31160">
      <w:pPr>
        <w:numPr>
          <w:ilvl w:val="0"/>
          <w:numId w:val="5"/>
        </w:num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тюль для окон</w:t>
      </w:r>
    </w:p>
    <w:p w:rsidR="00187BF4" w:rsidRPr="002227B5" w:rsidRDefault="00187BF4" w:rsidP="00D31160">
      <w:pPr>
        <w:numPr>
          <w:ilvl w:val="0"/>
          <w:numId w:val="5"/>
        </w:num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lastRenderedPageBreak/>
        <w:t>едим картофель</w:t>
      </w:r>
    </w:p>
    <w:p w:rsidR="00187BF4" w:rsidRPr="002227B5" w:rsidRDefault="00187BF4" w:rsidP="00D31160">
      <w:pPr>
        <w:numPr>
          <w:ilvl w:val="0"/>
          <w:numId w:val="5"/>
        </w:num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повидло из яблок</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А2. </w:t>
      </w:r>
      <w:r w:rsidRPr="002227B5">
        <w:rPr>
          <w:rFonts w:ascii="Times New Roman" w:hAnsi="Times New Roman" w:cs="Times New Roman"/>
          <w:sz w:val="24"/>
          <w:szCs w:val="24"/>
        </w:rPr>
        <w:t>Какое существительное имеет форму только множественного числа?</w:t>
      </w:r>
    </w:p>
    <w:p w:rsidR="00187BF4" w:rsidRPr="002227B5" w:rsidRDefault="00187BF4" w:rsidP="00D31160">
      <w:pPr>
        <w:numPr>
          <w:ilvl w:val="0"/>
          <w:numId w:val="6"/>
        </w:numPr>
        <w:tabs>
          <w:tab w:val="clear" w:pos="624"/>
          <w:tab w:val="num" w:pos="360"/>
        </w:tabs>
        <w:spacing w:after="0" w:line="240" w:lineRule="auto"/>
        <w:ind w:left="0" w:firstLine="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6"/>
        </w:numPr>
        <w:tabs>
          <w:tab w:val="clear" w:pos="624"/>
          <w:tab w:val="num" w:pos="360"/>
        </w:tabs>
        <w:spacing w:after="0" w:line="240" w:lineRule="auto"/>
        <w:ind w:left="0" w:firstLine="0"/>
        <w:jc w:val="both"/>
        <w:rPr>
          <w:rFonts w:ascii="Times New Roman" w:hAnsi="Times New Roman" w:cs="Times New Roman"/>
          <w:b/>
          <w:bCs/>
          <w:sz w:val="24"/>
          <w:szCs w:val="24"/>
        </w:rPr>
      </w:pPr>
      <w:r w:rsidRPr="002227B5">
        <w:rPr>
          <w:rFonts w:ascii="Times New Roman" w:hAnsi="Times New Roman" w:cs="Times New Roman"/>
          <w:sz w:val="24"/>
          <w:szCs w:val="24"/>
        </w:rPr>
        <w:lastRenderedPageBreak/>
        <w:t>пирожки</w:t>
      </w:r>
    </w:p>
    <w:p w:rsidR="00187BF4" w:rsidRPr="002227B5" w:rsidRDefault="00187BF4" w:rsidP="00D31160">
      <w:pPr>
        <w:numPr>
          <w:ilvl w:val="0"/>
          <w:numId w:val="6"/>
        </w:numPr>
        <w:tabs>
          <w:tab w:val="clear" w:pos="624"/>
          <w:tab w:val="num" w:pos="36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доски</w:t>
      </w:r>
    </w:p>
    <w:p w:rsidR="00187BF4" w:rsidRPr="002227B5" w:rsidRDefault="00187BF4" w:rsidP="00D31160">
      <w:pPr>
        <w:numPr>
          <w:ilvl w:val="0"/>
          <w:numId w:val="6"/>
        </w:numPr>
        <w:tabs>
          <w:tab w:val="clear" w:pos="624"/>
          <w:tab w:val="num" w:pos="36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бензопилы</w:t>
      </w:r>
    </w:p>
    <w:p w:rsidR="00187BF4" w:rsidRPr="002227B5" w:rsidRDefault="00187BF4" w:rsidP="00D31160">
      <w:pPr>
        <w:numPr>
          <w:ilvl w:val="0"/>
          <w:numId w:val="6"/>
        </w:numPr>
        <w:tabs>
          <w:tab w:val="clear" w:pos="624"/>
          <w:tab w:val="num" w:pos="36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опилки</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4" w:space="709"/>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А3. </w:t>
      </w:r>
      <w:r w:rsidRPr="002227B5">
        <w:rPr>
          <w:rFonts w:ascii="Times New Roman" w:hAnsi="Times New Roman" w:cs="Times New Roman"/>
          <w:sz w:val="24"/>
          <w:szCs w:val="24"/>
        </w:rPr>
        <w:t>Какое существительное имеет форму только единственного числа?</w:t>
      </w:r>
    </w:p>
    <w:p w:rsidR="00187BF4" w:rsidRPr="002227B5" w:rsidRDefault="00187BF4" w:rsidP="00D31160">
      <w:pPr>
        <w:numPr>
          <w:ilvl w:val="0"/>
          <w:numId w:val="7"/>
        </w:numPr>
        <w:tabs>
          <w:tab w:val="clear" w:pos="624"/>
          <w:tab w:val="num" w:pos="360"/>
        </w:tabs>
        <w:spacing w:after="0" w:line="240" w:lineRule="auto"/>
        <w:ind w:left="0" w:firstLine="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7"/>
        </w:numPr>
        <w:tabs>
          <w:tab w:val="clear" w:pos="624"/>
          <w:tab w:val="num" w:pos="36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детвора</w:t>
      </w:r>
    </w:p>
    <w:p w:rsidR="00187BF4" w:rsidRPr="002227B5" w:rsidRDefault="00187BF4" w:rsidP="00D31160">
      <w:pPr>
        <w:numPr>
          <w:ilvl w:val="0"/>
          <w:numId w:val="7"/>
        </w:numPr>
        <w:tabs>
          <w:tab w:val="clear" w:pos="624"/>
          <w:tab w:val="num" w:pos="36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чернила</w:t>
      </w:r>
    </w:p>
    <w:p w:rsidR="00187BF4" w:rsidRPr="002227B5" w:rsidRDefault="00187BF4" w:rsidP="00D31160">
      <w:pPr>
        <w:numPr>
          <w:ilvl w:val="0"/>
          <w:numId w:val="7"/>
        </w:numPr>
        <w:tabs>
          <w:tab w:val="clear" w:pos="624"/>
          <w:tab w:val="num" w:pos="36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квитанция</w:t>
      </w:r>
    </w:p>
    <w:p w:rsidR="00187BF4" w:rsidRPr="002227B5" w:rsidRDefault="00187BF4" w:rsidP="00D31160">
      <w:pPr>
        <w:numPr>
          <w:ilvl w:val="0"/>
          <w:numId w:val="7"/>
        </w:numPr>
        <w:tabs>
          <w:tab w:val="clear" w:pos="624"/>
          <w:tab w:val="num" w:pos="36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насыпь</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4" w:space="709"/>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А4. </w:t>
      </w:r>
      <w:r w:rsidRPr="002227B5">
        <w:rPr>
          <w:rFonts w:ascii="Times New Roman" w:hAnsi="Times New Roman" w:cs="Times New Roman"/>
          <w:sz w:val="24"/>
          <w:szCs w:val="24"/>
        </w:rPr>
        <w:t>В каком словосочетании есть существительное в винительном падеже?</w:t>
      </w:r>
    </w:p>
    <w:p w:rsidR="00187BF4" w:rsidRPr="002227B5" w:rsidRDefault="00187BF4" w:rsidP="00D31160">
      <w:pPr>
        <w:numPr>
          <w:ilvl w:val="0"/>
          <w:numId w:val="8"/>
        </w:numPr>
        <w:tabs>
          <w:tab w:val="clear" w:pos="624"/>
          <w:tab w:val="num" w:pos="360"/>
        </w:tabs>
        <w:spacing w:after="0" w:line="240" w:lineRule="auto"/>
        <w:ind w:left="36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8"/>
        </w:numPr>
        <w:tabs>
          <w:tab w:val="clear" w:pos="624"/>
          <w:tab w:val="num" w:pos="360"/>
        </w:tabs>
        <w:spacing w:after="0" w:line="240" w:lineRule="auto"/>
        <w:ind w:left="360"/>
        <w:jc w:val="both"/>
        <w:rPr>
          <w:rFonts w:ascii="Times New Roman" w:hAnsi="Times New Roman" w:cs="Times New Roman"/>
          <w:b/>
          <w:bCs/>
          <w:sz w:val="24"/>
          <w:szCs w:val="24"/>
        </w:rPr>
      </w:pPr>
      <w:r w:rsidRPr="002227B5">
        <w:rPr>
          <w:rFonts w:ascii="Times New Roman" w:hAnsi="Times New Roman" w:cs="Times New Roman"/>
          <w:sz w:val="24"/>
          <w:szCs w:val="24"/>
        </w:rPr>
        <w:lastRenderedPageBreak/>
        <w:t>шёл по тропинке</w:t>
      </w:r>
    </w:p>
    <w:p w:rsidR="00187BF4" w:rsidRPr="002227B5" w:rsidRDefault="00187BF4" w:rsidP="00D31160">
      <w:pPr>
        <w:numPr>
          <w:ilvl w:val="0"/>
          <w:numId w:val="8"/>
        </w:numPr>
        <w:tabs>
          <w:tab w:val="clear" w:pos="624"/>
          <w:tab w:val="num" w:pos="360"/>
        </w:tabs>
        <w:spacing w:after="0" w:line="240" w:lineRule="auto"/>
        <w:ind w:left="360"/>
        <w:jc w:val="both"/>
        <w:rPr>
          <w:rFonts w:ascii="Times New Roman" w:hAnsi="Times New Roman" w:cs="Times New Roman"/>
          <w:sz w:val="24"/>
          <w:szCs w:val="24"/>
        </w:rPr>
      </w:pPr>
      <w:r w:rsidRPr="002227B5">
        <w:rPr>
          <w:rFonts w:ascii="Times New Roman" w:hAnsi="Times New Roman" w:cs="Times New Roman"/>
          <w:sz w:val="24"/>
          <w:szCs w:val="24"/>
        </w:rPr>
        <w:t>пас овец</w:t>
      </w:r>
    </w:p>
    <w:p w:rsidR="00187BF4" w:rsidRPr="002227B5" w:rsidRDefault="00187BF4" w:rsidP="00D31160">
      <w:pPr>
        <w:numPr>
          <w:ilvl w:val="0"/>
          <w:numId w:val="8"/>
        </w:numPr>
        <w:tabs>
          <w:tab w:val="clear" w:pos="624"/>
          <w:tab w:val="num" w:pos="360"/>
        </w:tabs>
        <w:spacing w:after="0" w:line="240" w:lineRule="auto"/>
        <w:ind w:left="360"/>
        <w:jc w:val="both"/>
        <w:rPr>
          <w:rFonts w:ascii="Times New Roman" w:hAnsi="Times New Roman" w:cs="Times New Roman"/>
          <w:sz w:val="24"/>
          <w:szCs w:val="24"/>
        </w:rPr>
      </w:pPr>
      <w:r w:rsidRPr="002227B5">
        <w:rPr>
          <w:rFonts w:ascii="Times New Roman" w:hAnsi="Times New Roman" w:cs="Times New Roman"/>
          <w:sz w:val="24"/>
          <w:szCs w:val="24"/>
        </w:rPr>
        <w:lastRenderedPageBreak/>
        <w:t>писал в тетради</w:t>
      </w:r>
    </w:p>
    <w:p w:rsidR="00187BF4" w:rsidRPr="002227B5" w:rsidRDefault="00187BF4" w:rsidP="00D31160">
      <w:pPr>
        <w:numPr>
          <w:ilvl w:val="0"/>
          <w:numId w:val="8"/>
        </w:numPr>
        <w:tabs>
          <w:tab w:val="clear" w:pos="624"/>
          <w:tab w:val="num" w:pos="360"/>
        </w:tabs>
        <w:spacing w:after="0" w:line="240" w:lineRule="auto"/>
        <w:ind w:left="360"/>
        <w:jc w:val="both"/>
        <w:rPr>
          <w:rFonts w:ascii="Times New Roman" w:hAnsi="Times New Roman" w:cs="Times New Roman"/>
          <w:sz w:val="24"/>
          <w:szCs w:val="24"/>
        </w:rPr>
      </w:pPr>
      <w:r w:rsidRPr="002227B5">
        <w:rPr>
          <w:rFonts w:ascii="Times New Roman" w:hAnsi="Times New Roman" w:cs="Times New Roman"/>
          <w:sz w:val="24"/>
          <w:szCs w:val="24"/>
        </w:rPr>
        <w:t>не было времени</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В1. </w:t>
      </w:r>
      <w:r w:rsidRPr="002227B5">
        <w:rPr>
          <w:rFonts w:ascii="Times New Roman" w:hAnsi="Times New Roman" w:cs="Times New Roman"/>
          <w:sz w:val="24"/>
          <w:szCs w:val="24"/>
        </w:rPr>
        <w:t>Из данного предложения выпишите одушевлённые существительные.</w:t>
      </w:r>
    </w:p>
    <w:p w:rsidR="00187BF4" w:rsidRPr="002227B5" w:rsidRDefault="00187BF4" w:rsidP="00376CBE">
      <w:pPr>
        <w:spacing w:after="0" w:line="240" w:lineRule="auto"/>
        <w:jc w:val="both"/>
        <w:rPr>
          <w:rFonts w:ascii="Times New Roman" w:hAnsi="Times New Roman" w:cs="Times New Roman"/>
          <w:b/>
          <w:bCs/>
          <w:i/>
          <w:iCs/>
          <w:sz w:val="24"/>
          <w:szCs w:val="24"/>
        </w:rPr>
      </w:pPr>
      <w:r w:rsidRPr="002227B5">
        <w:rPr>
          <w:rFonts w:ascii="Times New Roman" w:hAnsi="Times New Roman" w:cs="Times New Roman"/>
          <w:b/>
          <w:bCs/>
          <w:i/>
          <w:iCs/>
          <w:sz w:val="24"/>
          <w:szCs w:val="24"/>
        </w:rPr>
        <w:t>И из всяческих бед, по вере его, выручали его птицы и звери лесные, царевны прекрасные, премудрые и даже сама Баба-Яга, жалевшая его «по его молодости».</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С1. </w:t>
      </w:r>
      <w:r w:rsidRPr="002227B5">
        <w:rPr>
          <w:rFonts w:ascii="Times New Roman" w:hAnsi="Times New Roman" w:cs="Times New Roman"/>
          <w:sz w:val="24"/>
          <w:szCs w:val="24"/>
        </w:rPr>
        <w:t>Напишите 4 - 5 предложений на тему «Путь до школы», используя существительные с предлогами.</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ТЕСТ №1.</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ИМЯ СУЩЕСТВИТЕЛЬНОЕ.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2 вариант.</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А1. </w:t>
      </w:r>
      <w:r w:rsidRPr="002227B5">
        <w:rPr>
          <w:rFonts w:ascii="Times New Roman" w:hAnsi="Times New Roman" w:cs="Times New Roman"/>
          <w:sz w:val="24"/>
          <w:szCs w:val="24"/>
        </w:rPr>
        <w:t>Какое словосочетание содержит существительное женского рода?</w:t>
      </w:r>
    </w:p>
    <w:p w:rsidR="00187BF4" w:rsidRPr="002227B5" w:rsidRDefault="00187BF4" w:rsidP="00D31160">
      <w:pPr>
        <w:numPr>
          <w:ilvl w:val="0"/>
          <w:numId w:val="9"/>
        </w:numPr>
        <w:tabs>
          <w:tab w:val="left" w:pos="1080"/>
        </w:tabs>
        <w:spacing w:after="0" w:line="240" w:lineRule="auto"/>
        <w:ind w:left="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9"/>
        </w:numPr>
        <w:tabs>
          <w:tab w:val="left" w:pos="1080"/>
        </w:tabs>
        <w:spacing w:after="0" w:line="240" w:lineRule="auto"/>
        <w:ind w:left="0"/>
        <w:jc w:val="both"/>
        <w:rPr>
          <w:rFonts w:ascii="Times New Roman" w:hAnsi="Times New Roman" w:cs="Times New Roman"/>
          <w:sz w:val="24"/>
          <w:szCs w:val="24"/>
        </w:rPr>
      </w:pPr>
      <w:r w:rsidRPr="002227B5">
        <w:rPr>
          <w:rFonts w:ascii="Times New Roman" w:hAnsi="Times New Roman" w:cs="Times New Roman"/>
          <w:sz w:val="24"/>
          <w:szCs w:val="24"/>
        </w:rPr>
        <w:lastRenderedPageBreak/>
        <w:t>шампунь для детей</w:t>
      </w:r>
    </w:p>
    <w:p w:rsidR="00187BF4" w:rsidRPr="002227B5" w:rsidRDefault="00187BF4" w:rsidP="00D31160">
      <w:pPr>
        <w:numPr>
          <w:ilvl w:val="0"/>
          <w:numId w:val="9"/>
        </w:numPr>
        <w:tabs>
          <w:tab w:val="left" w:pos="1080"/>
        </w:tabs>
        <w:spacing w:after="0" w:line="240" w:lineRule="auto"/>
        <w:ind w:left="0"/>
        <w:jc w:val="both"/>
        <w:rPr>
          <w:rFonts w:ascii="Times New Roman" w:hAnsi="Times New Roman" w:cs="Times New Roman"/>
          <w:sz w:val="24"/>
          <w:szCs w:val="24"/>
        </w:rPr>
      </w:pPr>
      <w:r w:rsidRPr="002227B5">
        <w:rPr>
          <w:rFonts w:ascii="Times New Roman" w:hAnsi="Times New Roman" w:cs="Times New Roman"/>
          <w:sz w:val="24"/>
          <w:szCs w:val="24"/>
        </w:rPr>
        <w:t>пара туфель</w:t>
      </w:r>
    </w:p>
    <w:p w:rsidR="00187BF4" w:rsidRPr="002227B5" w:rsidRDefault="00187BF4" w:rsidP="00D31160">
      <w:pPr>
        <w:numPr>
          <w:ilvl w:val="0"/>
          <w:numId w:val="9"/>
        </w:numPr>
        <w:tabs>
          <w:tab w:val="left" w:pos="1080"/>
        </w:tabs>
        <w:spacing w:after="0" w:line="240" w:lineRule="auto"/>
        <w:ind w:left="0"/>
        <w:jc w:val="both"/>
        <w:rPr>
          <w:rFonts w:ascii="Times New Roman" w:hAnsi="Times New Roman" w:cs="Times New Roman"/>
          <w:sz w:val="24"/>
          <w:szCs w:val="24"/>
        </w:rPr>
      </w:pPr>
      <w:r w:rsidRPr="002227B5">
        <w:rPr>
          <w:rFonts w:ascii="Times New Roman" w:hAnsi="Times New Roman" w:cs="Times New Roman"/>
          <w:sz w:val="24"/>
          <w:szCs w:val="24"/>
        </w:rPr>
        <w:lastRenderedPageBreak/>
        <w:t>играет на рояле</w:t>
      </w:r>
    </w:p>
    <w:p w:rsidR="00187BF4" w:rsidRPr="002227B5" w:rsidRDefault="00187BF4" w:rsidP="00D31160">
      <w:pPr>
        <w:numPr>
          <w:ilvl w:val="0"/>
          <w:numId w:val="9"/>
        </w:numPr>
        <w:tabs>
          <w:tab w:val="left" w:pos="1080"/>
        </w:tabs>
        <w:spacing w:after="0" w:line="240" w:lineRule="auto"/>
        <w:ind w:left="0"/>
        <w:jc w:val="both"/>
        <w:rPr>
          <w:rFonts w:ascii="Times New Roman" w:hAnsi="Times New Roman" w:cs="Times New Roman"/>
          <w:sz w:val="24"/>
          <w:szCs w:val="24"/>
        </w:rPr>
      </w:pPr>
      <w:r w:rsidRPr="002227B5">
        <w:rPr>
          <w:rFonts w:ascii="Times New Roman" w:hAnsi="Times New Roman" w:cs="Times New Roman"/>
          <w:sz w:val="24"/>
          <w:szCs w:val="24"/>
        </w:rPr>
        <w:t>длинные рельсы</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А2. </w:t>
      </w:r>
      <w:r w:rsidRPr="002227B5">
        <w:rPr>
          <w:rFonts w:ascii="Times New Roman" w:hAnsi="Times New Roman" w:cs="Times New Roman"/>
          <w:sz w:val="24"/>
          <w:szCs w:val="24"/>
        </w:rPr>
        <w:t>Какое существительное имеет форму только множественного числа?</w:t>
      </w:r>
    </w:p>
    <w:p w:rsidR="00187BF4" w:rsidRPr="002227B5" w:rsidRDefault="00187BF4" w:rsidP="00D31160">
      <w:pPr>
        <w:numPr>
          <w:ilvl w:val="0"/>
          <w:numId w:val="10"/>
        </w:numPr>
        <w:tabs>
          <w:tab w:val="left" w:pos="1080"/>
        </w:tabs>
        <w:spacing w:after="0" w:line="240" w:lineRule="auto"/>
        <w:ind w:left="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0"/>
        </w:numPr>
        <w:tabs>
          <w:tab w:val="left" w:pos="1080"/>
        </w:tabs>
        <w:spacing w:after="0" w:line="240" w:lineRule="auto"/>
        <w:ind w:left="0"/>
        <w:jc w:val="both"/>
        <w:rPr>
          <w:rFonts w:ascii="Times New Roman" w:hAnsi="Times New Roman" w:cs="Times New Roman"/>
          <w:sz w:val="24"/>
          <w:szCs w:val="24"/>
        </w:rPr>
      </w:pPr>
      <w:r w:rsidRPr="002227B5">
        <w:rPr>
          <w:rFonts w:ascii="Times New Roman" w:hAnsi="Times New Roman" w:cs="Times New Roman"/>
          <w:sz w:val="24"/>
          <w:szCs w:val="24"/>
        </w:rPr>
        <w:lastRenderedPageBreak/>
        <w:t>бумаги</w:t>
      </w:r>
    </w:p>
    <w:p w:rsidR="00187BF4" w:rsidRPr="002227B5" w:rsidRDefault="00187BF4" w:rsidP="00D31160">
      <w:pPr>
        <w:numPr>
          <w:ilvl w:val="0"/>
          <w:numId w:val="10"/>
        </w:numPr>
        <w:tabs>
          <w:tab w:val="left" w:pos="1080"/>
        </w:tabs>
        <w:spacing w:after="0" w:line="240" w:lineRule="auto"/>
        <w:ind w:left="0"/>
        <w:jc w:val="both"/>
        <w:rPr>
          <w:rFonts w:ascii="Times New Roman" w:hAnsi="Times New Roman" w:cs="Times New Roman"/>
          <w:sz w:val="24"/>
          <w:szCs w:val="24"/>
        </w:rPr>
      </w:pPr>
      <w:r w:rsidRPr="002227B5">
        <w:rPr>
          <w:rFonts w:ascii="Times New Roman" w:hAnsi="Times New Roman" w:cs="Times New Roman"/>
          <w:sz w:val="24"/>
          <w:szCs w:val="24"/>
        </w:rPr>
        <w:lastRenderedPageBreak/>
        <w:t>сутки</w:t>
      </w:r>
    </w:p>
    <w:p w:rsidR="00187BF4" w:rsidRPr="002227B5" w:rsidRDefault="00187BF4" w:rsidP="00D31160">
      <w:pPr>
        <w:numPr>
          <w:ilvl w:val="0"/>
          <w:numId w:val="10"/>
        </w:numPr>
        <w:tabs>
          <w:tab w:val="left" w:pos="1080"/>
        </w:tabs>
        <w:spacing w:after="0" w:line="240" w:lineRule="auto"/>
        <w:ind w:left="0"/>
        <w:jc w:val="both"/>
        <w:rPr>
          <w:rFonts w:ascii="Times New Roman" w:hAnsi="Times New Roman" w:cs="Times New Roman"/>
          <w:sz w:val="24"/>
          <w:szCs w:val="24"/>
        </w:rPr>
      </w:pPr>
      <w:r w:rsidRPr="002227B5">
        <w:rPr>
          <w:rFonts w:ascii="Times New Roman" w:hAnsi="Times New Roman" w:cs="Times New Roman"/>
          <w:sz w:val="24"/>
          <w:szCs w:val="24"/>
        </w:rPr>
        <w:lastRenderedPageBreak/>
        <w:t>лопаты</w:t>
      </w:r>
    </w:p>
    <w:p w:rsidR="00187BF4" w:rsidRPr="002227B5" w:rsidRDefault="00187BF4" w:rsidP="00D31160">
      <w:pPr>
        <w:numPr>
          <w:ilvl w:val="0"/>
          <w:numId w:val="10"/>
        </w:numPr>
        <w:tabs>
          <w:tab w:val="left" w:pos="1080"/>
        </w:tabs>
        <w:spacing w:after="0" w:line="240" w:lineRule="auto"/>
        <w:ind w:left="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num="4" w:space="709"/>
          <w:titlePg/>
          <w:docGrid w:linePitch="360"/>
        </w:sectPr>
      </w:pPr>
      <w:r w:rsidRPr="002227B5">
        <w:rPr>
          <w:rFonts w:ascii="Times New Roman" w:hAnsi="Times New Roman" w:cs="Times New Roman"/>
          <w:sz w:val="24"/>
          <w:szCs w:val="24"/>
        </w:rPr>
        <w:lastRenderedPageBreak/>
        <w:t>праздники</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А3. </w:t>
      </w:r>
      <w:r w:rsidRPr="002227B5">
        <w:rPr>
          <w:rFonts w:ascii="Times New Roman" w:hAnsi="Times New Roman" w:cs="Times New Roman"/>
          <w:sz w:val="24"/>
          <w:szCs w:val="24"/>
        </w:rPr>
        <w:t>Какое существительное имеет форму только единственного числа?</w:t>
      </w:r>
    </w:p>
    <w:p w:rsidR="00187BF4" w:rsidRPr="002227B5" w:rsidRDefault="00187BF4" w:rsidP="00D31160">
      <w:pPr>
        <w:numPr>
          <w:ilvl w:val="0"/>
          <w:numId w:val="11"/>
        </w:numPr>
        <w:tabs>
          <w:tab w:val="left" w:pos="1080"/>
        </w:tabs>
        <w:spacing w:after="0" w:line="240" w:lineRule="auto"/>
        <w:ind w:left="17" w:hanging="17"/>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1"/>
        </w:numPr>
        <w:tabs>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lastRenderedPageBreak/>
        <w:t>чернила</w:t>
      </w:r>
    </w:p>
    <w:p w:rsidR="00187BF4" w:rsidRPr="002227B5" w:rsidRDefault="00187BF4" w:rsidP="00D31160">
      <w:pPr>
        <w:numPr>
          <w:ilvl w:val="0"/>
          <w:numId w:val="11"/>
        </w:numPr>
        <w:tabs>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lastRenderedPageBreak/>
        <w:t>корень</w:t>
      </w:r>
    </w:p>
    <w:p w:rsidR="00187BF4" w:rsidRPr="002227B5" w:rsidRDefault="00187BF4" w:rsidP="00D31160">
      <w:pPr>
        <w:numPr>
          <w:ilvl w:val="0"/>
          <w:numId w:val="11"/>
        </w:numPr>
        <w:tabs>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lastRenderedPageBreak/>
        <w:t>листва</w:t>
      </w:r>
    </w:p>
    <w:p w:rsidR="00187BF4" w:rsidRPr="002227B5" w:rsidRDefault="00187BF4" w:rsidP="00D31160">
      <w:pPr>
        <w:numPr>
          <w:ilvl w:val="0"/>
          <w:numId w:val="11"/>
        </w:numPr>
        <w:tabs>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lastRenderedPageBreak/>
        <w:t>стержень</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4" w:space="709"/>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А4. </w:t>
      </w:r>
      <w:r w:rsidRPr="002227B5">
        <w:rPr>
          <w:rFonts w:ascii="Times New Roman" w:hAnsi="Times New Roman" w:cs="Times New Roman"/>
          <w:sz w:val="24"/>
          <w:szCs w:val="24"/>
        </w:rPr>
        <w:t>В каком словосочетании есть существительное в родительном падеже?</w:t>
      </w:r>
    </w:p>
    <w:p w:rsidR="00187BF4" w:rsidRPr="002227B5" w:rsidRDefault="00187BF4" w:rsidP="00D31160">
      <w:pPr>
        <w:numPr>
          <w:ilvl w:val="0"/>
          <w:numId w:val="12"/>
        </w:numPr>
        <w:tabs>
          <w:tab w:val="left" w:pos="1080"/>
        </w:tabs>
        <w:spacing w:after="0" w:line="240" w:lineRule="auto"/>
        <w:ind w:left="0" w:firstLine="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2"/>
        </w:numPr>
        <w:tabs>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пересекал улицу</w:t>
      </w:r>
    </w:p>
    <w:p w:rsidR="00187BF4" w:rsidRPr="002227B5" w:rsidRDefault="00187BF4" w:rsidP="00D31160">
      <w:pPr>
        <w:numPr>
          <w:ilvl w:val="0"/>
          <w:numId w:val="12"/>
        </w:numPr>
        <w:tabs>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t>взял ножницы</w:t>
      </w:r>
    </w:p>
    <w:p w:rsidR="00187BF4" w:rsidRPr="002227B5" w:rsidRDefault="00187BF4" w:rsidP="00D31160">
      <w:pPr>
        <w:numPr>
          <w:ilvl w:val="0"/>
          <w:numId w:val="12"/>
        </w:numPr>
        <w:tabs>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жил на даче</w:t>
      </w:r>
    </w:p>
    <w:p w:rsidR="00187BF4" w:rsidRPr="002227B5" w:rsidRDefault="00187BF4" w:rsidP="00D31160">
      <w:pPr>
        <w:numPr>
          <w:ilvl w:val="0"/>
          <w:numId w:val="12"/>
        </w:numPr>
        <w:tabs>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t>в здании театра</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В1. </w:t>
      </w:r>
      <w:r w:rsidRPr="002227B5">
        <w:rPr>
          <w:rFonts w:ascii="Times New Roman" w:hAnsi="Times New Roman" w:cs="Times New Roman"/>
          <w:sz w:val="24"/>
          <w:szCs w:val="24"/>
        </w:rPr>
        <w:t>Из данного предложения выпишите одушевлённые существительные.</w:t>
      </w:r>
    </w:p>
    <w:p w:rsidR="00187BF4" w:rsidRPr="002227B5" w:rsidRDefault="00187BF4" w:rsidP="00376CBE">
      <w:pPr>
        <w:tabs>
          <w:tab w:val="left" w:pos="1080"/>
        </w:tabs>
        <w:spacing w:after="0" w:line="240" w:lineRule="auto"/>
        <w:jc w:val="both"/>
        <w:rPr>
          <w:rFonts w:ascii="Times New Roman" w:hAnsi="Times New Roman" w:cs="Times New Roman"/>
          <w:b/>
          <w:bCs/>
          <w:i/>
          <w:iCs/>
          <w:sz w:val="24"/>
          <w:szCs w:val="24"/>
        </w:rPr>
      </w:pPr>
      <w:r w:rsidRPr="002227B5">
        <w:rPr>
          <w:rFonts w:ascii="Times New Roman" w:hAnsi="Times New Roman" w:cs="Times New Roman"/>
          <w:b/>
          <w:bCs/>
          <w:i/>
          <w:iCs/>
          <w:sz w:val="24"/>
          <w:szCs w:val="24"/>
        </w:rPr>
        <w:t>Старая большая дорога, заросшая кудрявой муравой, изрезанная заглохшими колеями, следами давней жизни наших отцов и дедов, уходила перед нами в бесконечную русскую даль.</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С1. </w:t>
      </w:r>
      <w:r w:rsidRPr="002227B5">
        <w:rPr>
          <w:rFonts w:ascii="Times New Roman" w:hAnsi="Times New Roman" w:cs="Times New Roman"/>
          <w:sz w:val="24"/>
          <w:szCs w:val="24"/>
        </w:rPr>
        <w:t>Напишите 4 - 5 предложений на тему «Моя комната», используя существительные с предлогами.</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ТЕСТ №2.</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ИМЯ СУЩЕСТВИТЕЛЬНОЕ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(правописание суффиксов)</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1 вариант.</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А1. </w:t>
      </w:r>
      <w:r w:rsidRPr="002227B5">
        <w:rPr>
          <w:rFonts w:ascii="Times New Roman" w:hAnsi="Times New Roman" w:cs="Times New Roman"/>
          <w:sz w:val="24"/>
          <w:szCs w:val="24"/>
        </w:rPr>
        <w:t xml:space="preserve">От какого глагола образуется имя существительное со значением профессии, рода деятельности с суффиксом </w:t>
      </w:r>
      <w:r w:rsidRPr="002227B5">
        <w:rPr>
          <w:rFonts w:ascii="Times New Roman" w:hAnsi="Times New Roman" w:cs="Times New Roman"/>
          <w:b/>
          <w:bCs/>
          <w:sz w:val="24"/>
          <w:szCs w:val="24"/>
        </w:rPr>
        <w:t>–ЩИК-</w:t>
      </w:r>
      <w:r w:rsidRPr="002227B5">
        <w:rPr>
          <w:rFonts w:ascii="Times New Roman" w:hAnsi="Times New Roman" w:cs="Times New Roman"/>
          <w:sz w:val="24"/>
          <w:szCs w:val="24"/>
        </w:rPr>
        <w:t>?</w:t>
      </w:r>
    </w:p>
    <w:p w:rsidR="00187BF4" w:rsidRPr="002227B5" w:rsidRDefault="00187BF4" w:rsidP="00D31160">
      <w:pPr>
        <w:numPr>
          <w:ilvl w:val="0"/>
          <w:numId w:val="13"/>
        </w:numPr>
        <w:spacing w:after="0" w:line="240" w:lineRule="auto"/>
        <w:ind w:left="0" w:firstLine="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3"/>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грузить</w:t>
      </w:r>
    </w:p>
    <w:p w:rsidR="00187BF4" w:rsidRPr="002227B5" w:rsidRDefault="00187BF4" w:rsidP="00D31160">
      <w:pPr>
        <w:numPr>
          <w:ilvl w:val="0"/>
          <w:numId w:val="13"/>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t>погонять</w:t>
      </w:r>
    </w:p>
    <w:p w:rsidR="00187BF4" w:rsidRPr="002227B5" w:rsidRDefault="00187BF4" w:rsidP="00D31160">
      <w:pPr>
        <w:numPr>
          <w:ilvl w:val="0"/>
          <w:numId w:val="13"/>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рассказывать</w:t>
      </w:r>
    </w:p>
    <w:p w:rsidR="00187BF4" w:rsidRPr="002227B5" w:rsidRDefault="00187BF4" w:rsidP="00D31160">
      <w:pPr>
        <w:numPr>
          <w:ilvl w:val="0"/>
          <w:numId w:val="13"/>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t>летать</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А2. </w:t>
      </w:r>
      <w:r w:rsidRPr="002227B5">
        <w:rPr>
          <w:rFonts w:ascii="Times New Roman" w:hAnsi="Times New Roman" w:cs="Times New Roman"/>
          <w:sz w:val="24"/>
          <w:szCs w:val="24"/>
        </w:rPr>
        <w:t>В суффиксе какого существительного пишется буква</w:t>
      </w:r>
      <w:r w:rsidRPr="002227B5">
        <w:rPr>
          <w:rFonts w:ascii="Times New Roman" w:hAnsi="Times New Roman" w:cs="Times New Roman"/>
          <w:b/>
          <w:bCs/>
          <w:sz w:val="24"/>
          <w:szCs w:val="24"/>
        </w:rPr>
        <w:t>И</w:t>
      </w:r>
      <w:r w:rsidRPr="002227B5">
        <w:rPr>
          <w:rFonts w:ascii="Times New Roman" w:hAnsi="Times New Roman" w:cs="Times New Roman"/>
          <w:sz w:val="24"/>
          <w:szCs w:val="24"/>
        </w:rPr>
        <w:t>?</w:t>
      </w:r>
    </w:p>
    <w:p w:rsidR="00187BF4" w:rsidRPr="002227B5" w:rsidRDefault="00187BF4" w:rsidP="00D31160">
      <w:pPr>
        <w:numPr>
          <w:ilvl w:val="0"/>
          <w:numId w:val="14"/>
        </w:numPr>
        <w:spacing w:after="0" w:line="240" w:lineRule="auto"/>
        <w:ind w:left="0" w:firstLine="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4"/>
        </w:numPr>
        <w:spacing w:after="0" w:line="240" w:lineRule="auto"/>
        <w:ind w:left="0" w:firstLine="0"/>
        <w:jc w:val="both"/>
        <w:rPr>
          <w:rFonts w:ascii="Times New Roman" w:hAnsi="Times New Roman" w:cs="Times New Roman"/>
          <w:b/>
          <w:bCs/>
          <w:sz w:val="24"/>
          <w:szCs w:val="24"/>
        </w:rPr>
      </w:pPr>
      <w:r w:rsidRPr="002227B5">
        <w:rPr>
          <w:rFonts w:ascii="Times New Roman" w:hAnsi="Times New Roman" w:cs="Times New Roman"/>
          <w:sz w:val="24"/>
          <w:szCs w:val="24"/>
        </w:rPr>
        <w:lastRenderedPageBreak/>
        <w:t>клубоч…к</w:t>
      </w:r>
    </w:p>
    <w:p w:rsidR="00187BF4" w:rsidRPr="002227B5" w:rsidRDefault="00187BF4" w:rsidP="00D31160">
      <w:pPr>
        <w:numPr>
          <w:ilvl w:val="0"/>
          <w:numId w:val="14"/>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человеч…к</w:t>
      </w:r>
    </w:p>
    <w:p w:rsidR="00187BF4" w:rsidRPr="002227B5" w:rsidRDefault="00187BF4" w:rsidP="00D31160">
      <w:pPr>
        <w:numPr>
          <w:ilvl w:val="0"/>
          <w:numId w:val="14"/>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луч…к</w:t>
      </w:r>
    </w:p>
    <w:p w:rsidR="00187BF4" w:rsidRPr="002227B5" w:rsidRDefault="00187BF4" w:rsidP="00D31160">
      <w:pPr>
        <w:numPr>
          <w:ilvl w:val="0"/>
          <w:numId w:val="14"/>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дружоч…к</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4" w:space="709"/>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А3. </w:t>
      </w:r>
      <w:r w:rsidRPr="002227B5">
        <w:rPr>
          <w:rFonts w:ascii="Times New Roman" w:hAnsi="Times New Roman" w:cs="Times New Roman"/>
          <w:sz w:val="24"/>
          <w:szCs w:val="24"/>
        </w:rPr>
        <w:t>В каком ряду в обоих словах пропущена одна и та же буква?</w:t>
      </w:r>
    </w:p>
    <w:p w:rsidR="00187BF4" w:rsidRPr="002227B5" w:rsidRDefault="00187BF4" w:rsidP="00D31160">
      <w:pPr>
        <w:numPr>
          <w:ilvl w:val="1"/>
          <w:numId w:val="14"/>
        </w:numPr>
        <w:tabs>
          <w:tab w:val="clear" w:pos="1440"/>
        </w:tabs>
        <w:spacing w:after="0" w:line="240" w:lineRule="auto"/>
        <w:ind w:left="360" w:firstLine="17"/>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1"/>
          <w:numId w:val="14"/>
        </w:numPr>
        <w:tabs>
          <w:tab w:val="clear" w:pos="1440"/>
        </w:tabs>
        <w:spacing w:after="0" w:line="240" w:lineRule="auto"/>
        <w:ind w:left="360" w:firstLine="17"/>
        <w:jc w:val="both"/>
        <w:rPr>
          <w:rFonts w:ascii="Times New Roman" w:hAnsi="Times New Roman" w:cs="Times New Roman"/>
          <w:sz w:val="24"/>
          <w:szCs w:val="24"/>
        </w:rPr>
      </w:pPr>
      <w:r w:rsidRPr="002227B5">
        <w:rPr>
          <w:rFonts w:ascii="Times New Roman" w:hAnsi="Times New Roman" w:cs="Times New Roman"/>
          <w:sz w:val="24"/>
          <w:szCs w:val="24"/>
        </w:rPr>
        <w:lastRenderedPageBreak/>
        <w:t>крюч…к, печ…т</w:t>
      </w:r>
    </w:p>
    <w:p w:rsidR="00187BF4" w:rsidRPr="002227B5" w:rsidRDefault="00187BF4" w:rsidP="00D31160">
      <w:pPr>
        <w:numPr>
          <w:ilvl w:val="1"/>
          <w:numId w:val="14"/>
        </w:numPr>
        <w:tabs>
          <w:tab w:val="clear" w:pos="1440"/>
        </w:tabs>
        <w:spacing w:after="0" w:line="240" w:lineRule="auto"/>
        <w:ind w:left="360" w:firstLine="17"/>
        <w:jc w:val="both"/>
        <w:rPr>
          <w:rFonts w:ascii="Times New Roman" w:hAnsi="Times New Roman" w:cs="Times New Roman"/>
          <w:sz w:val="24"/>
          <w:szCs w:val="24"/>
        </w:rPr>
      </w:pPr>
      <w:r w:rsidRPr="002227B5">
        <w:rPr>
          <w:rFonts w:ascii="Times New Roman" w:hAnsi="Times New Roman" w:cs="Times New Roman"/>
          <w:sz w:val="24"/>
          <w:szCs w:val="24"/>
        </w:rPr>
        <w:t>ветероч…к, лодч…нка</w:t>
      </w:r>
    </w:p>
    <w:p w:rsidR="00187BF4" w:rsidRPr="002227B5" w:rsidRDefault="00187BF4" w:rsidP="00D31160">
      <w:pPr>
        <w:numPr>
          <w:ilvl w:val="1"/>
          <w:numId w:val="14"/>
        </w:numPr>
        <w:tabs>
          <w:tab w:val="clear" w:pos="1440"/>
        </w:tabs>
        <w:spacing w:after="0" w:line="240" w:lineRule="auto"/>
        <w:ind w:left="360" w:firstLine="17"/>
        <w:jc w:val="both"/>
        <w:rPr>
          <w:rFonts w:ascii="Times New Roman" w:hAnsi="Times New Roman" w:cs="Times New Roman"/>
          <w:sz w:val="24"/>
          <w:szCs w:val="24"/>
        </w:rPr>
      </w:pPr>
      <w:r w:rsidRPr="002227B5">
        <w:rPr>
          <w:rFonts w:ascii="Times New Roman" w:hAnsi="Times New Roman" w:cs="Times New Roman"/>
          <w:sz w:val="24"/>
          <w:szCs w:val="24"/>
        </w:rPr>
        <w:lastRenderedPageBreak/>
        <w:t>лимонч…к, кусоч…к</w:t>
      </w:r>
    </w:p>
    <w:p w:rsidR="00187BF4" w:rsidRPr="002227B5" w:rsidRDefault="00187BF4" w:rsidP="00D31160">
      <w:pPr>
        <w:numPr>
          <w:ilvl w:val="1"/>
          <w:numId w:val="14"/>
        </w:numPr>
        <w:tabs>
          <w:tab w:val="clear" w:pos="1440"/>
        </w:tabs>
        <w:spacing w:after="0" w:line="240" w:lineRule="auto"/>
        <w:ind w:left="360" w:firstLine="17"/>
        <w:jc w:val="both"/>
        <w:rPr>
          <w:rFonts w:ascii="Times New Roman" w:hAnsi="Times New Roman" w:cs="Times New Roman"/>
          <w:sz w:val="24"/>
          <w:szCs w:val="24"/>
        </w:rPr>
      </w:pPr>
      <w:r w:rsidRPr="002227B5">
        <w:rPr>
          <w:rFonts w:ascii="Times New Roman" w:hAnsi="Times New Roman" w:cs="Times New Roman"/>
          <w:sz w:val="24"/>
          <w:szCs w:val="24"/>
        </w:rPr>
        <w:t>бельч…нок, сач…к</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А4. </w:t>
      </w:r>
      <w:r w:rsidRPr="002227B5">
        <w:rPr>
          <w:rFonts w:ascii="Times New Roman" w:hAnsi="Times New Roman" w:cs="Times New Roman"/>
          <w:sz w:val="24"/>
          <w:szCs w:val="24"/>
        </w:rPr>
        <w:t>В каком слове выделенная буква обозначает твёрдый согласный звук?</w:t>
      </w:r>
    </w:p>
    <w:p w:rsidR="00187BF4" w:rsidRPr="002227B5" w:rsidRDefault="00187BF4" w:rsidP="00D31160">
      <w:pPr>
        <w:numPr>
          <w:ilvl w:val="0"/>
          <w:numId w:val="15"/>
        </w:numPr>
        <w:spacing w:after="0" w:line="240" w:lineRule="auto"/>
        <w:ind w:left="0" w:firstLine="0"/>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5"/>
        </w:numPr>
        <w:spacing w:after="0" w:line="240" w:lineRule="auto"/>
        <w:ind w:left="0" w:firstLine="0"/>
        <w:jc w:val="both"/>
        <w:rPr>
          <w:rFonts w:ascii="Times New Roman" w:hAnsi="Times New Roman" w:cs="Times New Roman"/>
          <w:b/>
          <w:bCs/>
          <w:sz w:val="24"/>
          <w:szCs w:val="24"/>
        </w:rPr>
      </w:pPr>
      <w:r w:rsidRPr="002227B5">
        <w:rPr>
          <w:rFonts w:ascii="Times New Roman" w:hAnsi="Times New Roman" w:cs="Times New Roman"/>
          <w:b/>
          <w:bCs/>
          <w:sz w:val="24"/>
          <w:szCs w:val="24"/>
        </w:rPr>
        <w:lastRenderedPageBreak/>
        <w:t>Р</w:t>
      </w:r>
      <w:r w:rsidRPr="002227B5">
        <w:rPr>
          <w:rFonts w:ascii="Times New Roman" w:hAnsi="Times New Roman" w:cs="Times New Roman"/>
          <w:sz w:val="24"/>
          <w:szCs w:val="24"/>
        </w:rPr>
        <w:t>ейс</w:t>
      </w:r>
    </w:p>
    <w:p w:rsidR="00187BF4" w:rsidRPr="002227B5" w:rsidRDefault="00187BF4" w:rsidP="00D31160">
      <w:pPr>
        <w:numPr>
          <w:ilvl w:val="0"/>
          <w:numId w:val="15"/>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Д</w:t>
      </w:r>
      <w:r w:rsidRPr="002227B5">
        <w:rPr>
          <w:rFonts w:ascii="Times New Roman" w:hAnsi="Times New Roman" w:cs="Times New Roman"/>
          <w:sz w:val="24"/>
          <w:szCs w:val="24"/>
        </w:rPr>
        <w:t>еталь</w:t>
      </w:r>
    </w:p>
    <w:p w:rsidR="00187BF4" w:rsidRPr="002227B5" w:rsidRDefault="00187BF4" w:rsidP="00D31160">
      <w:pPr>
        <w:numPr>
          <w:ilvl w:val="0"/>
          <w:numId w:val="15"/>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ка</w:t>
      </w:r>
      <w:r w:rsidRPr="002227B5">
        <w:rPr>
          <w:rFonts w:ascii="Times New Roman" w:hAnsi="Times New Roman" w:cs="Times New Roman"/>
          <w:b/>
          <w:bCs/>
          <w:sz w:val="24"/>
          <w:szCs w:val="24"/>
        </w:rPr>
        <w:t>Ф</w:t>
      </w:r>
      <w:r w:rsidRPr="002227B5">
        <w:rPr>
          <w:rFonts w:ascii="Times New Roman" w:hAnsi="Times New Roman" w:cs="Times New Roman"/>
          <w:sz w:val="24"/>
          <w:szCs w:val="24"/>
        </w:rPr>
        <w:t>е</w:t>
      </w:r>
    </w:p>
    <w:p w:rsidR="00187BF4" w:rsidRPr="002227B5" w:rsidRDefault="00187BF4" w:rsidP="00D31160">
      <w:pPr>
        <w:numPr>
          <w:ilvl w:val="0"/>
          <w:numId w:val="15"/>
        </w:numPr>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фа</w:t>
      </w:r>
      <w:r w:rsidRPr="002227B5">
        <w:rPr>
          <w:rFonts w:ascii="Times New Roman" w:hAnsi="Times New Roman" w:cs="Times New Roman"/>
          <w:b/>
          <w:bCs/>
          <w:sz w:val="24"/>
          <w:szCs w:val="24"/>
        </w:rPr>
        <w:t>Н</w:t>
      </w:r>
      <w:r w:rsidRPr="002227B5">
        <w:rPr>
          <w:rFonts w:ascii="Times New Roman" w:hAnsi="Times New Roman" w:cs="Times New Roman"/>
          <w:sz w:val="24"/>
          <w:szCs w:val="24"/>
        </w:rPr>
        <w:t>ера</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4" w:space="709"/>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В1. </w:t>
      </w:r>
      <w:r w:rsidRPr="002227B5">
        <w:rPr>
          <w:rFonts w:ascii="Times New Roman" w:hAnsi="Times New Roman" w:cs="Times New Roman"/>
          <w:sz w:val="24"/>
          <w:szCs w:val="24"/>
        </w:rPr>
        <w:t xml:space="preserve">Из данного предложения выпишите слово, образованное бессуффиксным способом: </w:t>
      </w:r>
      <w:r w:rsidRPr="002227B5">
        <w:rPr>
          <w:rFonts w:ascii="Times New Roman" w:hAnsi="Times New Roman" w:cs="Times New Roman"/>
          <w:b/>
          <w:bCs/>
          <w:i/>
          <w:iCs/>
          <w:sz w:val="24"/>
          <w:szCs w:val="24"/>
        </w:rPr>
        <w:t>Из самого сложного положения можно найти выход, нельзя опускать руки.</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С1. </w:t>
      </w:r>
      <w:r w:rsidRPr="002227B5">
        <w:rPr>
          <w:rFonts w:ascii="Times New Roman" w:hAnsi="Times New Roman" w:cs="Times New Roman"/>
          <w:sz w:val="24"/>
          <w:szCs w:val="24"/>
        </w:rPr>
        <w:t>Напишите небольшое рассуждение (4 - 5 предложений), взяв за основу предложение из задания В1.</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ТЕСТ №2.</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ИМЯ СУЩЕСТВИТЕЛЬНОЕ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(правописание суффиксов)</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2 вариант.</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А1. </w:t>
      </w:r>
      <w:r w:rsidRPr="002227B5">
        <w:rPr>
          <w:rFonts w:ascii="Times New Roman" w:hAnsi="Times New Roman" w:cs="Times New Roman"/>
          <w:sz w:val="24"/>
          <w:szCs w:val="24"/>
        </w:rPr>
        <w:t xml:space="preserve">От какого глагола образуется имя существительное со значением профессии, рода деятельности с суффиксом </w:t>
      </w:r>
      <w:r w:rsidRPr="002227B5">
        <w:rPr>
          <w:rFonts w:ascii="Times New Roman" w:hAnsi="Times New Roman" w:cs="Times New Roman"/>
          <w:b/>
          <w:bCs/>
          <w:sz w:val="24"/>
          <w:szCs w:val="24"/>
        </w:rPr>
        <w:t>–ЧИК-</w:t>
      </w:r>
      <w:r w:rsidRPr="002227B5">
        <w:rPr>
          <w:rFonts w:ascii="Times New Roman" w:hAnsi="Times New Roman" w:cs="Times New Roman"/>
          <w:sz w:val="24"/>
          <w:szCs w:val="24"/>
        </w:rPr>
        <w:t>?</w:t>
      </w:r>
    </w:p>
    <w:p w:rsidR="00187BF4" w:rsidRPr="002227B5" w:rsidRDefault="00187BF4" w:rsidP="00D31160">
      <w:pPr>
        <w:numPr>
          <w:ilvl w:val="0"/>
          <w:numId w:val="16"/>
        </w:numPr>
        <w:tabs>
          <w:tab w:val="left" w:pos="1080"/>
        </w:tabs>
        <w:spacing w:after="0" w:line="240" w:lineRule="auto"/>
        <w:ind w:left="0" w:firstLine="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6"/>
        </w:numPr>
        <w:tabs>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фонарь</w:t>
      </w:r>
    </w:p>
    <w:p w:rsidR="00187BF4" w:rsidRPr="002227B5" w:rsidRDefault="00187BF4" w:rsidP="00D31160">
      <w:pPr>
        <w:numPr>
          <w:ilvl w:val="0"/>
          <w:numId w:val="16"/>
        </w:numPr>
        <w:tabs>
          <w:tab w:val="num" w:pos="737"/>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возить</w:t>
      </w:r>
    </w:p>
    <w:p w:rsidR="00187BF4" w:rsidRPr="002227B5" w:rsidRDefault="00187BF4" w:rsidP="00D31160">
      <w:pPr>
        <w:numPr>
          <w:ilvl w:val="0"/>
          <w:numId w:val="16"/>
        </w:numPr>
        <w:tabs>
          <w:tab w:val="num" w:pos="737"/>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табун</w:t>
      </w:r>
    </w:p>
    <w:p w:rsidR="00187BF4" w:rsidRPr="002227B5" w:rsidRDefault="00187BF4" w:rsidP="00D31160">
      <w:pPr>
        <w:numPr>
          <w:ilvl w:val="0"/>
          <w:numId w:val="16"/>
        </w:numPr>
        <w:tabs>
          <w:tab w:val="num" w:pos="737"/>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стекло</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4" w:space="709"/>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А2. </w:t>
      </w:r>
      <w:r w:rsidRPr="002227B5">
        <w:rPr>
          <w:rFonts w:ascii="Times New Roman" w:hAnsi="Times New Roman" w:cs="Times New Roman"/>
          <w:sz w:val="24"/>
          <w:szCs w:val="24"/>
        </w:rPr>
        <w:t>В суффиксе какого существительного пишется буква</w:t>
      </w:r>
      <w:r w:rsidRPr="002227B5">
        <w:rPr>
          <w:rFonts w:ascii="Times New Roman" w:hAnsi="Times New Roman" w:cs="Times New Roman"/>
          <w:b/>
          <w:bCs/>
          <w:sz w:val="24"/>
          <w:szCs w:val="24"/>
        </w:rPr>
        <w:t>И</w:t>
      </w:r>
      <w:r w:rsidRPr="002227B5">
        <w:rPr>
          <w:rFonts w:ascii="Times New Roman" w:hAnsi="Times New Roman" w:cs="Times New Roman"/>
          <w:sz w:val="24"/>
          <w:szCs w:val="24"/>
        </w:rPr>
        <w:t>?</w:t>
      </w:r>
    </w:p>
    <w:p w:rsidR="00187BF4" w:rsidRPr="002227B5" w:rsidRDefault="00187BF4" w:rsidP="00D31160">
      <w:pPr>
        <w:numPr>
          <w:ilvl w:val="0"/>
          <w:numId w:val="17"/>
        </w:numPr>
        <w:tabs>
          <w:tab w:val="left" w:pos="1080"/>
        </w:tabs>
        <w:spacing w:after="0" w:line="240" w:lineRule="auto"/>
        <w:ind w:left="0" w:firstLine="0"/>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7"/>
        </w:numPr>
        <w:tabs>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голубоч…к</w:t>
      </w:r>
    </w:p>
    <w:p w:rsidR="00187BF4" w:rsidRPr="002227B5" w:rsidRDefault="00187BF4" w:rsidP="00D31160">
      <w:pPr>
        <w:numPr>
          <w:ilvl w:val="0"/>
          <w:numId w:val="17"/>
        </w:numPr>
        <w:tabs>
          <w:tab w:val="num" w:pos="737"/>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ореш…к</w:t>
      </w:r>
    </w:p>
    <w:p w:rsidR="00187BF4" w:rsidRPr="002227B5" w:rsidRDefault="00187BF4" w:rsidP="00D31160">
      <w:pPr>
        <w:numPr>
          <w:ilvl w:val="0"/>
          <w:numId w:val="17"/>
        </w:numPr>
        <w:tabs>
          <w:tab w:val="num" w:pos="737"/>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звоноч…к</w:t>
      </w:r>
    </w:p>
    <w:p w:rsidR="00187BF4" w:rsidRPr="002227B5" w:rsidRDefault="00187BF4" w:rsidP="00D31160">
      <w:pPr>
        <w:numPr>
          <w:ilvl w:val="0"/>
          <w:numId w:val="17"/>
        </w:numPr>
        <w:tabs>
          <w:tab w:val="num" w:pos="737"/>
          <w:tab w:val="left" w:pos="1080"/>
        </w:tabs>
        <w:spacing w:after="0" w:line="240" w:lineRule="auto"/>
        <w:ind w:left="0" w:firstLine="0"/>
        <w:jc w:val="both"/>
        <w:rPr>
          <w:rFonts w:ascii="Times New Roman" w:hAnsi="Times New Roman" w:cs="Times New Roman"/>
          <w:sz w:val="24"/>
          <w:szCs w:val="24"/>
        </w:rPr>
      </w:pPr>
      <w:r w:rsidRPr="002227B5">
        <w:rPr>
          <w:rFonts w:ascii="Times New Roman" w:hAnsi="Times New Roman" w:cs="Times New Roman"/>
          <w:sz w:val="24"/>
          <w:szCs w:val="24"/>
        </w:rPr>
        <w:lastRenderedPageBreak/>
        <w:t>нол…к</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4" w:space="709"/>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А3. </w:t>
      </w:r>
      <w:r w:rsidRPr="002227B5">
        <w:rPr>
          <w:rFonts w:ascii="Times New Roman" w:hAnsi="Times New Roman" w:cs="Times New Roman"/>
          <w:sz w:val="24"/>
          <w:szCs w:val="24"/>
        </w:rPr>
        <w:t>В каком ряду в обоих словах пропущена одна и та же буква?</w:t>
      </w:r>
    </w:p>
    <w:p w:rsidR="00187BF4" w:rsidRPr="002227B5" w:rsidRDefault="00187BF4" w:rsidP="00D31160">
      <w:pPr>
        <w:numPr>
          <w:ilvl w:val="0"/>
          <w:numId w:val="18"/>
        </w:numPr>
        <w:tabs>
          <w:tab w:val="left" w:pos="1080"/>
        </w:tabs>
        <w:spacing w:after="0" w:line="240" w:lineRule="auto"/>
        <w:ind w:left="17" w:hanging="17"/>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8"/>
        </w:numPr>
        <w:tabs>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lastRenderedPageBreak/>
        <w:t>стереж…т, зайч…к</w:t>
      </w:r>
    </w:p>
    <w:p w:rsidR="00187BF4" w:rsidRPr="002227B5" w:rsidRDefault="00187BF4" w:rsidP="00D31160">
      <w:pPr>
        <w:numPr>
          <w:ilvl w:val="0"/>
          <w:numId w:val="18"/>
        </w:numPr>
        <w:tabs>
          <w:tab w:val="num" w:pos="737"/>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t>платоч…к, карандаш…к</w:t>
      </w:r>
    </w:p>
    <w:p w:rsidR="00187BF4" w:rsidRPr="002227B5" w:rsidRDefault="00187BF4" w:rsidP="00D31160">
      <w:pPr>
        <w:numPr>
          <w:ilvl w:val="0"/>
          <w:numId w:val="18"/>
        </w:numPr>
        <w:tabs>
          <w:tab w:val="num" w:pos="737"/>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lastRenderedPageBreak/>
        <w:t>мальч…нка, суч…к</w:t>
      </w:r>
    </w:p>
    <w:p w:rsidR="00187BF4" w:rsidRPr="002227B5" w:rsidRDefault="00187BF4" w:rsidP="00D31160">
      <w:pPr>
        <w:numPr>
          <w:ilvl w:val="0"/>
          <w:numId w:val="18"/>
        </w:numPr>
        <w:tabs>
          <w:tab w:val="num" w:pos="737"/>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t>поч…т, медвеж…к</w:t>
      </w: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num="2" w:space="708"/>
          <w:titlePg/>
          <w:docGrid w:linePitch="360"/>
        </w:sectPr>
      </w:pP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А4. </w:t>
      </w:r>
      <w:r w:rsidRPr="002227B5">
        <w:rPr>
          <w:rFonts w:ascii="Times New Roman" w:hAnsi="Times New Roman" w:cs="Times New Roman"/>
          <w:sz w:val="24"/>
          <w:szCs w:val="24"/>
        </w:rPr>
        <w:t>В каком слове выделенная буква обозначает твёрдый согласный звук?</w:t>
      </w:r>
    </w:p>
    <w:p w:rsidR="00187BF4" w:rsidRPr="002227B5" w:rsidRDefault="00187BF4" w:rsidP="00D31160">
      <w:pPr>
        <w:numPr>
          <w:ilvl w:val="0"/>
          <w:numId w:val="19"/>
        </w:numPr>
        <w:tabs>
          <w:tab w:val="left" w:pos="1080"/>
        </w:tabs>
        <w:spacing w:after="0" w:line="240" w:lineRule="auto"/>
        <w:ind w:left="17" w:hanging="17"/>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space="708"/>
          <w:titlePg/>
          <w:docGrid w:linePitch="360"/>
        </w:sectPr>
      </w:pPr>
    </w:p>
    <w:p w:rsidR="00187BF4" w:rsidRPr="002227B5" w:rsidRDefault="00187BF4" w:rsidP="00D31160">
      <w:pPr>
        <w:numPr>
          <w:ilvl w:val="0"/>
          <w:numId w:val="19"/>
        </w:numPr>
        <w:tabs>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lastRenderedPageBreak/>
        <w:t>ти</w:t>
      </w:r>
      <w:r w:rsidRPr="002227B5">
        <w:rPr>
          <w:rFonts w:ascii="Times New Roman" w:hAnsi="Times New Roman" w:cs="Times New Roman"/>
          <w:b/>
          <w:bCs/>
          <w:sz w:val="24"/>
          <w:szCs w:val="24"/>
        </w:rPr>
        <w:t>Р</w:t>
      </w:r>
      <w:r w:rsidRPr="002227B5">
        <w:rPr>
          <w:rFonts w:ascii="Times New Roman" w:hAnsi="Times New Roman" w:cs="Times New Roman"/>
          <w:sz w:val="24"/>
          <w:szCs w:val="24"/>
        </w:rPr>
        <w:t>е</w:t>
      </w:r>
    </w:p>
    <w:p w:rsidR="00187BF4" w:rsidRPr="002227B5" w:rsidRDefault="00187BF4" w:rsidP="00D31160">
      <w:pPr>
        <w:numPr>
          <w:ilvl w:val="0"/>
          <w:numId w:val="19"/>
        </w:numPr>
        <w:tabs>
          <w:tab w:val="num" w:pos="737"/>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lastRenderedPageBreak/>
        <w:t>ака</w:t>
      </w:r>
      <w:r w:rsidRPr="002227B5">
        <w:rPr>
          <w:rFonts w:ascii="Times New Roman" w:hAnsi="Times New Roman" w:cs="Times New Roman"/>
          <w:b/>
          <w:bCs/>
          <w:sz w:val="24"/>
          <w:szCs w:val="24"/>
        </w:rPr>
        <w:t>Д</w:t>
      </w:r>
      <w:r w:rsidRPr="002227B5">
        <w:rPr>
          <w:rFonts w:ascii="Times New Roman" w:hAnsi="Times New Roman" w:cs="Times New Roman"/>
          <w:sz w:val="24"/>
          <w:szCs w:val="24"/>
        </w:rPr>
        <w:t>емия</w:t>
      </w:r>
    </w:p>
    <w:p w:rsidR="00187BF4" w:rsidRPr="002227B5" w:rsidRDefault="00187BF4" w:rsidP="00D31160">
      <w:pPr>
        <w:numPr>
          <w:ilvl w:val="0"/>
          <w:numId w:val="19"/>
        </w:numPr>
        <w:tabs>
          <w:tab w:val="num" w:pos="737"/>
          <w:tab w:val="left" w:pos="1080"/>
        </w:tabs>
        <w:spacing w:after="0" w:line="240" w:lineRule="auto"/>
        <w:ind w:left="17" w:hanging="17"/>
        <w:jc w:val="both"/>
        <w:rPr>
          <w:rFonts w:ascii="Times New Roman" w:hAnsi="Times New Roman" w:cs="Times New Roman"/>
          <w:sz w:val="24"/>
          <w:szCs w:val="24"/>
        </w:rPr>
      </w:pPr>
      <w:r w:rsidRPr="002227B5">
        <w:rPr>
          <w:rFonts w:ascii="Times New Roman" w:hAnsi="Times New Roman" w:cs="Times New Roman"/>
          <w:sz w:val="24"/>
          <w:szCs w:val="24"/>
        </w:rPr>
        <w:lastRenderedPageBreak/>
        <w:t>спортс</w:t>
      </w:r>
      <w:r w:rsidRPr="002227B5">
        <w:rPr>
          <w:rFonts w:ascii="Times New Roman" w:hAnsi="Times New Roman" w:cs="Times New Roman"/>
          <w:b/>
          <w:bCs/>
          <w:sz w:val="24"/>
          <w:szCs w:val="24"/>
        </w:rPr>
        <w:t>М</w:t>
      </w:r>
      <w:r w:rsidRPr="002227B5">
        <w:rPr>
          <w:rFonts w:ascii="Times New Roman" w:hAnsi="Times New Roman" w:cs="Times New Roman"/>
          <w:sz w:val="24"/>
          <w:szCs w:val="24"/>
        </w:rPr>
        <w:t>ен</w:t>
      </w:r>
    </w:p>
    <w:p w:rsidR="00187BF4" w:rsidRPr="002227B5" w:rsidRDefault="00187BF4" w:rsidP="00D31160">
      <w:pPr>
        <w:numPr>
          <w:ilvl w:val="0"/>
          <w:numId w:val="19"/>
        </w:numPr>
        <w:tabs>
          <w:tab w:val="num" w:pos="737"/>
          <w:tab w:val="left" w:pos="1080"/>
        </w:tabs>
        <w:spacing w:after="0" w:line="240" w:lineRule="auto"/>
        <w:ind w:left="17" w:hanging="17"/>
        <w:jc w:val="both"/>
        <w:rPr>
          <w:rFonts w:ascii="Times New Roman" w:hAnsi="Times New Roman" w:cs="Times New Roman"/>
          <w:sz w:val="24"/>
          <w:szCs w:val="24"/>
        </w:rPr>
        <w:sectPr w:rsidR="00187BF4" w:rsidRPr="002227B5" w:rsidSect="00262652">
          <w:type w:val="continuous"/>
          <w:pgSz w:w="11906" w:h="16838"/>
          <w:pgMar w:top="1134" w:right="1134" w:bottom="851" w:left="1701" w:header="709" w:footer="709" w:gutter="0"/>
          <w:cols w:num="4" w:space="709"/>
          <w:titlePg/>
          <w:docGrid w:linePitch="360"/>
        </w:sectPr>
      </w:pPr>
      <w:r w:rsidRPr="002227B5">
        <w:rPr>
          <w:rFonts w:ascii="Times New Roman" w:hAnsi="Times New Roman" w:cs="Times New Roman"/>
          <w:b/>
          <w:bCs/>
          <w:sz w:val="24"/>
          <w:szCs w:val="24"/>
        </w:rPr>
        <w:lastRenderedPageBreak/>
        <w:t>Д</w:t>
      </w:r>
      <w:r w:rsidRPr="002227B5">
        <w:rPr>
          <w:rFonts w:ascii="Times New Roman" w:hAnsi="Times New Roman" w:cs="Times New Roman"/>
          <w:sz w:val="24"/>
          <w:szCs w:val="24"/>
        </w:rPr>
        <w:t>епо</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lastRenderedPageBreak/>
        <w:t xml:space="preserve">В1. </w:t>
      </w:r>
      <w:r w:rsidRPr="002227B5">
        <w:rPr>
          <w:rFonts w:ascii="Times New Roman" w:hAnsi="Times New Roman" w:cs="Times New Roman"/>
          <w:sz w:val="24"/>
          <w:szCs w:val="24"/>
        </w:rPr>
        <w:t>Из данного предложения выпишите слово, образованное приставочно-суффикснымспособом:</w:t>
      </w:r>
      <w:r w:rsidRPr="002227B5">
        <w:rPr>
          <w:rFonts w:ascii="Times New Roman" w:hAnsi="Times New Roman" w:cs="Times New Roman"/>
          <w:b/>
          <w:bCs/>
          <w:i/>
          <w:iCs/>
          <w:sz w:val="24"/>
          <w:szCs w:val="24"/>
        </w:rPr>
        <w:t>В мастерской кругом валялись опилки, стружки, обрезки дощечек.</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b/>
          <w:bCs/>
          <w:sz w:val="24"/>
          <w:szCs w:val="24"/>
        </w:rPr>
        <w:t xml:space="preserve">С1. </w:t>
      </w:r>
      <w:r w:rsidRPr="002227B5">
        <w:rPr>
          <w:rFonts w:ascii="Times New Roman" w:hAnsi="Times New Roman" w:cs="Times New Roman"/>
          <w:sz w:val="24"/>
          <w:szCs w:val="24"/>
        </w:rPr>
        <w:t>Напишите небольшое рассуждение (4 - 5 предложений) о профессии, которая вас привлекает.</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 xml:space="preserve">ИТОГОВЫЙ ТЕСТ ПО ТЕМЕ </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«ИМЯ СУЩЕСТВИТЕЛЬНОЕ»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1 Вариант.</w:t>
      </w:r>
    </w:p>
    <w:p w:rsidR="00187BF4" w:rsidRPr="002227B5" w:rsidRDefault="00187BF4" w:rsidP="00D31160">
      <w:pPr>
        <w:numPr>
          <w:ilvl w:val="0"/>
          <w:numId w:val="20"/>
        </w:num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Как изменяются имена существительные?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по временам, числам, родам;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по родам, падежам и числам;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по лицам и числам;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по родам, падежам, числам и лицам;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по числам и падежам.</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2. Назовите разряды имен существительных по значению.</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относительные, притяжательные, качественные;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конкретные, отвлеченные, собирательные, вещественные;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неопределенные, отрицательные, возвратные;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повелительные, условные, изъявительные;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переходные, действительные, страдательные.</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3. Назовите существительные мужского рода: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проныра, задира, ябеда, соня;</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шоссе, метро, такси, радио;</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шампунь, тюль, какаду, кофе;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Миссисипи, ТарГУ, Гималаи, леди;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семя, стремя, время, знамя.</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4. Выберите слова, имеющие форму только множественного числа.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шахматы, чернила, ножницы, поле;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масло, нефть, студенчество, крупа;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листва, деньги, молодежь;</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дрожжи, сани, хлопоты, прятки;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любовь, брюки, пальцы, воздух.</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5. Укажите разносклоняемые имена существительные: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темя, знамя, время, путь;</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бюро, пальто, кофе, жюри;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армия, санаторий, волнение;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такси, кафе, радио, маэстро;</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леди, кашне, кино, шоссе.</w:t>
      </w:r>
    </w:p>
    <w:p w:rsidR="00187BF4" w:rsidRPr="002227B5" w:rsidRDefault="00187BF4" w:rsidP="00376CBE">
      <w:pPr>
        <w:spacing w:after="0" w:line="240" w:lineRule="auto"/>
        <w:ind w:left="360"/>
        <w:jc w:val="both"/>
        <w:rPr>
          <w:rFonts w:ascii="Times New Roman" w:hAnsi="Times New Roman" w:cs="Times New Roman"/>
          <w:b/>
          <w:bCs/>
          <w:i/>
          <w:iCs/>
          <w:sz w:val="24"/>
          <w:szCs w:val="24"/>
        </w:rPr>
      </w:pPr>
      <w:r w:rsidRPr="002227B5">
        <w:rPr>
          <w:rFonts w:ascii="Times New Roman" w:hAnsi="Times New Roman" w:cs="Times New Roman"/>
          <w:b/>
          <w:bCs/>
          <w:sz w:val="24"/>
          <w:szCs w:val="24"/>
        </w:rPr>
        <w:t xml:space="preserve">6. Укажите правильный вариант пропущенных букв: </w:t>
      </w:r>
      <w:r w:rsidRPr="002227B5">
        <w:rPr>
          <w:rFonts w:ascii="Times New Roman" w:hAnsi="Times New Roman" w:cs="Times New Roman"/>
          <w:b/>
          <w:bCs/>
          <w:i/>
          <w:iCs/>
          <w:sz w:val="24"/>
          <w:szCs w:val="24"/>
        </w:rPr>
        <w:t xml:space="preserve">по тусклой зыб..,  приказ оозвращени.., о человеческой фантази.., в лунном сиянь.., держать ногу в стремен.., в горах Швейцари.., к Мари..   Петровн… </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–и, -и, -и, -е, -и, -и, -и, -е;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–е, -и, -и, -и, -е, -и, -е, -е;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–и, -и, -и, -и, -и, -и, -и, -е;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 xml:space="preserve">Г) –е, -е, -и, -и, -и, -и, -и, -е; </w:t>
      </w:r>
      <w:r w:rsidRPr="002227B5">
        <w:rPr>
          <w:rFonts w:ascii="Times New Roman" w:hAnsi="Times New Roman" w:cs="Times New Roman"/>
          <w:sz w:val="24"/>
          <w:szCs w:val="24"/>
        </w:rPr>
        <w:br/>
        <w:t>Д) –е, -е, -е, -е, -и, -и, -и, -е.</w:t>
      </w:r>
    </w:p>
    <w:p w:rsidR="00187BF4" w:rsidRPr="002227B5" w:rsidRDefault="00187BF4" w:rsidP="00376CBE">
      <w:pPr>
        <w:spacing w:after="0" w:line="240" w:lineRule="auto"/>
        <w:ind w:left="360"/>
        <w:jc w:val="both"/>
        <w:rPr>
          <w:rFonts w:ascii="Times New Roman" w:hAnsi="Times New Roman" w:cs="Times New Roman"/>
          <w:b/>
          <w:bCs/>
          <w:i/>
          <w:iCs/>
          <w:sz w:val="24"/>
          <w:szCs w:val="24"/>
        </w:rPr>
      </w:pPr>
      <w:r w:rsidRPr="002227B5">
        <w:rPr>
          <w:rFonts w:ascii="Times New Roman" w:hAnsi="Times New Roman" w:cs="Times New Roman"/>
          <w:b/>
          <w:bCs/>
          <w:sz w:val="24"/>
          <w:szCs w:val="24"/>
        </w:rPr>
        <w:t xml:space="preserve">7. Укажите правильный вариант пропущенных букв: </w:t>
      </w:r>
      <w:r w:rsidRPr="002227B5">
        <w:rPr>
          <w:rFonts w:ascii="Times New Roman" w:hAnsi="Times New Roman" w:cs="Times New Roman"/>
          <w:b/>
          <w:bCs/>
          <w:i/>
          <w:iCs/>
          <w:sz w:val="24"/>
          <w:szCs w:val="24"/>
        </w:rPr>
        <w:t>звоноч..к, бубенч..ки, реч..нка, горош..к, реч..нька, пальч..ки, листоч..к.</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–и, -и, -о, -ы, -е, -и, -и;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–и, -е, -ё, -и, -и, -е, -и;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–е, -и, -о, -е, -е, -и, -е;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–и, -и, -ё, -и, -и, -и, -и;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–е, -е, -о, -е, -и, -е, -е.</w:t>
      </w:r>
    </w:p>
    <w:p w:rsidR="00187BF4" w:rsidRPr="002227B5" w:rsidRDefault="00187BF4" w:rsidP="00376CBE">
      <w:pPr>
        <w:spacing w:after="0" w:line="240" w:lineRule="auto"/>
        <w:ind w:left="360"/>
        <w:jc w:val="both"/>
        <w:rPr>
          <w:rFonts w:ascii="Times New Roman" w:hAnsi="Times New Roman" w:cs="Times New Roman"/>
          <w:b/>
          <w:bCs/>
          <w:sz w:val="24"/>
          <w:szCs w:val="24"/>
        </w:rPr>
      </w:pPr>
      <w:r w:rsidRPr="002227B5">
        <w:rPr>
          <w:rFonts w:ascii="Times New Roman" w:hAnsi="Times New Roman" w:cs="Times New Roman"/>
          <w:b/>
          <w:bCs/>
          <w:sz w:val="24"/>
          <w:szCs w:val="24"/>
        </w:rPr>
        <w:t xml:space="preserve">8. От каких слов можно образовать существительные с суффиксом  </w:t>
      </w:r>
      <w:r w:rsidRPr="002227B5">
        <w:rPr>
          <w:rFonts w:ascii="Times New Roman" w:hAnsi="Times New Roman" w:cs="Times New Roman"/>
          <w:b/>
          <w:bCs/>
          <w:i/>
          <w:iCs/>
          <w:sz w:val="24"/>
          <w:szCs w:val="24"/>
        </w:rPr>
        <w:t>–щик</w:t>
      </w:r>
      <w:r w:rsidRPr="002227B5">
        <w:rPr>
          <w:rFonts w:ascii="Times New Roman" w:hAnsi="Times New Roman" w:cs="Times New Roman"/>
          <w:b/>
          <w:bCs/>
          <w:sz w:val="24"/>
          <w:szCs w:val="24"/>
        </w:rPr>
        <w:t>?</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обида, разведать, камень;</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поднос, автомат, заказ;</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буфет, переводить, резать;</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переписать, возить, подряд;</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 xml:space="preserve">Д) угон, барабан, кровля. </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9. В каком слове перед суффиксом  пишется</w:t>
      </w:r>
      <w:r w:rsidRPr="002227B5">
        <w:rPr>
          <w:rFonts w:ascii="Times New Roman" w:hAnsi="Times New Roman" w:cs="Times New Roman"/>
          <w:b/>
          <w:bCs/>
          <w:i/>
          <w:iCs/>
          <w:sz w:val="24"/>
          <w:szCs w:val="24"/>
        </w:rPr>
        <w:t>ь</w:t>
      </w:r>
      <w:r w:rsidRPr="002227B5">
        <w:rPr>
          <w:rFonts w:ascii="Times New Roman" w:hAnsi="Times New Roman" w:cs="Times New Roman"/>
          <w:b/>
          <w:bCs/>
          <w:sz w:val="24"/>
          <w:szCs w:val="24"/>
        </w:rPr>
        <w:t>?</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пон..чик;</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 xml:space="preserve">Б) стекол..щик; </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камен..щик;</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барабан..щик;</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табун..щик.</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 xml:space="preserve">10. Когда  </w:t>
      </w:r>
      <w:r w:rsidRPr="002227B5">
        <w:rPr>
          <w:rFonts w:ascii="Times New Roman" w:hAnsi="Times New Roman" w:cs="Times New Roman"/>
          <w:b/>
          <w:bCs/>
          <w:i/>
          <w:iCs/>
          <w:sz w:val="24"/>
          <w:szCs w:val="24"/>
        </w:rPr>
        <w:t>пол-</w:t>
      </w:r>
      <w:r w:rsidRPr="002227B5">
        <w:rPr>
          <w:rFonts w:ascii="Times New Roman" w:hAnsi="Times New Roman" w:cs="Times New Roman"/>
          <w:b/>
          <w:bCs/>
          <w:sz w:val="24"/>
          <w:szCs w:val="24"/>
        </w:rPr>
        <w:t xml:space="preserve">  пишется через дефис с последующим существительным?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пол..зарплаты, пол..часа, пол..беды;</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пол..круга, пол..суток, пол..тарелки;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пол..города, пол..минуты, пол..дома;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пол..Москвы, пол..арбуза, пол..литра;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пол..дыни, пол..метра, пол..километра.</w:t>
      </w:r>
    </w:p>
    <w:p w:rsidR="00187BF4" w:rsidRPr="002227B5" w:rsidRDefault="00187BF4" w:rsidP="00376CBE">
      <w:pPr>
        <w:spacing w:after="0" w:line="240" w:lineRule="auto"/>
        <w:ind w:left="360"/>
        <w:rPr>
          <w:rFonts w:ascii="Times New Roman" w:hAnsi="Times New Roman" w:cs="Times New Roman"/>
          <w:sz w:val="24"/>
          <w:szCs w:val="24"/>
        </w:rPr>
      </w:pPr>
    </w:p>
    <w:p w:rsidR="00187BF4" w:rsidRPr="002227B5" w:rsidRDefault="00187BF4" w:rsidP="00376CBE">
      <w:pPr>
        <w:spacing w:after="0" w:line="240" w:lineRule="auto"/>
        <w:jc w:val="both"/>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space="708"/>
          <w:docGrid w:linePitch="360"/>
        </w:sectPr>
      </w:pP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lastRenderedPageBreak/>
        <w:t xml:space="preserve">ИТОГОВЫЙ ТЕСТ ПО ТЕМЕ </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«ИМЯ СУЩЕСТВИТЕЛЬНОЕ»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2 Вариант.</w:t>
      </w:r>
    </w:p>
    <w:p w:rsidR="00187BF4" w:rsidRPr="002227B5" w:rsidRDefault="00187BF4" w:rsidP="00D31160">
      <w:pPr>
        <w:numPr>
          <w:ilvl w:val="0"/>
          <w:numId w:val="21"/>
        </w:num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Как изменяются имена существительные?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по временам, числам, родам;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по родам, падежам, числам и лицам;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по лицам и числам;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по родам, падежам и числам;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по числам и падежам.</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2. Назовите разряды имен существительных по значению.</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относительные, притяжательные, качественные;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повелительные, условные, изъявительные;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неопределенные, отрицательные, возвратные;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конкретные, отвлеченные, собирательные, вещественные;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переходные, действительные, страдательные.</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3. Назовите существительные общего рода: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проныра, задира, ябеда, соня;</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шоссе, метро, такси, радио;</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семя, стремя, время, знамя;</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Миссисипи, ТарГУ, Гималаи, леди;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кенгуру, тюль, какаду, кофе.</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4. Выберите слова, имеющие форму только единственного числа.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lastRenderedPageBreak/>
        <w:t>А) шахматы, чернила, ножницы, поле;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смелость, серебро, молоко, детвора;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листва, деньги, молодежь, часы;</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дрожжи, сани, хлопоты, прятки;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любовь, брюки, пальцы, воздух.</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5. Укажите несклоняемые имена существительные: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пламя, имя, вымя, знамя;</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бюро, пальто, кофе, жюри;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армия, санаторий, волнение;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такси, линия, радио, маэстро;</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леди, радость, кино, шоссе.</w:t>
      </w:r>
    </w:p>
    <w:p w:rsidR="00187BF4" w:rsidRPr="002227B5" w:rsidRDefault="00187BF4" w:rsidP="00376CBE">
      <w:pPr>
        <w:spacing w:after="0" w:line="240" w:lineRule="auto"/>
        <w:ind w:left="360"/>
        <w:jc w:val="both"/>
        <w:rPr>
          <w:rFonts w:ascii="Times New Roman" w:hAnsi="Times New Roman" w:cs="Times New Roman"/>
          <w:b/>
          <w:bCs/>
          <w:i/>
          <w:iCs/>
          <w:sz w:val="24"/>
          <w:szCs w:val="24"/>
        </w:rPr>
      </w:pPr>
      <w:r w:rsidRPr="002227B5">
        <w:rPr>
          <w:rFonts w:ascii="Times New Roman" w:hAnsi="Times New Roman" w:cs="Times New Roman"/>
          <w:b/>
          <w:bCs/>
          <w:sz w:val="24"/>
          <w:szCs w:val="24"/>
        </w:rPr>
        <w:t xml:space="preserve">6. Укажите правильный вариант пропущенных букв: </w:t>
      </w:r>
      <w:r w:rsidRPr="002227B5">
        <w:rPr>
          <w:rFonts w:ascii="Times New Roman" w:hAnsi="Times New Roman" w:cs="Times New Roman"/>
          <w:b/>
          <w:bCs/>
          <w:i/>
          <w:iCs/>
          <w:sz w:val="24"/>
          <w:szCs w:val="24"/>
        </w:rPr>
        <w:t xml:space="preserve">спорить о поэзии…, о величи… жизни, ближе к осен…, идти по тропинк…, работать на строительств… дорог…, на центральной площад…, записать в тетрад…, записать в тетрадк… </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–и, -и, -и, -е, -и, -и, -и, -и, -е;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–е, -и, -и, -и, -е, -и, -е, -е, -е;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–и, -и, -и, -е, -е, -и, -и, -и, -е;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 xml:space="preserve">Г) –и, -е, -и, -е, -и, -и, -и, -е; </w:t>
      </w:r>
      <w:r w:rsidRPr="002227B5">
        <w:rPr>
          <w:rFonts w:ascii="Times New Roman" w:hAnsi="Times New Roman" w:cs="Times New Roman"/>
          <w:sz w:val="24"/>
          <w:szCs w:val="24"/>
        </w:rPr>
        <w:br/>
        <w:t>Д) –е, -и, -и, -е, -и, -и, -и, -е.</w:t>
      </w:r>
    </w:p>
    <w:p w:rsidR="00187BF4" w:rsidRPr="002227B5" w:rsidRDefault="00187BF4" w:rsidP="00376CBE">
      <w:pPr>
        <w:spacing w:after="0" w:line="240" w:lineRule="auto"/>
        <w:ind w:left="360"/>
        <w:jc w:val="both"/>
        <w:rPr>
          <w:rFonts w:ascii="Times New Roman" w:hAnsi="Times New Roman" w:cs="Times New Roman"/>
          <w:b/>
          <w:bCs/>
          <w:i/>
          <w:iCs/>
          <w:sz w:val="24"/>
          <w:szCs w:val="24"/>
        </w:rPr>
      </w:pPr>
      <w:r w:rsidRPr="002227B5">
        <w:rPr>
          <w:rFonts w:ascii="Times New Roman" w:hAnsi="Times New Roman" w:cs="Times New Roman"/>
          <w:b/>
          <w:bCs/>
          <w:sz w:val="24"/>
          <w:szCs w:val="24"/>
        </w:rPr>
        <w:t xml:space="preserve">7. Укажите правильный вариант пропущенных букв: </w:t>
      </w:r>
      <w:r w:rsidRPr="002227B5">
        <w:rPr>
          <w:rFonts w:ascii="Times New Roman" w:hAnsi="Times New Roman" w:cs="Times New Roman"/>
          <w:b/>
          <w:bCs/>
          <w:i/>
          <w:iCs/>
          <w:sz w:val="24"/>
          <w:szCs w:val="24"/>
        </w:rPr>
        <w:t>мяч..к, ореш..к, кусоч..к, горош..к, зайч..к, звоноч..к, листоч..к.</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–и, -и, -и, -е, -е, -и, -и;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–и, -е, -ё, -и, -и, -е, -и;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–е, -и, -е, -е, -е, -и, -е;</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–и, -и, -и, -и, -и, -и, -и;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–и, -е, -е, -е, -и, -е, -е.</w:t>
      </w:r>
    </w:p>
    <w:p w:rsidR="00187BF4" w:rsidRPr="002227B5" w:rsidRDefault="00187BF4" w:rsidP="00376CBE">
      <w:pPr>
        <w:spacing w:after="0" w:line="240" w:lineRule="auto"/>
        <w:ind w:left="360"/>
        <w:jc w:val="both"/>
        <w:rPr>
          <w:rFonts w:ascii="Times New Roman" w:hAnsi="Times New Roman" w:cs="Times New Roman"/>
          <w:b/>
          <w:bCs/>
          <w:sz w:val="24"/>
          <w:szCs w:val="24"/>
        </w:rPr>
      </w:pPr>
      <w:r w:rsidRPr="002227B5">
        <w:rPr>
          <w:rFonts w:ascii="Times New Roman" w:hAnsi="Times New Roman" w:cs="Times New Roman"/>
          <w:b/>
          <w:bCs/>
          <w:sz w:val="24"/>
          <w:szCs w:val="24"/>
        </w:rPr>
        <w:t xml:space="preserve">8. От каких слов можно образовать существительные с суффиксом  </w:t>
      </w:r>
      <w:r w:rsidRPr="002227B5">
        <w:rPr>
          <w:rFonts w:ascii="Times New Roman" w:hAnsi="Times New Roman" w:cs="Times New Roman"/>
          <w:b/>
          <w:bCs/>
          <w:i/>
          <w:iCs/>
          <w:sz w:val="24"/>
          <w:szCs w:val="24"/>
        </w:rPr>
        <w:t>–чик</w:t>
      </w:r>
      <w:r w:rsidRPr="002227B5">
        <w:rPr>
          <w:rFonts w:ascii="Times New Roman" w:hAnsi="Times New Roman" w:cs="Times New Roman"/>
          <w:b/>
          <w:bCs/>
          <w:sz w:val="24"/>
          <w:szCs w:val="24"/>
        </w:rPr>
        <w:t>?</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обида, разведать, камень;</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поднос, баня, заказ;</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буфет, переводить, резать;</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барабан, возить, подряд;</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 xml:space="preserve">Д) угон, барабан, кровля. </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 xml:space="preserve">9. В каком слове перед суффиксом  не пишется </w:t>
      </w:r>
      <w:r w:rsidRPr="002227B5">
        <w:rPr>
          <w:rFonts w:ascii="Times New Roman" w:hAnsi="Times New Roman" w:cs="Times New Roman"/>
          <w:b/>
          <w:bCs/>
          <w:i/>
          <w:iCs/>
          <w:sz w:val="24"/>
          <w:szCs w:val="24"/>
        </w:rPr>
        <w:t>ь</w:t>
      </w:r>
      <w:r w:rsidRPr="002227B5">
        <w:rPr>
          <w:rFonts w:ascii="Times New Roman" w:hAnsi="Times New Roman" w:cs="Times New Roman"/>
          <w:b/>
          <w:bCs/>
          <w:sz w:val="24"/>
          <w:szCs w:val="24"/>
        </w:rPr>
        <w:t>?</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красил..щик;</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 xml:space="preserve">Б) стекол..щик; </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камен..щик;</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шифровл..щик;</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кровел..щик.</w:t>
      </w:r>
    </w:p>
    <w:p w:rsidR="00187BF4" w:rsidRPr="002227B5" w:rsidRDefault="00187BF4" w:rsidP="00376CBE">
      <w:pPr>
        <w:spacing w:after="0" w:line="240" w:lineRule="auto"/>
        <w:ind w:left="360"/>
        <w:rPr>
          <w:rFonts w:ascii="Times New Roman" w:hAnsi="Times New Roman" w:cs="Times New Roman"/>
          <w:b/>
          <w:bCs/>
          <w:sz w:val="24"/>
          <w:szCs w:val="24"/>
        </w:rPr>
      </w:pPr>
      <w:r w:rsidRPr="002227B5">
        <w:rPr>
          <w:rFonts w:ascii="Times New Roman" w:hAnsi="Times New Roman" w:cs="Times New Roman"/>
          <w:b/>
          <w:bCs/>
          <w:sz w:val="24"/>
          <w:szCs w:val="24"/>
        </w:rPr>
        <w:t xml:space="preserve">10. Когда  </w:t>
      </w:r>
      <w:r w:rsidRPr="002227B5">
        <w:rPr>
          <w:rFonts w:ascii="Times New Roman" w:hAnsi="Times New Roman" w:cs="Times New Roman"/>
          <w:b/>
          <w:bCs/>
          <w:i/>
          <w:iCs/>
          <w:sz w:val="24"/>
          <w:szCs w:val="24"/>
        </w:rPr>
        <w:t>пол-</w:t>
      </w:r>
      <w:r w:rsidRPr="002227B5">
        <w:rPr>
          <w:rFonts w:ascii="Times New Roman" w:hAnsi="Times New Roman" w:cs="Times New Roman"/>
          <w:b/>
          <w:bCs/>
          <w:sz w:val="24"/>
          <w:szCs w:val="24"/>
        </w:rPr>
        <w:t xml:space="preserve">  пишется слитно с последующим существительным?</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А) пол..зарплаты, пол..Ульяновска, пол..беды;</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Б) пол..круга, пол..лимона, пол..тарелки;</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В) пол..яблока, пол..минуты, пол..дома;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Г) пол..Москвы, пол..арбуза, пол..литра;</w:t>
      </w:r>
    </w:p>
    <w:p w:rsidR="00187BF4" w:rsidRPr="002227B5" w:rsidRDefault="00187BF4" w:rsidP="00376CBE">
      <w:pPr>
        <w:spacing w:after="0" w:line="240" w:lineRule="auto"/>
        <w:ind w:left="360"/>
        <w:rPr>
          <w:rFonts w:ascii="Times New Roman" w:hAnsi="Times New Roman" w:cs="Times New Roman"/>
          <w:sz w:val="24"/>
          <w:szCs w:val="24"/>
        </w:rPr>
      </w:pPr>
      <w:r w:rsidRPr="002227B5">
        <w:rPr>
          <w:rFonts w:ascii="Times New Roman" w:hAnsi="Times New Roman" w:cs="Times New Roman"/>
          <w:sz w:val="24"/>
          <w:szCs w:val="24"/>
        </w:rPr>
        <w:t>Д) пол..дыни, пол..метра, пол..километра.</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ИТОГОВЫЙ ТЕСТ ПО ТЕМЕ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«ИМЯ ПРИЛАГАТЕЛЬНОЕ»</w:t>
      </w:r>
    </w:p>
    <w:p w:rsidR="00187BF4" w:rsidRPr="002227B5" w:rsidRDefault="00187BF4" w:rsidP="00376CB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1 вариант</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  1. Как изменяются имена прилагательные?</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А) по родам, падежам, числам;</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lastRenderedPageBreak/>
        <w:t>Б) по родам, падежам, числам и лицам;</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В) по лицам, временам, числам;</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 xml:space="preserve"> Г) по лицам и числам;</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Д) по лицам, числам и родам. </w:t>
      </w:r>
    </w:p>
    <w:p w:rsidR="00187BF4" w:rsidRPr="002227B5" w:rsidRDefault="00187BF4" w:rsidP="00376CBE">
      <w:pPr>
        <w:spacing w:after="0" w:line="240" w:lineRule="auto"/>
        <w:jc w:val="both"/>
        <w:rPr>
          <w:rFonts w:ascii="Times New Roman" w:hAnsi="Times New Roman" w:cs="Times New Roman"/>
          <w:b/>
          <w:bCs/>
          <w:sz w:val="24"/>
          <w:szCs w:val="24"/>
        </w:rPr>
      </w:pPr>
      <w:r w:rsidRPr="002227B5">
        <w:rPr>
          <w:rFonts w:ascii="Times New Roman" w:hAnsi="Times New Roman" w:cs="Times New Roman"/>
          <w:b/>
          <w:bCs/>
          <w:sz w:val="24"/>
          <w:szCs w:val="24"/>
        </w:rPr>
        <w:t xml:space="preserve">  2. Определите, в каком варианте верно указаны разряды прилагательных: </w:t>
      </w:r>
      <w:r w:rsidRPr="002227B5">
        <w:rPr>
          <w:rFonts w:ascii="Times New Roman" w:hAnsi="Times New Roman" w:cs="Times New Roman"/>
          <w:b/>
          <w:bCs/>
          <w:i/>
          <w:iCs/>
          <w:sz w:val="24"/>
          <w:szCs w:val="24"/>
        </w:rPr>
        <w:t>греческий профиль,  золотой перстень, бесконечный разговор, мамин плащ,   заячий тулуп, сырой картофель.</w:t>
      </w:r>
    </w:p>
    <w:p w:rsidR="00187BF4" w:rsidRPr="002227B5" w:rsidRDefault="00187BF4" w:rsidP="00376CBE">
      <w:pPr>
        <w:spacing w:after="0" w:line="240" w:lineRule="auto"/>
        <w:jc w:val="both"/>
        <w:rPr>
          <w:rFonts w:ascii="Times New Roman" w:hAnsi="Times New Roman" w:cs="Times New Roman"/>
          <w:b/>
          <w:bCs/>
          <w:i/>
          <w:iCs/>
          <w:sz w:val="24"/>
          <w:szCs w:val="24"/>
        </w:rPr>
      </w:pPr>
      <w:r w:rsidRPr="002227B5">
        <w:rPr>
          <w:rFonts w:ascii="Times New Roman" w:hAnsi="Times New Roman" w:cs="Times New Roman"/>
          <w:sz w:val="24"/>
          <w:szCs w:val="24"/>
        </w:rPr>
        <w:t>А) относительное, относительное, качественное, притяжательное, относительное, качественное;</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Б) притяжательное, качественное, относительное, относительное, притяжательное, относительное;</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В) качественное, качественное, относительное, относительное, притяжательное, притяжательное;</w:t>
      </w:r>
    </w:p>
    <w:p w:rsidR="00187BF4" w:rsidRPr="002227B5" w:rsidRDefault="00187BF4" w:rsidP="00376CBE">
      <w:pPr>
        <w:spacing w:after="0" w:line="240" w:lineRule="auto"/>
        <w:jc w:val="both"/>
        <w:rPr>
          <w:rFonts w:ascii="Times New Roman" w:hAnsi="Times New Roman" w:cs="Times New Roman"/>
          <w:sz w:val="24"/>
          <w:szCs w:val="24"/>
        </w:rPr>
      </w:pPr>
      <w:r w:rsidRPr="002227B5">
        <w:rPr>
          <w:rFonts w:ascii="Times New Roman" w:hAnsi="Times New Roman" w:cs="Times New Roman"/>
          <w:sz w:val="24"/>
          <w:szCs w:val="24"/>
        </w:rPr>
        <w:t>Г) относительное, качественное, качественное, притяжательное, притяжательное, качественное;</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     3. Какое прилагательное не имеет краткой формы?</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А) плохой;</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Б) хороший;</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 xml:space="preserve">В) снежный;    </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Г) маленький;</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Д) дорогой.</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4. Какое прилагательное не имеет степеней сравнения?</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А) снежный;</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хороший;</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плохой;</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маленький;</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дорогой.</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5. Выберите вариант без </w:t>
      </w:r>
      <w:r w:rsidRPr="002227B5">
        <w:rPr>
          <w:rFonts w:ascii="Times New Roman" w:hAnsi="Times New Roman" w:cs="Times New Roman"/>
          <w:b/>
          <w:bCs/>
          <w:i/>
          <w:iCs/>
          <w:sz w:val="24"/>
          <w:szCs w:val="24"/>
        </w:rPr>
        <w:t>ь</w:t>
      </w:r>
      <w:r w:rsidRPr="002227B5">
        <w:rPr>
          <w:rFonts w:ascii="Times New Roman" w:hAnsi="Times New Roman" w:cs="Times New Roman"/>
          <w:b/>
          <w:bCs/>
          <w:sz w:val="24"/>
          <w:szCs w:val="24"/>
        </w:rPr>
        <w:t xml:space="preserve"> на конце:</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спряч.., картеч.., проч..;</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печ.., мыш.., рож..;</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знаеш.., поеш..те, сходиш..;</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навзнич.., настеж.., наотмаш..;</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Д) хорош.., могуч.., свеж… </w:t>
      </w:r>
    </w:p>
    <w:p w:rsidR="00187BF4" w:rsidRPr="002227B5" w:rsidRDefault="00187BF4" w:rsidP="00376CBE">
      <w:pPr>
        <w:spacing w:after="0" w:line="240" w:lineRule="auto"/>
        <w:jc w:val="both"/>
        <w:rPr>
          <w:rFonts w:ascii="Times New Roman" w:hAnsi="Times New Roman" w:cs="Times New Roman"/>
          <w:b/>
          <w:bCs/>
          <w:i/>
          <w:iCs/>
          <w:sz w:val="24"/>
          <w:szCs w:val="24"/>
        </w:rPr>
      </w:pPr>
      <w:r w:rsidRPr="002227B5">
        <w:rPr>
          <w:rFonts w:ascii="Times New Roman" w:hAnsi="Times New Roman" w:cs="Times New Roman"/>
          <w:b/>
          <w:bCs/>
          <w:sz w:val="24"/>
          <w:szCs w:val="24"/>
        </w:rPr>
        <w:t xml:space="preserve">6. Укажите верный вариант написания –н- и –нн- в словосочетаниях:  </w:t>
      </w:r>
      <w:r w:rsidRPr="002227B5">
        <w:rPr>
          <w:rFonts w:ascii="Times New Roman" w:hAnsi="Times New Roman" w:cs="Times New Roman"/>
          <w:b/>
          <w:bCs/>
          <w:i/>
          <w:iCs/>
          <w:sz w:val="24"/>
          <w:szCs w:val="24"/>
        </w:rPr>
        <w:t>лун..ый блеск,  будь благословен..а,   румян..ый закат, небеса туман..ы, шерстян..ой шарф, деревян..ый дом, лебедин..ый крик, лекцион..ые  занятия.</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–н-, -н-, -нн-, -н-, -нн-, -н-, -нн-, -н-;</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Б) –нн-, -нн-, -н-, -нн-, -н-, -нн-, -н-, -нн-; </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–нн-, -нн-, -нн-, -нн-, -нн-, -нн-, -нн-, -нн-;</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–н-, -н-, -н-, -н-, -н-, -н-, -н-, –н-;</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–н-, -н-, -н-, -нн-, -нн-, -нн-, -нн-, -нн-.</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7. Укажите простую форму превосходной степени прилагательного:</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самый интересный;</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Б) острее;</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наивысший;</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жарче;</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наиболее верный.</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8. Определите, в каком варианте </w:t>
      </w:r>
      <w:r w:rsidRPr="002227B5">
        <w:rPr>
          <w:rFonts w:ascii="Times New Roman" w:hAnsi="Times New Roman" w:cs="Times New Roman"/>
          <w:b/>
          <w:bCs/>
          <w:i/>
          <w:iCs/>
          <w:sz w:val="24"/>
          <w:szCs w:val="24"/>
        </w:rPr>
        <w:t xml:space="preserve">не </w:t>
      </w:r>
      <w:r w:rsidRPr="002227B5">
        <w:rPr>
          <w:rFonts w:ascii="Times New Roman" w:hAnsi="Times New Roman" w:cs="Times New Roman"/>
          <w:b/>
          <w:bCs/>
          <w:sz w:val="24"/>
          <w:szCs w:val="24"/>
        </w:rPr>
        <w:t>пишется раздельно:</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купили машину совсем (не)дорогую;</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(не)ожиданное известие;</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В) (не)умолчны звуки весенней капели;</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Г) далеко (не)удачный ответ; </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дороги сделались (не)проезжими.</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9. Укажите словосочетание, в котором прилагательное пишется с суффиксом </w:t>
      </w:r>
      <w:r w:rsidRPr="002227B5">
        <w:rPr>
          <w:rFonts w:ascii="Times New Roman" w:hAnsi="Times New Roman" w:cs="Times New Roman"/>
          <w:b/>
          <w:bCs/>
          <w:i/>
          <w:iCs/>
          <w:sz w:val="24"/>
          <w:szCs w:val="24"/>
        </w:rPr>
        <w:t>–ск-</w:t>
      </w:r>
      <w:r w:rsidRPr="002227B5">
        <w:rPr>
          <w:rFonts w:ascii="Times New Roman" w:hAnsi="Times New Roman" w:cs="Times New Roman"/>
          <w:b/>
          <w:bCs/>
          <w:sz w:val="24"/>
          <w:szCs w:val="24"/>
        </w:rPr>
        <w:t>:</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низ..ий домик.</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Б) близ..ое знакомство;</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немец..ий город;</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дерз..ая эпиграмма;</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француз..ий язык;</w:t>
      </w:r>
    </w:p>
    <w:p w:rsidR="00187BF4" w:rsidRPr="002227B5" w:rsidRDefault="00187BF4" w:rsidP="00376CB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10. Укажите сложное прилагательное, которое пишется слитно:</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(пепельно)русый оттенок;</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Б) (прекрасно)душное настроение; </w:t>
      </w:r>
    </w:p>
    <w:p w:rsidR="00187BF4" w:rsidRPr="002227B5"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(юго)восточный регион;</w:t>
      </w:r>
    </w:p>
    <w:p w:rsidR="00187BF4" w:rsidRDefault="00187BF4" w:rsidP="00376CB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(культурно)историческое наследие.</w:t>
      </w:r>
    </w:p>
    <w:p w:rsidR="006A398E" w:rsidRDefault="006A398E" w:rsidP="00376CBE">
      <w:pPr>
        <w:spacing w:after="0" w:line="240" w:lineRule="auto"/>
        <w:rPr>
          <w:rFonts w:ascii="Times New Roman" w:hAnsi="Times New Roman" w:cs="Times New Roman"/>
          <w:sz w:val="24"/>
          <w:szCs w:val="24"/>
        </w:rPr>
      </w:pPr>
    </w:p>
    <w:p w:rsidR="006A398E" w:rsidRPr="002227B5" w:rsidRDefault="006A398E" w:rsidP="00376CBE">
      <w:pPr>
        <w:spacing w:after="0" w:line="240" w:lineRule="auto"/>
        <w:rPr>
          <w:rFonts w:ascii="Times New Roman" w:hAnsi="Times New Roman" w:cs="Times New Roman"/>
          <w:sz w:val="24"/>
          <w:szCs w:val="24"/>
        </w:rPr>
      </w:pPr>
    </w:p>
    <w:p w:rsidR="006A398E" w:rsidRPr="002227B5" w:rsidRDefault="006A398E" w:rsidP="006A398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ИТОГОВЫЙ ТЕСТ ПО ТЕМЕ</w:t>
      </w:r>
    </w:p>
    <w:p w:rsidR="006A398E" w:rsidRPr="002227B5" w:rsidRDefault="006A398E" w:rsidP="006A398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«ИМЯ ПРИЛАГАТЕЛЬНОЕ»</w:t>
      </w:r>
    </w:p>
    <w:p w:rsidR="006A398E" w:rsidRPr="002227B5" w:rsidRDefault="006A398E" w:rsidP="006A398E">
      <w:pPr>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2 вариант</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1.На какие  разряды делятся имена прилагательные?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вопросительные, относительные, повествовательные;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возвратные, отрицательные, личные;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одушевлённые, неодушевлённые;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определительные, собирательные, количественные;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качественные, относительные, притяжательные;</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2.Качественными называются прилагательные: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обозначающие признаки, свойства, качества предмета, которые могут проявляться в большей или меньшей степени;</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обозначающие признак предмета не прямо, а через отношение его к другому предмету;</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обозначающие принадлежность предмета какому-либо лицу, животному;</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обозначающие  действие предмета;</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обозначающие действие, добавочное по отношению к основному действию.</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3.Укажите относительные прилагательные: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грубый, высокий;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городской, детский;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удобный, белый;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красный, глупый;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заячий, медвежий.</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4.Укажите притяжательные прилагательные: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грустный, очередной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медный, стеклянный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последний, полный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дедов, кошачий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изумрудный, новый</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5. В каком сочетании НЕ пишется слитно с прилагательным?</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вовсе (не) строгий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(не) вежлив, а груб</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далеко (не) удачный ответ</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ничуть (не) интересный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Д) совсем (не) интересная книга</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6.Укажите прилагательное с –Е- в суффиксе: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камыш…вый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песц…вый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плюш…вый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свинц…вый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еж…вый</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7.Укажите прилагательные с –НН-:</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кожа…ый, глиня…ый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це…ый, оловя…ый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нефтя…ой, сви…ой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Г) песча…ый, льня…ой               </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пчели…ый, льви…ый</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8. Укажите прилагательное с суффиксом –к-:</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январ…ий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француз…ий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немец…ий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сибир…ий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гигант…ий</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9. Укажите сложное прилагательное, которое пишется слитно:</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северо(западный)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выпукло(вогнутые)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легко(растворимый)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немецко(русский)</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светло(синий)</w:t>
      </w:r>
    </w:p>
    <w:p w:rsidR="006A398E" w:rsidRPr="002227B5" w:rsidRDefault="006A398E" w:rsidP="006A398E">
      <w:pPr>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10. В каком варианте употреблена  простая форма превосходной степени прилагательного?</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Коробочка была очень бережливая хозяйка.</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Партизаны продвигались в непроглядной тьме.</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Гостиную Собакевича украшали представительнейшие люди.</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Женщина осторожно переступила порог.</w:t>
      </w:r>
    </w:p>
    <w:p w:rsidR="006A398E" w:rsidRPr="002227B5" w:rsidRDefault="006A398E" w:rsidP="006A398E">
      <w:pPr>
        <w:spacing w:after="0" w:line="240" w:lineRule="auto"/>
        <w:rPr>
          <w:rFonts w:ascii="Times New Roman" w:hAnsi="Times New Roman" w:cs="Times New Roman"/>
          <w:sz w:val="24"/>
          <w:szCs w:val="24"/>
        </w:rPr>
      </w:pPr>
      <w:r w:rsidRPr="002227B5">
        <w:rPr>
          <w:rFonts w:ascii="Times New Roman" w:hAnsi="Times New Roman" w:cs="Times New Roman"/>
          <w:sz w:val="24"/>
          <w:szCs w:val="24"/>
        </w:rPr>
        <w:t>Д) История стала ещё интереснее.</w:t>
      </w:r>
    </w:p>
    <w:p w:rsidR="00187BF4" w:rsidRPr="002227B5" w:rsidRDefault="00187BF4" w:rsidP="006E221E">
      <w:pPr>
        <w:pStyle w:val="a3"/>
        <w:jc w:val="center"/>
        <w:rPr>
          <w:b/>
          <w:bCs/>
          <w:color w:val="0F0F0F"/>
          <w:u w:val="single"/>
        </w:rPr>
      </w:pPr>
    </w:p>
    <w:p w:rsidR="00187BF4" w:rsidRDefault="00187BF4" w:rsidP="006E221E">
      <w:pPr>
        <w:pStyle w:val="a3"/>
        <w:rPr>
          <w:b/>
          <w:bCs/>
          <w:color w:val="0F0F0F"/>
          <w:u w:val="single"/>
        </w:rPr>
      </w:pPr>
    </w:p>
    <w:p w:rsidR="007678AC" w:rsidRDefault="007678AC" w:rsidP="006E221E">
      <w:pPr>
        <w:pStyle w:val="a3"/>
        <w:rPr>
          <w:b/>
          <w:bCs/>
          <w:color w:val="0F0F0F"/>
          <w:u w:val="single"/>
        </w:rPr>
      </w:pPr>
    </w:p>
    <w:p w:rsidR="007678AC" w:rsidRDefault="007678AC" w:rsidP="006E221E">
      <w:pPr>
        <w:pStyle w:val="a3"/>
        <w:rPr>
          <w:b/>
          <w:bCs/>
          <w:color w:val="0F0F0F"/>
          <w:u w:val="single"/>
        </w:rPr>
      </w:pPr>
    </w:p>
    <w:p w:rsidR="007678AC" w:rsidRDefault="007678AC" w:rsidP="006E221E">
      <w:pPr>
        <w:pStyle w:val="a3"/>
        <w:rPr>
          <w:b/>
          <w:bCs/>
          <w:color w:val="0F0F0F"/>
          <w:u w:val="single"/>
        </w:rPr>
      </w:pPr>
    </w:p>
    <w:p w:rsidR="007678AC" w:rsidRDefault="007678AC" w:rsidP="006E221E">
      <w:pPr>
        <w:pStyle w:val="a3"/>
        <w:rPr>
          <w:b/>
          <w:bCs/>
          <w:color w:val="0F0F0F"/>
          <w:u w:val="single"/>
        </w:rPr>
      </w:pPr>
    </w:p>
    <w:p w:rsidR="007678AC" w:rsidRDefault="007678AC" w:rsidP="006E221E">
      <w:pPr>
        <w:pStyle w:val="a3"/>
        <w:rPr>
          <w:b/>
          <w:bCs/>
          <w:color w:val="0F0F0F"/>
          <w:u w:val="single"/>
        </w:rPr>
      </w:pPr>
    </w:p>
    <w:p w:rsidR="007678AC" w:rsidRDefault="007678AC" w:rsidP="006E221E">
      <w:pPr>
        <w:pStyle w:val="a3"/>
        <w:rPr>
          <w:b/>
          <w:bCs/>
          <w:color w:val="0F0F0F"/>
          <w:u w:val="single"/>
        </w:rPr>
      </w:pPr>
    </w:p>
    <w:p w:rsidR="007678AC" w:rsidRPr="002227B5" w:rsidRDefault="007678AC" w:rsidP="006E221E">
      <w:pPr>
        <w:pStyle w:val="a3"/>
        <w:rPr>
          <w:b/>
          <w:bCs/>
          <w:color w:val="0F0F0F"/>
          <w:u w:val="single"/>
        </w:rPr>
      </w:pPr>
    </w:p>
    <w:p w:rsidR="00187BF4" w:rsidRPr="002227B5" w:rsidRDefault="00187BF4" w:rsidP="002E116E">
      <w:pPr>
        <w:widowControl w:val="0"/>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lastRenderedPageBreak/>
        <w:t>Итоговая работа по русскому языку за курс 5 класса</w:t>
      </w:r>
    </w:p>
    <w:p w:rsidR="00187BF4" w:rsidRPr="002227B5" w:rsidRDefault="00187BF4" w:rsidP="002E116E">
      <w:pPr>
        <w:widowControl w:val="0"/>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Вариант 2</w:t>
      </w: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А1.Укажите существительное с окончанием  </w:t>
      </w:r>
      <w:r w:rsidRPr="002227B5">
        <w:rPr>
          <w:rFonts w:ascii="Times New Roman" w:hAnsi="Times New Roman" w:cs="Times New Roman"/>
          <w:b/>
          <w:bCs/>
          <w:sz w:val="24"/>
          <w:szCs w:val="24"/>
          <w:u w:val="single"/>
        </w:rPr>
        <w:t>-Е</w:t>
      </w:r>
      <w:r w:rsidRPr="002227B5">
        <w:rPr>
          <w:rFonts w:ascii="Times New Roman" w:hAnsi="Times New Roman" w:cs="Times New Roman"/>
          <w:b/>
          <w:bCs/>
          <w:sz w:val="24"/>
          <w:szCs w:val="24"/>
        </w:rPr>
        <w:t xml:space="preserve"> .</w:t>
      </w:r>
    </w:p>
    <w:p w:rsidR="00187BF4" w:rsidRPr="002227B5" w:rsidRDefault="00187BF4" w:rsidP="002E116E">
      <w:pPr>
        <w:widowControl w:val="0"/>
        <w:spacing w:after="0" w:line="240" w:lineRule="auto"/>
        <w:ind w:left="426"/>
        <w:rPr>
          <w:rFonts w:ascii="Times New Roman" w:hAnsi="Times New Roman" w:cs="Times New Roman"/>
          <w:sz w:val="24"/>
          <w:szCs w:val="24"/>
        </w:rPr>
      </w:pPr>
      <w:r w:rsidRPr="002227B5">
        <w:rPr>
          <w:rFonts w:ascii="Times New Roman" w:hAnsi="Times New Roman" w:cs="Times New Roman"/>
          <w:sz w:val="24"/>
          <w:szCs w:val="24"/>
        </w:rPr>
        <w:t xml:space="preserve">а ) расположился на сидень...                  </w:t>
      </w:r>
      <w:r w:rsidRPr="002227B5">
        <w:rPr>
          <w:rFonts w:ascii="Times New Roman" w:hAnsi="Times New Roman" w:cs="Times New Roman"/>
          <w:sz w:val="24"/>
          <w:szCs w:val="24"/>
        </w:rPr>
        <w:tab/>
        <w:t>б ) не знал об этом событи...</w:t>
      </w:r>
    </w:p>
    <w:p w:rsidR="00187BF4" w:rsidRPr="002227B5" w:rsidRDefault="00187BF4" w:rsidP="002E116E">
      <w:pPr>
        <w:widowControl w:val="0"/>
        <w:spacing w:after="0" w:line="240" w:lineRule="auto"/>
        <w:ind w:left="426"/>
        <w:rPr>
          <w:rFonts w:ascii="Times New Roman" w:hAnsi="Times New Roman" w:cs="Times New Roman"/>
          <w:sz w:val="24"/>
          <w:szCs w:val="24"/>
        </w:rPr>
      </w:pPr>
      <w:r w:rsidRPr="002227B5">
        <w:rPr>
          <w:rFonts w:ascii="Times New Roman" w:hAnsi="Times New Roman" w:cs="Times New Roman"/>
          <w:sz w:val="24"/>
          <w:szCs w:val="24"/>
        </w:rPr>
        <w:t xml:space="preserve">в ) путешествовал по Инди...                   </w:t>
      </w:r>
      <w:r w:rsidRPr="002227B5">
        <w:rPr>
          <w:rFonts w:ascii="Times New Roman" w:hAnsi="Times New Roman" w:cs="Times New Roman"/>
          <w:sz w:val="24"/>
          <w:szCs w:val="24"/>
        </w:rPr>
        <w:tab/>
        <w:t>г ) сидел на лошад...</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А2. В каком ряду во всех словах пропущена буква  е (ё)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а ) щ...ки , плеч...м , испеч...м </w:t>
      </w:r>
      <w:r w:rsidRPr="002227B5">
        <w:rPr>
          <w:rFonts w:ascii="Times New Roman" w:hAnsi="Times New Roman" w:cs="Times New Roman"/>
          <w:sz w:val="24"/>
          <w:szCs w:val="24"/>
        </w:rPr>
        <w:tab/>
      </w:r>
      <w:r w:rsidRPr="002227B5">
        <w:rPr>
          <w:rFonts w:ascii="Times New Roman" w:hAnsi="Times New Roman" w:cs="Times New Roman"/>
          <w:sz w:val="24"/>
          <w:szCs w:val="24"/>
        </w:rPr>
        <w:tab/>
        <w:t>б ) яркой свеч...й , ш...л , крыш...й</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в ) ж...лтый , саж...й , под душ...м </w:t>
      </w:r>
      <w:r w:rsidRPr="002227B5">
        <w:rPr>
          <w:rFonts w:ascii="Times New Roman" w:hAnsi="Times New Roman" w:cs="Times New Roman"/>
          <w:sz w:val="24"/>
          <w:szCs w:val="24"/>
        </w:rPr>
        <w:tab/>
        <w:t xml:space="preserve">             г ) товарищ...м , гараж...м , силач...м</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А3. В этом слове пишется  -тся</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 И как тебе не лень с утра до вечера трудит...ся целый день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 Не оставь меня , кум милый ! Дай ты мне собрат...ся с силой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 Но курам никогда до облака не добрат...ся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 Как взмолит...ся золотая рыбка !</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А4. Какое слово неправильно разобрано по составу ?</w:t>
      </w:r>
    </w:p>
    <w:p w:rsidR="00187BF4" w:rsidRPr="002227B5" w:rsidRDefault="0090165C" w:rsidP="002E116E">
      <w:pPr>
        <w:widowControl w:val="0"/>
        <w:spacing w:after="0" w:line="240" w:lineRule="auto"/>
        <w:rPr>
          <w:rFonts w:ascii="Times New Roman" w:hAnsi="Times New Roman" w:cs="Times New Roman"/>
          <w:sz w:val="24"/>
          <w:szCs w:val="24"/>
        </w:rPr>
      </w:pPr>
      <w:r w:rsidRPr="008733FC">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34.5pt">
            <v:imagedata r:id="rId10" o:title=""/>
          </v:shape>
        </w:pict>
      </w: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А5. Укажите лишнее слово в ряду синонимов.</w:t>
      </w: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sz w:val="24"/>
          <w:szCs w:val="24"/>
        </w:rPr>
        <w:t>а ) маленький         б ) миниатюрный           в ) небольшой                г ) младший</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А6. Какое утверждение неверно ?</w:t>
      </w:r>
    </w:p>
    <w:p w:rsidR="00187BF4" w:rsidRPr="002227B5" w:rsidRDefault="00187BF4" w:rsidP="002E116E">
      <w:pPr>
        <w:widowControl w:val="0"/>
        <w:tabs>
          <w:tab w:val="left" w:pos="284"/>
        </w:tabs>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 Существительные мужского рода относятся к первому или второму склонению</w:t>
      </w:r>
    </w:p>
    <w:p w:rsidR="00187BF4" w:rsidRPr="002227B5" w:rsidRDefault="00187BF4" w:rsidP="002E116E">
      <w:pPr>
        <w:widowControl w:val="0"/>
        <w:tabs>
          <w:tab w:val="left" w:pos="284"/>
        </w:tabs>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 Некоторые существительные 3-го склонения, оканчивающиеся на шипящий согласный, пишутся без  Ь .</w:t>
      </w:r>
    </w:p>
    <w:p w:rsidR="00187BF4" w:rsidRPr="002227B5" w:rsidRDefault="00187BF4" w:rsidP="002E116E">
      <w:pPr>
        <w:widowControl w:val="0"/>
        <w:tabs>
          <w:tab w:val="left" w:pos="284"/>
        </w:tabs>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 Существительные 2-го склонения в род. падеже  ед. числе имеют окончание  -</w:t>
      </w:r>
      <w:r w:rsidRPr="002227B5">
        <w:rPr>
          <w:rFonts w:ascii="Times New Roman" w:hAnsi="Times New Roman" w:cs="Times New Roman"/>
          <w:b/>
          <w:bCs/>
          <w:sz w:val="24"/>
          <w:szCs w:val="24"/>
        </w:rPr>
        <w:t xml:space="preserve">а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Существительное в именительном падеже может быть в предложении сказуемым.</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А7. В каком ряду во всех словах пишется Е</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)плач..т, се..л, зате..шь, вид..мся                   б ) хохоч..т, обид..л, откро..шь, слыш..м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)свищ..т, та..л, бре..шь, спрашива..м            г ) кол..т, ненавид..л, стел..шь,  бор..мся</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А8. В каком примере  «не» пишется слитно?</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а ) Иван Петрович никогда (не) выходил из себя.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 В прошлом году (не) было сильных морозов.</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в ) Утром мне слегка (не)здоровилось , и я остался дома.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 Дедушке (не) нравится моё пение.</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 9. В каком ряду все слова пишутся с мягким знаком?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)гореч... , кирпич... , горяч…, встреч…     б ) пять дач... , ноч... , глуш..., туч…</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 вещ... , доч... , палач...,  реч…                    г ) два руч...я , полноч... , озимая рож...</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p>
    <w:p w:rsidR="00187BF4" w:rsidRPr="002227B5" w:rsidRDefault="007678AC" w:rsidP="002E116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А10</w:t>
      </w:r>
      <w:r w:rsidR="00187BF4" w:rsidRPr="002227B5">
        <w:rPr>
          <w:rFonts w:ascii="Times New Roman" w:hAnsi="Times New Roman" w:cs="Times New Roman"/>
          <w:b/>
          <w:bCs/>
          <w:sz w:val="24"/>
          <w:szCs w:val="24"/>
        </w:rPr>
        <w:t>. Найдите ошибку в произношении слова.</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 ателье [т]                            б ) углУбить      в ) свитер [т ]               г ) скучный [шн]</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7678AC" w:rsidP="002E116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А11</w:t>
      </w:r>
      <w:r w:rsidR="00187BF4" w:rsidRPr="002227B5">
        <w:rPr>
          <w:rFonts w:ascii="Times New Roman" w:hAnsi="Times New Roman" w:cs="Times New Roman"/>
          <w:b/>
          <w:bCs/>
          <w:sz w:val="24"/>
          <w:szCs w:val="24"/>
        </w:rPr>
        <w:t>. В каком ряду во всех словах безударная гласная в корне проверяется ударением?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 разд...вать , увл...кать , гл...тать        б ) выт..рать,  отл...чаться , р..сток</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lastRenderedPageBreak/>
        <w:t>в ) р...бина , к...лина , к...нфета               г ) изл...жение , выр...с , обл...гчить</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7678AC" w:rsidP="002E116E">
      <w:pPr>
        <w:widowControl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А12</w:t>
      </w:r>
      <w:r w:rsidR="00187BF4" w:rsidRPr="002227B5">
        <w:rPr>
          <w:rFonts w:ascii="Times New Roman" w:hAnsi="Times New Roman" w:cs="Times New Roman"/>
          <w:b/>
          <w:bCs/>
          <w:sz w:val="24"/>
          <w:szCs w:val="24"/>
        </w:rPr>
        <w:t xml:space="preserve">. Укажите неверное утверждение о предложении:  </w:t>
      </w:r>
      <w:r w:rsidR="00187BF4" w:rsidRPr="002227B5">
        <w:rPr>
          <w:rFonts w:ascii="Times New Roman" w:hAnsi="Times New Roman" w:cs="Times New Roman"/>
          <w:i/>
          <w:iCs/>
          <w:sz w:val="24"/>
          <w:szCs w:val="24"/>
        </w:rPr>
        <w:t>Над седой равниной моря ветер тучи собирает.</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 это предложение повествовательное         б ) это предложение простое</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 главные члены - тучи собирает                   г ) это предложение распространённое</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7678AC" w:rsidP="002E116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А13</w:t>
      </w:r>
      <w:r w:rsidR="00187BF4" w:rsidRPr="002227B5">
        <w:rPr>
          <w:rFonts w:ascii="Times New Roman" w:hAnsi="Times New Roman" w:cs="Times New Roman"/>
          <w:b/>
          <w:bCs/>
          <w:sz w:val="24"/>
          <w:szCs w:val="24"/>
        </w:rPr>
        <w:t>. Найдите предложение с пунктуационной ошибкой.</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 Осенний ветер бушевал и волны вскидывал высоко.</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 Показалась ранняя зорька, и журавли опять отправились в дальний путь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 Наедине с тобою брат хотел бы я побыть.</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 Ночью месяц тускл и поле сквозь туман лишь серебрит.</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7678AC" w:rsidP="002E116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А14</w:t>
      </w:r>
      <w:r w:rsidR="00187BF4" w:rsidRPr="002227B5">
        <w:rPr>
          <w:rFonts w:ascii="Times New Roman" w:hAnsi="Times New Roman" w:cs="Times New Roman"/>
          <w:b/>
          <w:bCs/>
          <w:sz w:val="24"/>
          <w:szCs w:val="24"/>
        </w:rPr>
        <w:t>. Найдите слово, в котором все согласные звуки глухие.</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а ) песня                                    б ) шубка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 жук                                        г ) помощь</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7678AC" w:rsidP="002E116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А15</w:t>
      </w:r>
      <w:r w:rsidR="00187BF4" w:rsidRPr="002227B5">
        <w:rPr>
          <w:rFonts w:ascii="Times New Roman" w:hAnsi="Times New Roman" w:cs="Times New Roman"/>
          <w:b/>
          <w:bCs/>
          <w:sz w:val="24"/>
          <w:szCs w:val="24"/>
        </w:rPr>
        <w:t>. В каком порядке следует расставить предложения, чтобы получился текст?</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А. Гусь высоко и неподвижно держал длинную шею, будто нёс на голове стакан.</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Б. Больше всего эта шишка походила на кокарду.</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В. Вместо неё прямо на шее был прикреплён огромный клюв с шишкой на переносье.</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Г. Собственно головы у него, казалось, не было.</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 А , Г , Б , В                   б ) Г , В , А , Б               в ) В , Г , Б , А               г ) А , Г , В , Б</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7678AC" w:rsidP="002E116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А16</w:t>
      </w:r>
      <w:r w:rsidR="00187BF4" w:rsidRPr="002227B5">
        <w:rPr>
          <w:rFonts w:ascii="Times New Roman" w:hAnsi="Times New Roman" w:cs="Times New Roman"/>
          <w:b/>
          <w:bCs/>
          <w:sz w:val="24"/>
          <w:szCs w:val="24"/>
        </w:rPr>
        <w:t>. У какого слова лексическое значение определено неверно?</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а ) зодчество - строительное искусство, архитектура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 изморось - иней на ветках деревьев</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в ) жюри - группа специалистов, присуждающих премии на конкурсе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 изумрудный - ярко-зелёный</w:t>
      </w:r>
    </w:p>
    <w:p w:rsidR="00187BF4" w:rsidRPr="002227B5" w:rsidRDefault="00187BF4" w:rsidP="002E116E">
      <w:pPr>
        <w:widowControl w:val="0"/>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Часть 2</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(1)Мы это так понимаем, что всё ... болото, со всеми огромными запасами горючего, торфа, есть кладовая солнца.(2)Да, вот именно так и есть, что горячее солнце было матерью каждой травинки, каждого цветочка, каждого болотного кустика и ягодки.(3) Всем им солнце отдавало своё тепло, и они, умирая, разлагаясь, в удобрении передавали его, как наследство, другим растениям, кустикам, ягодкам, цветам и травинкам.(4) Но в болотах вода не дает родителям-растениям передать все своё добро детям. (5) Тысячи лет это добро под водой сохраняется, болото становится кладовой солнца, и потом вся эта кладовая солнца, как торф, достаётся человеку в наследство.               ( По М. М. Пришвину)</w:t>
      </w:r>
    </w:p>
    <w:p w:rsidR="00187BF4" w:rsidRPr="002227B5" w:rsidRDefault="00187BF4" w:rsidP="002E116E">
      <w:pPr>
        <w:widowControl w:val="0"/>
        <w:spacing w:after="0" w:line="240" w:lineRule="auto"/>
        <w:rPr>
          <w:rFonts w:ascii="Times New Roman" w:hAnsi="Times New Roman" w:cs="Times New Roman"/>
          <w:b/>
          <w:bCs/>
          <w:sz w:val="24"/>
          <w:szCs w:val="24"/>
        </w:rPr>
      </w:pP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В1. Определите тип текста: </w:t>
      </w:r>
      <w:r w:rsidRPr="002227B5">
        <w:rPr>
          <w:rFonts w:ascii="Times New Roman" w:hAnsi="Times New Roman" w:cs="Times New Roman"/>
          <w:sz w:val="24"/>
          <w:szCs w:val="24"/>
        </w:rPr>
        <w:t>а ) рассуждение;         б ) описание;    в ) повествование.</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В2. В предл. (4) найди слово, состоящее из приставки, корня, окончания, выпиши его.</w:t>
      </w: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В3. Из предл. (2) выпишите 2 слова с уменьшительно-ласкательными суффиксами.</w:t>
      </w: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В4. Из предложения (5) выпишите глагол </w:t>
      </w:r>
      <w:r w:rsidRPr="002227B5">
        <w:rPr>
          <w:rFonts w:ascii="Times New Roman" w:hAnsi="Times New Roman" w:cs="Times New Roman"/>
          <w:b/>
          <w:bCs/>
          <w:sz w:val="24"/>
          <w:szCs w:val="24"/>
          <w:lang w:val="en-US"/>
        </w:rPr>
        <w:t>II</w:t>
      </w:r>
      <w:r w:rsidRPr="002227B5">
        <w:rPr>
          <w:rFonts w:ascii="Times New Roman" w:hAnsi="Times New Roman" w:cs="Times New Roman"/>
          <w:b/>
          <w:bCs/>
          <w:sz w:val="24"/>
          <w:szCs w:val="24"/>
        </w:rPr>
        <w:t xml:space="preserve"> спряжения в форме наст.вр., 3л., ед.ч. </w:t>
      </w:r>
    </w:p>
    <w:p w:rsidR="00187BF4" w:rsidRPr="002227B5" w:rsidRDefault="00187BF4" w:rsidP="002E116E">
      <w:pPr>
        <w:widowControl w:val="0"/>
        <w:spacing w:after="0" w:line="240" w:lineRule="auto"/>
        <w:jc w:val="center"/>
        <w:rPr>
          <w:rFonts w:ascii="Times New Roman" w:hAnsi="Times New Roman" w:cs="Times New Roman"/>
          <w:b/>
          <w:bCs/>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u w:val="single"/>
        </w:rPr>
      </w:pPr>
      <w:r w:rsidRPr="002227B5">
        <w:rPr>
          <w:rFonts w:ascii="Times New Roman" w:hAnsi="Times New Roman" w:cs="Times New Roman"/>
          <w:b/>
          <w:bCs/>
          <w:sz w:val="24"/>
          <w:szCs w:val="24"/>
          <w:u w:val="single"/>
        </w:rPr>
        <w:t>С1. Опишите своё любимое животное. (4-5 предложений)</w:t>
      </w:r>
    </w:p>
    <w:p w:rsidR="00187BF4" w:rsidRPr="002227B5" w:rsidRDefault="00187BF4" w:rsidP="002E116E">
      <w:pPr>
        <w:widowControl w:val="0"/>
        <w:spacing w:after="0" w:line="240" w:lineRule="auto"/>
        <w:jc w:val="center"/>
        <w:rPr>
          <w:rFonts w:ascii="Times New Roman" w:hAnsi="Times New Roman" w:cs="Times New Roman"/>
          <w:sz w:val="24"/>
          <w:szCs w:val="24"/>
        </w:rPr>
      </w:pPr>
    </w:p>
    <w:p w:rsidR="007678AC" w:rsidRDefault="007678AC" w:rsidP="002E116E">
      <w:pPr>
        <w:widowControl w:val="0"/>
        <w:spacing w:after="0" w:line="240" w:lineRule="auto"/>
        <w:jc w:val="center"/>
        <w:rPr>
          <w:rFonts w:ascii="Times New Roman" w:hAnsi="Times New Roman" w:cs="Times New Roman"/>
          <w:b/>
          <w:bCs/>
          <w:sz w:val="24"/>
          <w:szCs w:val="24"/>
        </w:rPr>
      </w:pPr>
    </w:p>
    <w:p w:rsidR="00187BF4" w:rsidRPr="002227B5" w:rsidRDefault="00187BF4" w:rsidP="002E116E">
      <w:pPr>
        <w:widowControl w:val="0"/>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lastRenderedPageBreak/>
        <w:t>Итоговая работа по русскому языку за курс 5 класса</w:t>
      </w:r>
    </w:p>
    <w:p w:rsidR="00187BF4" w:rsidRPr="002227B5" w:rsidRDefault="00187BF4" w:rsidP="002E116E">
      <w:pPr>
        <w:widowControl w:val="0"/>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Вариант 1</w:t>
      </w: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А1. Укажите существительное с окончаниемЕ.</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рассказывал об авари..                                 б) ошибка в упражнени..</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заботиться о здоровь...                                г) был в Сибир..</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А2. В каком ряду во всех словах пропущена буква о?</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крыш..й, ш..рох, крыльц..м                         б) ш..фёр, приш..л, ткач..м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карандаш..м, подстриж..м, лещ..м              г) мяч..м, пыльц..й, ш..колад</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А3. Во всех словах ряда пишется -тся:</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Чтоб хорошо учит..ся, не надо ленит..ся.     г) Нужно наклонит..ся, чтоб из ручья напит..ся.</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Кто любит трудит..ся, тому есть чем гордит..ся.      б) Кто бережет..ся, тот не обожжет..ся.</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А4. Какое слово неправильно разобрано по составу?</w:t>
      </w:r>
    </w:p>
    <w:p w:rsidR="00187BF4" w:rsidRPr="002227B5" w:rsidRDefault="0090165C" w:rsidP="002E116E">
      <w:pPr>
        <w:widowControl w:val="0"/>
        <w:spacing w:after="0" w:line="240" w:lineRule="auto"/>
        <w:rPr>
          <w:rFonts w:ascii="Times New Roman" w:hAnsi="Times New Roman" w:cs="Times New Roman"/>
          <w:sz w:val="24"/>
          <w:szCs w:val="24"/>
        </w:rPr>
      </w:pPr>
      <w:r w:rsidRPr="008733FC">
        <w:rPr>
          <w:rFonts w:ascii="Times New Roman" w:hAnsi="Times New Roman" w:cs="Times New Roman"/>
          <w:sz w:val="24"/>
          <w:szCs w:val="24"/>
        </w:rPr>
        <w:pict>
          <v:shape id="_x0000_i1026" type="#_x0000_t75" style="width:343.5pt;height:35.25pt">
            <v:imagedata r:id="rId11" o:title=""/>
          </v:shape>
        </w:pict>
      </w: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А5. Укажите лишнее слово в ряду синонимов:</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бежать                  б) катиться              в)  мчаться                             г)  нестись</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А6. Какое утверждение неверно?</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Существительные не изменяются по родам.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Некоторые существительные не изменяются по падежам и  числам.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Существительные в предл. падеже могут быть дополнением или обстоятельством.</w:t>
      </w:r>
    </w:p>
    <w:p w:rsidR="00187BF4" w:rsidRPr="002227B5" w:rsidRDefault="00187BF4" w:rsidP="002E116E">
      <w:pPr>
        <w:widowControl w:val="0"/>
        <w:tabs>
          <w:tab w:val="left" w:pos="284"/>
        </w:tabs>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г ) В окончаниях сущ-х после шипящих в одних случаях пишется  </w:t>
      </w:r>
      <w:r w:rsidRPr="002227B5">
        <w:rPr>
          <w:rFonts w:ascii="Times New Roman" w:hAnsi="Times New Roman" w:cs="Times New Roman"/>
          <w:b/>
          <w:bCs/>
          <w:sz w:val="24"/>
          <w:szCs w:val="24"/>
        </w:rPr>
        <w:t>-е</w:t>
      </w:r>
      <w:r w:rsidRPr="002227B5">
        <w:rPr>
          <w:rFonts w:ascii="Times New Roman" w:hAnsi="Times New Roman" w:cs="Times New Roman"/>
          <w:sz w:val="24"/>
          <w:szCs w:val="24"/>
        </w:rPr>
        <w:t xml:space="preserve"> , в других пишется  </w:t>
      </w:r>
      <w:r w:rsidRPr="002227B5">
        <w:rPr>
          <w:rFonts w:ascii="Times New Roman" w:hAnsi="Times New Roman" w:cs="Times New Roman"/>
          <w:b/>
          <w:bCs/>
          <w:sz w:val="24"/>
          <w:szCs w:val="24"/>
        </w:rPr>
        <w:t>-о</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А7. В каком ряду во всех словах пишется И</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)вал..т, вид..л, высп..шься,  леч.. мся                 б ) зависи..т, обид..л, обвар..шьслыш..м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в )свищ..т, выглад..л, слыш..шь, стел.. м             г )  смотр..т, кле..л, пил..шь,  тащ..м                               </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А8. В каком примере «не» пишется слитно?</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а) Наш кот (не)станет есть соленую рыбу.                 б)  Бабушке сегодня (не)здоровится.                       </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в)(Не)бойтесь холода, закаляйтесь!       г) Никто (не)мог предположить, что так похолодает.</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А9. В каком ряду все слова пишутся с мягким знаком?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нож.., мяч.., помощ..                                      б)  мыш.., ран..ше, у руч..я</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ноч.., печ..ка, руж..ё                                       г)  мелоч.., много дач.., печ..</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А10.  Найдите ошибку в рассуждении:</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ранн..ю порою -  Е, потому что прилаг. стоит в  форме ж. р., тв. п. (окончание -ею/-ей)</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в поздн..ю пору - Ю, потому что прилаг. стоит в  форме ж. р., вин. (окончание -юю)</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свеж..й зеленью - И, потому что сочетания букв жи-ши пишутся всегда через  -и</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молоко слишком горяч.. - о, потому что в окончаниях кратких прилагательных после шипящих под ударением пишется  -о</w:t>
      </w:r>
    </w:p>
    <w:p w:rsidR="00187BF4" w:rsidRPr="002227B5" w:rsidRDefault="00187BF4" w:rsidP="002E116E">
      <w:pPr>
        <w:widowControl w:val="0"/>
        <w:spacing w:after="0" w:line="240" w:lineRule="auto"/>
        <w:rPr>
          <w:rFonts w:ascii="Times New Roman" w:hAnsi="Times New Roman" w:cs="Times New Roman"/>
          <w:b/>
          <w:bCs/>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lastRenderedPageBreak/>
        <w:t>А11.Найдите ошибку в ударении.</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алфавИт           б)  квАртал               в) красИвее                          г) звонИт</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А12.В каком ряду во всех словах безударный гласныйкорня проверяется ударением?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к..нец, зар..сли,  зац..пить                                б) изм..нение, по..виться, предл..гать</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соед..нить, расст ..лил, увл..чение                  г) созд..ется, л..сной, прибл…жение</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А13.Найдите </w:t>
      </w:r>
      <w:r w:rsidRPr="002227B5">
        <w:rPr>
          <w:rFonts w:ascii="Times New Roman" w:hAnsi="Times New Roman" w:cs="Times New Roman"/>
          <w:b/>
          <w:bCs/>
          <w:sz w:val="24"/>
          <w:szCs w:val="24"/>
          <w:u w:val="single"/>
        </w:rPr>
        <w:t>верное</w:t>
      </w:r>
      <w:r w:rsidRPr="002227B5">
        <w:rPr>
          <w:rFonts w:ascii="Times New Roman" w:hAnsi="Times New Roman" w:cs="Times New Roman"/>
          <w:b/>
          <w:bCs/>
          <w:sz w:val="24"/>
          <w:szCs w:val="24"/>
        </w:rPr>
        <w:t xml:space="preserve"> утверждение о предложении:  </w:t>
      </w:r>
      <w:r w:rsidRPr="002227B5">
        <w:rPr>
          <w:rFonts w:ascii="Times New Roman" w:hAnsi="Times New Roman" w:cs="Times New Roman"/>
          <w:i/>
          <w:iCs/>
          <w:sz w:val="24"/>
          <w:szCs w:val="24"/>
        </w:rPr>
        <w:t>Ветер, ты могуч!</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а) главные члены – </w:t>
      </w:r>
      <w:r w:rsidRPr="002227B5">
        <w:rPr>
          <w:rFonts w:ascii="Times New Roman" w:hAnsi="Times New Roman" w:cs="Times New Roman"/>
          <w:i/>
          <w:iCs/>
          <w:sz w:val="24"/>
          <w:szCs w:val="24"/>
        </w:rPr>
        <w:t>ветер могуч</w:t>
      </w:r>
      <w:r w:rsidRPr="002227B5">
        <w:rPr>
          <w:rFonts w:ascii="Times New Roman" w:hAnsi="Times New Roman" w:cs="Times New Roman"/>
          <w:sz w:val="24"/>
          <w:szCs w:val="24"/>
        </w:rPr>
        <w:t xml:space="preserve">                                б)это предложение не осложнено</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это предложение повествовательное                     г) это предложение распространённое</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А14.Найдите предложение с пунктуационной ошибкой.</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Набежал ветер, и лодки закачались на волне.</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б) Ветер по морю гуляет, и кораблик подгоняет.</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Колючий иней тут же стаял с ресниц, с мохнатой шапки,  с воротника.</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г) Не кричи так жалобно, кукушка!</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А15.   Найдите слово, в котором звуков больше, чем букв.</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а)полет                 б)ехать        в) южный             г) подъём        </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А16.   Укажите, в каком порядке следует расставить предложения, чтобы получился текст.</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A.  У меня прямо начиналось головокружение, когда я видел на улице мороженщика со своей тележкой.</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Б. Но тогда это было что-то особенное.</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B. Конечно, я его люблю и сейчас.</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Г. Когда я был маленький, я очень любил мороженое.</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а)Г, А, Б, В       б)А, Г, Б, В            в) Г, Б, А, В         г) Г, В, Б, А</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А17.У какого слова лексическое значение определено неверно?</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а) невежливый - грубый, неучтивый            б) жюри - человек, который руководит конкурсом</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в) изморось - очень мелкий дождь                г) бирюзовый - зеленовато-голубой</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Часть 2.</w:t>
      </w: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sz w:val="24"/>
          <w:szCs w:val="24"/>
        </w:rPr>
        <w:t xml:space="preserve">  (1)Мы это так понимаем, что всё ... болото, со всеми огромными запасами горючего, торфа, есть кладовая солнца.(2)Да, вот именно так и есть, что горячее солнце было матерью каждой травинки, каждого цветочка, каждого болотного кустика и ягодки.(3) Всем им солнце отдавало своё тепло, и они, умирая, разлагаясь, в удобрении передавали его, как наследство, другим растениям, кустикам, ягодкам, цветам и травинкам.(4) Но в болотах вода не дает родителям-растениям передать все своё добро детям. (5) Тысячи лет это добро под водой сохраняется, болото становится кладовой солнца, и потом вся эта кладовая солнца, как торф, достаётся человеку в наследство.                                                      ( По М. М. Пришвину)</w:t>
      </w:r>
    </w:p>
    <w:p w:rsidR="00187BF4" w:rsidRPr="002227B5" w:rsidRDefault="00187BF4" w:rsidP="002E116E">
      <w:pPr>
        <w:widowControl w:val="0"/>
        <w:spacing w:after="0" w:line="240" w:lineRule="auto"/>
        <w:jc w:val="both"/>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sz w:val="24"/>
          <w:szCs w:val="24"/>
        </w:rPr>
      </w:pPr>
      <w:r w:rsidRPr="002227B5">
        <w:rPr>
          <w:rFonts w:ascii="Times New Roman" w:hAnsi="Times New Roman" w:cs="Times New Roman"/>
          <w:b/>
          <w:bCs/>
          <w:sz w:val="24"/>
          <w:szCs w:val="24"/>
        </w:rPr>
        <w:t xml:space="preserve">В1.  Определите тип речи:  </w:t>
      </w:r>
      <w:r w:rsidRPr="002227B5">
        <w:rPr>
          <w:rFonts w:ascii="Times New Roman" w:hAnsi="Times New Roman" w:cs="Times New Roman"/>
          <w:sz w:val="24"/>
          <w:szCs w:val="24"/>
        </w:rPr>
        <w:t>а) описание;   б) рассуждение;   в) повествование.</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В2.  В предложении (1) найти слово, в состав которого входят приставка, корень, окончание.</w:t>
      </w:r>
    </w:p>
    <w:p w:rsidR="00187BF4" w:rsidRPr="002227B5" w:rsidRDefault="00187BF4" w:rsidP="002E116E">
      <w:pPr>
        <w:widowControl w:val="0"/>
        <w:spacing w:after="0" w:line="240" w:lineRule="auto"/>
        <w:rPr>
          <w:rFonts w:ascii="Times New Roman" w:hAnsi="Times New Roman" w:cs="Times New Roman"/>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В3.    Из предложения (5) выпишите служебные части речи.</w:t>
      </w:r>
    </w:p>
    <w:p w:rsidR="00187BF4" w:rsidRPr="002227B5" w:rsidRDefault="00187BF4" w:rsidP="002E116E">
      <w:pPr>
        <w:widowControl w:val="0"/>
        <w:spacing w:after="0" w:line="240" w:lineRule="auto"/>
        <w:jc w:val="center"/>
        <w:rPr>
          <w:rFonts w:ascii="Times New Roman" w:hAnsi="Times New Roman" w:cs="Times New Roman"/>
          <w:b/>
          <w:bCs/>
          <w:sz w:val="24"/>
          <w:szCs w:val="24"/>
        </w:rPr>
      </w:pP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 xml:space="preserve">В4. Из предложения(3) выпишите глагол несов. вида, </w:t>
      </w:r>
      <w:r w:rsidRPr="002227B5">
        <w:rPr>
          <w:rFonts w:ascii="Times New Roman" w:hAnsi="Times New Roman" w:cs="Times New Roman"/>
          <w:b/>
          <w:bCs/>
          <w:sz w:val="24"/>
          <w:szCs w:val="24"/>
          <w:lang w:val="en-US"/>
        </w:rPr>
        <w:t>I</w:t>
      </w:r>
      <w:r w:rsidRPr="002227B5">
        <w:rPr>
          <w:rFonts w:ascii="Times New Roman" w:hAnsi="Times New Roman" w:cs="Times New Roman"/>
          <w:b/>
          <w:bCs/>
          <w:sz w:val="24"/>
          <w:szCs w:val="24"/>
        </w:rPr>
        <w:t xml:space="preserve"> спряжения в форме прош.вр., ед.ч., ср.р.</w:t>
      </w:r>
    </w:p>
    <w:p w:rsidR="00187BF4" w:rsidRPr="002227B5" w:rsidRDefault="00187BF4" w:rsidP="002E116E">
      <w:pPr>
        <w:widowControl w:val="0"/>
        <w:spacing w:after="0" w:line="240" w:lineRule="auto"/>
        <w:jc w:val="center"/>
        <w:rPr>
          <w:rFonts w:ascii="Times New Roman" w:hAnsi="Times New Roman" w:cs="Times New Roman"/>
          <w:b/>
          <w:bCs/>
          <w:sz w:val="24"/>
          <w:szCs w:val="24"/>
        </w:rPr>
      </w:pPr>
      <w:r w:rsidRPr="002227B5">
        <w:rPr>
          <w:rFonts w:ascii="Times New Roman" w:hAnsi="Times New Roman" w:cs="Times New Roman"/>
          <w:b/>
          <w:bCs/>
          <w:sz w:val="24"/>
          <w:szCs w:val="24"/>
        </w:rPr>
        <w:t>Часть 3</w:t>
      </w:r>
    </w:p>
    <w:p w:rsidR="00187BF4" w:rsidRPr="002227B5" w:rsidRDefault="00187BF4" w:rsidP="002E116E">
      <w:pPr>
        <w:widowControl w:val="0"/>
        <w:spacing w:after="0" w:line="240" w:lineRule="auto"/>
        <w:rPr>
          <w:rFonts w:ascii="Times New Roman" w:hAnsi="Times New Roman" w:cs="Times New Roman"/>
          <w:b/>
          <w:bCs/>
          <w:sz w:val="24"/>
          <w:szCs w:val="24"/>
        </w:rPr>
      </w:pPr>
      <w:r w:rsidRPr="002227B5">
        <w:rPr>
          <w:rFonts w:ascii="Times New Roman" w:hAnsi="Times New Roman" w:cs="Times New Roman"/>
          <w:b/>
          <w:bCs/>
          <w:sz w:val="24"/>
          <w:szCs w:val="24"/>
        </w:rPr>
        <w:t>С1</w:t>
      </w:r>
      <w:r w:rsidRPr="002227B5">
        <w:rPr>
          <w:rFonts w:ascii="Times New Roman" w:hAnsi="Times New Roman" w:cs="Times New Roman"/>
          <w:sz w:val="24"/>
          <w:szCs w:val="24"/>
        </w:rPr>
        <w:t xml:space="preserve">.  </w:t>
      </w:r>
      <w:r w:rsidRPr="002227B5">
        <w:rPr>
          <w:rFonts w:ascii="Times New Roman" w:hAnsi="Times New Roman" w:cs="Times New Roman"/>
          <w:b/>
          <w:bCs/>
          <w:sz w:val="24"/>
          <w:szCs w:val="24"/>
        </w:rPr>
        <w:t>Напишите сочинение – рассуждение о том, почему понедельник получил такое название.</w:t>
      </w:r>
    </w:p>
    <w:p w:rsidR="00187BF4" w:rsidRPr="002227B5" w:rsidRDefault="00187BF4" w:rsidP="002E116E">
      <w:pPr>
        <w:widowControl w:val="0"/>
        <w:rPr>
          <w:sz w:val="24"/>
          <w:szCs w:val="24"/>
        </w:rPr>
      </w:pPr>
    </w:p>
    <w:p w:rsidR="00187BF4" w:rsidRPr="002227B5" w:rsidRDefault="00187BF4" w:rsidP="006E221E">
      <w:pPr>
        <w:pStyle w:val="a3"/>
        <w:rPr>
          <w:b/>
          <w:bCs/>
          <w:color w:val="0F0F0F"/>
          <w:u w:val="single"/>
        </w:rPr>
      </w:pPr>
    </w:p>
    <w:p w:rsidR="00187BF4" w:rsidRPr="002227B5" w:rsidRDefault="00187BF4" w:rsidP="006E221E">
      <w:pPr>
        <w:pStyle w:val="a3"/>
        <w:rPr>
          <w:b/>
          <w:bCs/>
          <w:color w:val="0F0F0F"/>
          <w:u w:val="single"/>
        </w:rPr>
      </w:pPr>
    </w:p>
    <w:p w:rsidR="00187BF4" w:rsidRPr="002227B5" w:rsidRDefault="00187BF4" w:rsidP="006033F5">
      <w:pPr>
        <w:pStyle w:val="a3"/>
        <w:jc w:val="right"/>
        <w:rPr>
          <w:b/>
          <w:bCs/>
          <w:color w:val="0F0F0F"/>
          <w:u w:val="single"/>
        </w:rPr>
      </w:pPr>
      <w:r w:rsidRPr="002227B5">
        <w:rPr>
          <w:b/>
          <w:bCs/>
          <w:color w:val="0F0F0F"/>
          <w:u w:val="single"/>
        </w:rPr>
        <w:t>Приложение №3</w:t>
      </w:r>
    </w:p>
    <w:p w:rsidR="00187BF4" w:rsidRPr="002227B5" w:rsidRDefault="00187BF4" w:rsidP="006E221E">
      <w:pPr>
        <w:pStyle w:val="a3"/>
        <w:jc w:val="center"/>
        <w:rPr>
          <w:b/>
          <w:bCs/>
          <w:color w:val="0F0F0F"/>
          <w:u w:val="single"/>
        </w:rPr>
      </w:pPr>
      <w:r w:rsidRPr="002227B5">
        <w:rPr>
          <w:b/>
          <w:bCs/>
          <w:color w:val="0F0F0F"/>
          <w:u w:val="single"/>
        </w:rPr>
        <w:t>Оценки по русскому языку</w:t>
      </w:r>
    </w:p>
    <w:p w:rsidR="00187BF4" w:rsidRPr="002227B5" w:rsidRDefault="00187BF4" w:rsidP="006E221E">
      <w:pPr>
        <w:pStyle w:val="a3"/>
        <w:jc w:val="both"/>
        <w:rPr>
          <w:b/>
          <w:bCs/>
          <w:color w:val="0F0F0F"/>
          <w:u w:val="single"/>
        </w:rPr>
      </w:pPr>
      <w:r w:rsidRPr="002227B5">
        <w:rPr>
          <w:b/>
          <w:bCs/>
          <w:color w:val="0F0F0F"/>
          <w:u w:val="single"/>
        </w:rPr>
        <w:t>Критерии оценивания</w:t>
      </w:r>
    </w:p>
    <w:p w:rsidR="00187BF4" w:rsidRPr="002227B5" w:rsidRDefault="00187BF4" w:rsidP="00D31160">
      <w:pPr>
        <w:widowControl w:val="0"/>
        <w:numPr>
          <w:ilvl w:val="0"/>
          <w:numId w:val="22"/>
        </w:numPr>
        <w:suppressAutoHyphens/>
        <w:autoSpaceDE w:val="0"/>
        <w:spacing w:after="0" w:line="240" w:lineRule="auto"/>
        <w:jc w:val="both"/>
        <w:rPr>
          <w:rFonts w:ascii="Times New Roman" w:hAnsi="Times New Roman" w:cs="Times New Roman"/>
          <w:b/>
          <w:bCs/>
          <w:sz w:val="24"/>
          <w:szCs w:val="24"/>
        </w:rPr>
      </w:pPr>
      <w:r w:rsidRPr="002227B5">
        <w:rPr>
          <w:rFonts w:ascii="Times New Roman" w:hAnsi="Times New Roman" w:cs="Times New Roman"/>
          <w:b/>
          <w:bCs/>
          <w:sz w:val="24"/>
          <w:szCs w:val="24"/>
        </w:rPr>
        <w:t>Оценка устных ответов учащихся</w:t>
      </w:r>
    </w:p>
    <w:p w:rsidR="00187BF4" w:rsidRPr="002227B5" w:rsidRDefault="00187BF4" w:rsidP="006E221E">
      <w:pPr>
        <w:autoSpaceDE w:val="0"/>
        <w:ind w:firstLine="850"/>
        <w:jc w:val="both"/>
        <w:rPr>
          <w:rFonts w:ascii="Times New Roman" w:hAnsi="Times New Roman" w:cs="Times New Roman"/>
          <w:b/>
          <w:bCs/>
          <w:sz w:val="24"/>
          <w:szCs w:val="24"/>
        </w:rPr>
      </w:pP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w:t>
      </w:r>
      <w:r w:rsidRPr="002227B5">
        <w:rPr>
          <w:rFonts w:ascii="Times New Roman" w:hAnsi="Times New Roman" w:cs="Times New Roman"/>
          <w:sz w:val="24"/>
          <w:szCs w:val="24"/>
        </w:rPr>
        <w:softHyphen/>
        <w:t>ную тему, показывать его умение применять определения, правила в кон</w:t>
      </w:r>
      <w:r w:rsidRPr="002227B5">
        <w:rPr>
          <w:rFonts w:ascii="Times New Roman" w:hAnsi="Times New Roman" w:cs="Times New Roman"/>
          <w:sz w:val="24"/>
          <w:szCs w:val="24"/>
        </w:rPr>
        <w:softHyphen/>
        <w:t>кретных случаях.</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Отметка "5"</w:t>
      </w:r>
      <w:r w:rsidRPr="002227B5">
        <w:rPr>
          <w:rFonts w:ascii="Times New Roman" w:hAnsi="Times New Roman" w:cs="Times New Roman"/>
          <w:sz w:val="24"/>
          <w:szCs w:val="24"/>
        </w:rPr>
        <w:t xml:space="preserve"> ставится, если ученик: 1) полно излагает изученный ма</w:t>
      </w:r>
      <w:r w:rsidRPr="002227B5">
        <w:rPr>
          <w:rFonts w:ascii="Times New Roman" w:hAnsi="Times New Roman" w:cs="Times New Roman"/>
          <w:sz w:val="24"/>
          <w:szCs w:val="24"/>
        </w:rPr>
        <w:softHyphen/>
        <w:t>териал, даёт правильное определенное языковых понятий; 2) обнаружива</w:t>
      </w:r>
      <w:r w:rsidRPr="002227B5">
        <w:rPr>
          <w:rFonts w:ascii="Times New Roman" w:hAnsi="Times New Roman" w:cs="Times New Roman"/>
          <w:sz w:val="24"/>
          <w:szCs w:val="24"/>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2227B5">
        <w:rPr>
          <w:rFonts w:ascii="Times New Roman" w:hAnsi="Times New Roman" w:cs="Times New Roman"/>
          <w:sz w:val="24"/>
          <w:szCs w:val="24"/>
        </w:rPr>
        <w:softHyphen/>
        <w:t>нику, но и самостоятельно составленные; 3) излагает материал последова</w:t>
      </w:r>
      <w:r w:rsidRPr="002227B5">
        <w:rPr>
          <w:rFonts w:ascii="Times New Roman" w:hAnsi="Times New Roman" w:cs="Times New Roman"/>
          <w:sz w:val="24"/>
          <w:szCs w:val="24"/>
        </w:rPr>
        <w:softHyphen/>
        <w:t>тельно и правильно с точки зрения норм литературного языка.</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Отметка "4"</w:t>
      </w:r>
      <w:r w:rsidRPr="002227B5">
        <w:rPr>
          <w:rFonts w:ascii="Times New Roman" w:hAnsi="Times New Roman" w:cs="Times New Roman"/>
          <w:sz w:val="24"/>
          <w:szCs w:val="24"/>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Отметка "3"</w:t>
      </w:r>
      <w:r w:rsidRPr="002227B5">
        <w:rPr>
          <w:rFonts w:ascii="Times New Roman" w:hAnsi="Times New Roman" w:cs="Times New Roman"/>
          <w:sz w:val="24"/>
          <w:szCs w:val="24"/>
        </w:rPr>
        <w:t xml:space="preserve"> ставится, если ученик обнаруживает знание и понима</w:t>
      </w:r>
      <w:r w:rsidRPr="002227B5">
        <w:rPr>
          <w:rFonts w:ascii="Times New Roman" w:hAnsi="Times New Roman" w:cs="Times New Roman"/>
          <w:sz w:val="24"/>
          <w:szCs w:val="24"/>
        </w:rPr>
        <w:softHyphen/>
        <w:t xml:space="preserve">ние основных положений данной темы, но: 1) излагает материал неполно и допускает </w:t>
      </w:r>
      <w:r w:rsidRPr="002227B5">
        <w:rPr>
          <w:rFonts w:ascii="Times New Roman" w:hAnsi="Times New Roman" w:cs="Times New Roman"/>
          <w:sz w:val="24"/>
          <w:szCs w:val="24"/>
        </w:rPr>
        <w:lastRenderedPageBreak/>
        <w:t>неточности в определении понятий или формулировке пра</w:t>
      </w:r>
      <w:r w:rsidRPr="002227B5">
        <w:rPr>
          <w:rFonts w:ascii="Times New Roman" w:hAnsi="Times New Roman" w:cs="Times New Roman"/>
          <w:sz w:val="24"/>
          <w:szCs w:val="24"/>
        </w:rPr>
        <w:softHyphen/>
        <w:t>вил; 2) не умеет достаточно глубоко и доказательно обосновать свои суж</w:t>
      </w:r>
      <w:r w:rsidRPr="002227B5">
        <w:rPr>
          <w:rFonts w:ascii="Times New Roman" w:hAnsi="Times New Roman" w:cs="Times New Roman"/>
          <w:sz w:val="24"/>
          <w:szCs w:val="24"/>
        </w:rPr>
        <w:softHyphen/>
        <w:t>дения и привести свои примеры; 3) излагает материал непоследовательно и допускает ошибки в языковом оформлении излагаемого.</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Отметка "2"</w:t>
      </w:r>
      <w:r w:rsidRPr="002227B5">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w:t>
      </w:r>
      <w:r w:rsidRPr="002227B5">
        <w:rPr>
          <w:rFonts w:ascii="Times New Roman" w:hAnsi="Times New Roman" w:cs="Times New Roman"/>
          <w:sz w:val="24"/>
          <w:szCs w:val="24"/>
        </w:rPr>
        <w:softHyphen/>
        <w:t>ки в формулировке определений и правил, искажающие их смысл, беспо</w:t>
      </w:r>
      <w:r w:rsidRPr="002227B5">
        <w:rPr>
          <w:rFonts w:ascii="Times New Roman" w:hAnsi="Times New Roman" w:cs="Times New Roman"/>
          <w:sz w:val="24"/>
          <w:szCs w:val="24"/>
        </w:rPr>
        <w:softHyphen/>
        <w:t>рядочно и неуверенно излагает материал. Оценка "2" отмечает такие не</w:t>
      </w:r>
      <w:r w:rsidRPr="002227B5">
        <w:rPr>
          <w:rFonts w:ascii="Times New Roman" w:hAnsi="Times New Roman" w:cs="Times New Roman"/>
          <w:sz w:val="24"/>
          <w:szCs w:val="24"/>
        </w:rPr>
        <w:softHyphen/>
        <w:t>достатки в подготовке ученика, которые являются серьёзным препятстви</w:t>
      </w:r>
      <w:r w:rsidRPr="002227B5">
        <w:rPr>
          <w:rFonts w:ascii="Times New Roman" w:hAnsi="Times New Roman" w:cs="Times New Roman"/>
          <w:sz w:val="24"/>
          <w:szCs w:val="24"/>
        </w:rPr>
        <w:softHyphen/>
        <w:t>ем к успешному овладению последующим материалом.</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Отметка ("5", "4", "3") может ставиться не только за единовремен</w:t>
      </w:r>
      <w:r w:rsidRPr="002227B5">
        <w:rPr>
          <w:rFonts w:ascii="Times New Roman" w:hAnsi="Times New Roman" w:cs="Times New Roman"/>
          <w:sz w:val="24"/>
          <w:szCs w:val="24"/>
        </w:rPr>
        <w:softHyphen/>
        <w:t>ный ответ (когда на проверку подготовки ученика отводится определен</w:t>
      </w:r>
      <w:r w:rsidRPr="002227B5">
        <w:rPr>
          <w:rFonts w:ascii="Times New Roman" w:hAnsi="Times New Roman" w:cs="Times New Roman"/>
          <w:sz w:val="24"/>
          <w:szCs w:val="24"/>
        </w:rPr>
        <w:softHyphen/>
        <w:t xml:space="preserve">ное время), но и за рассредоточенный во времени, т.е. за сумму ответов, данных учеником на протяжении урока (выводится </w:t>
      </w:r>
      <w:r w:rsidRPr="002227B5">
        <w:rPr>
          <w:rFonts w:ascii="Times New Roman" w:hAnsi="Times New Roman" w:cs="Times New Roman"/>
          <w:i/>
          <w:iCs/>
          <w:sz w:val="24"/>
          <w:szCs w:val="24"/>
        </w:rPr>
        <w:t>поурочный</w:t>
      </w:r>
      <w:r w:rsidRPr="002227B5">
        <w:rPr>
          <w:rFonts w:ascii="Times New Roman" w:hAnsi="Times New Roman" w:cs="Times New Roman"/>
          <w:sz w:val="24"/>
          <w:szCs w:val="24"/>
        </w:rPr>
        <w:t xml:space="preserve"> балл), при условии, если в процессе урока не только заслушивались ответы учащего</w:t>
      </w:r>
      <w:r w:rsidRPr="002227B5">
        <w:rPr>
          <w:rFonts w:ascii="Times New Roman" w:hAnsi="Times New Roman" w:cs="Times New Roman"/>
          <w:sz w:val="24"/>
          <w:szCs w:val="24"/>
        </w:rPr>
        <w:softHyphen/>
        <w:t>ся, но и осуществлялась проверка его умения применять знания на прак</w:t>
      </w:r>
      <w:r w:rsidRPr="002227B5">
        <w:rPr>
          <w:rFonts w:ascii="Times New Roman" w:hAnsi="Times New Roman" w:cs="Times New Roman"/>
          <w:sz w:val="24"/>
          <w:szCs w:val="24"/>
        </w:rPr>
        <w:softHyphen/>
        <w:t>тике.</w:t>
      </w:r>
    </w:p>
    <w:p w:rsidR="00187BF4" w:rsidRPr="002227B5" w:rsidRDefault="00187BF4" w:rsidP="006E221E">
      <w:pPr>
        <w:autoSpaceDE w:val="0"/>
        <w:ind w:firstLine="850"/>
        <w:jc w:val="both"/>
        <w:rPr>
          <w:rFonts w:ascii="Times New Roman" w:hAnsi="Times New Roman" w:cs="Times New Roman"/>
          <w:sz w:val="24"/>
          <w:szCs w:val="24"/>
        </w:rPr>
      </w:pPr>
    </w:p>
    <w:p w:rsidR="00187BF4" w:rsidRPr="002227B5" w:rsidRDefault="00187BF4" w:rsidP="006E221E">
      <w:pPr>
        <w:autoSpaceDE w:val="0"/>
        <w:ind w:firstLine="850"/>
        <w:jc w:val="both"/>
        <w:rPr>
          <w:rFonts w:ascii="Times New Roman" w:hAnsi="Times New Roman" w:cs="Times New Roman"/>
          <w:b/>
          <w:bCs/>
          <w:sz w:val="24"/>
          <w:szCs w:val="24"/>
        </w:rPr>
      </w:pPr>
      <w:r w:rsidRPr="002227B5">
        <w:rPr>
          <w:rFonts w:ascii="Times New Roman" w:hAnsi="Times New Roman" w:cs="Times New Roman"/>
          <w:b/>
          <w:bCs/>
          <w:sz w:val="24"/>
          <w:szCs w:val="24"/>
        </w:rPr>
        <w:t>2. Оценка диктантов</w:t>
      </w:r>
    </w:p>
    <w:p w:rsidR="00187BF4" w:rsidRPr="002227B5" w:rsidRDefault="00187BF4" w:rsidP="006E221E">
      <w:pPr>
        <w:autoSpaceDE w:val="0"/>
        <w:ind w:firstLine="850"/>
        <w:jc w:val="both"/>
        <w:rPr>
          <w:rFonts w:ascii="Times New Roman" w:hAnsi="Times New Roman" w:cs="Times New Roman"/>
          <w:b/>
          <w:bCs/>
          <w:sz w:val="24"/>
          <w:szCs w:val="24"/>
        </w:rPr>
      </w:pP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w:t>
      </w:r>
      <w:r w:rsidRPr="002227B5">
        <w:rPr>
          <w:rFonts w:ascii="Times New Roman" w:hAnsi="Times New Roman" w:cs="Times New Roman"/>
          <w:sz w:val="24"/>
          <w:szCs w:val="24"/>
        </w:rPr>
        <w:softHyphen/>
        <w:t>тупными по содержанию учащимся данного класса.</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К о н т р о л ь н ы й   с л о в а р н ы й   д и к т а н 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клас</w:t>
      </w:r>
      <w:r w:rsidRPr="002227B5">
        <w:rPr>
          <w:rFonts w:ascii="Times New Roman" w:hAnsi="Times New Roman" w:cs="Times New Roman"/>
          <w:sz w:val="24"/>
          <w:szCs w:val="24"/>
        </w:rPr>
        <w:softHyphen/>
        <w:t>са  – 35-40.</w:t>
      </w:r>
    </w:p>
    <w:p w:rsidR="00E236DE"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Диктант, имеющий целью проверку подготовки учащихся по опре</w:t>
      </w:r>
      <w:r w:rsidRPr="002227B5">
        <w:rPr>
          <w:rFonts w:ascii="Times New Roman" w:hAnsi="Times New Roman" w:cs="Times New Roman"/>
          <w:sz w:val="24"/>
          <w:szCs w:val="24"/>
        </w:rPr>
        <w:softHyphen/>
        <w:t>деленной теме, должен включать основные орфограммы или пунктограммы этой темы, а также обеспечивать выявление прочности ранее приобре</w:t>
      </w:r>
      <w:r w:rsidRPr="002227B5">
        <w:rPr>
          <w:rFonts w:ascii="Times New Roman" w:hAnsi="Times New Roman" w:cs="Times New Roman"/>
          <w:sz w:val="24"/>
          <w:szCs w:val="24"/>
        </w:rPr>
        <w:softHyphen/>
        <w:t xml:space="preserve">тенных навыков. </w:t>
      </w:r>
    </w:p>
    <w:p w:rsidR="00187BF4" w:rsidRPr="002227B5" w:rsidRDefault="00187BF4" w:rsidP="00E236D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И т о г о в ы е  д и к т а н т ы, проводимые в конце четверти и года, проверяют подготовку учащихся, как правило, по всем изученным темам.</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lastRenderedPageBreak/>
        <w:t>Для к о н т р о л ь н ы х   д и к т а н т о в следует подбирать та</w:t>
      </w:r>
      <w:r w:rsidRPr="002227B5">
        <w:rPr>
          <w:rFonts w:ascii="Times New Roman" w:hAnsi="Times New Roman" w:cs="Times New Roman"/>
          <w:sz w:val="24"/>
          <w:szCs w:val="24"/>
        </w:rPr>
        <w:softHyphen/>
        <w:t>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w:t>
      </w:r>
      <w:r w:rsidRPr="002227B5">
        <w:rPr>
          <w:rFonts w:ascii="Times New Roman" w:hAnsi="Times New Roman" w:cs="Times New Roman"/>
          <w:sz w:val="24"/>
          <w:szCs w:val="24"/>
        </w:rPr>
        <w:softHyphen/>
        <w:t>лены 1-3 случаями. В целом количество проверяемых орфограмм и пунк</w:t>
      </w:r>
      <w:r w:rsidRPr="002227B5">
        <w:rPr>
          <w:rFonts w:ascii="Times New Roman" w:hAnsi="Times New Roman" w:cs="Times New Roman"/>
          <w:sz w:val="24"/>
          <w:szCs w:val="24"/>
        </w:rPr>
        <w:softHyphen/>
        <w:t>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w:t>
      </w:r>
      <w:r w:rsidRPr="002227B5">
        <w:rPr>
          <w:rFonts w:ascii="Times New Roman" w:hAnsi="Times New Roman" w:cs="Times New Roman"/>
          <w:sz w:val="24"/>
          <w:szCs w:val="24"/>
        </w:rPr>
        <w:softHyphen/>
        <w:t>грамм и 15 пунктограмм.</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В диктантах должно быть: в 5 классе – не более 5 слов, в 6-7 классах  – не более 7 слов, в 8-9 классах  – не более 10 различных слов с непрове</w:t>
      </w:r>
      <w:r w:rsidRPr="002227B5">
        <w:rPr>
          <w:rFonts w:ascii="Times New Roman" w:hAnsi="Times New Roman" w:cs="Times New Roman"/>
          <w:sz w:val="24"/>
          <w:szCs w:val="24"/>
        </w:rPr>
        <w:softHyphen/>
        <w:t>ряемыми и труднопроверяемыми написаниями, правописанию которых ученики специально обучались.</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До конца первой четверти (а в 5 классе  –  до конца первого полуго</w:t>
      </w:r>
      <w:r w:rsidRPr="002227B5">
        <w:rPr>
          <w:rFonts w:ascii="Times New Roman" w:hAnsi="Times New Roman" w:cs="Times New Roman"/>
          <w:sz w:val="24"/>
          <w:szCs w:val="24"/>
        </w:rPr>
        <w:softHyphen/>
        <w:t>дия) сохраняется объём текста, рекомендованный для предыдущего клас</w:t>
      </w:r>
      <w:r w:rsidRPr="002227B5">
        <w:rPr>
          <w:rFonts w:ascii="Times New Roman" w:hAnsi="Times New Roman" w:cs="Times New Roman"/>
          <w:sz w:val="24"/>
          <w:szCs w:val="24"/>
        </w:rPr>
        <w:softHyphen/>
        <w:t>са.</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При оценке диктанта исправляются, но не учитываются орфографи</w:t>
      </w:r>
      <w:r w:rsidRPr="002227B5">
        <w:rPr>
          <w:rFonts w:ascii="Times New Roman" w:hAnsi="Times New Roman" w:cs="Times New Roman"/>
          <w:sz w:val="24"/>
          <w:szCs w:val="24"/>
        </w:rPr>
        <w:softHyphen/>
        <w:t>ческие и пунктуационные ошибки: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1) в переносе слов;</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2) на правила, которые не включены в школьную программу;</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3) на еще не изученные правила;</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4) в словах с непроверяемыми написаниями, над которыми не про</w:t>
      </w:r>
      <w:r w:rsidRPr="002227B5">
        <w:rPr>
          <w:rFonts w:ascii="Times New Roman" w:hAnsi="Times New Roman" w:cs="Times New Roman"/>
          <w:sz w:val="24"/>
          <w:szCs w:val="24"/>
        </w:rPr>
        <w:softHyphen/>
        <w:t>водилась специальная работа;</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5) в передаче авторской пунктуации.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xml:space="preserve">Исправляются, но не учитываются описки, неправильные написания, искажающие звуковой облик слова, например: "рапотает" (вместо </w:t>
      </w:r>
      <w:r w:rsidRPr="002227B5">
        <w:rPr>
          <w:rFonts w:ascii="Times New Roman" w:hAnsi="Times New Roman" w:cs="Times New Roman"/>
          <w:i/>
          <w:iCs/>
          <w:sz w:val="24"/>
          <w:szCs w:val="24"/>
        </w:rPr>
        <w:t>рабо</w:t>
      </w:r>
      <w:r w:rsidRPr="002227B5">
        <w:rPr>
          <w:rFonts w:ascii="Times New Roman" w:hAnsi="Times New Roman" w:cs="Times New Roman"/>
          <w:i/>
          <w:iCs/>
          <w:sz w:val="24"/>
          <w:szCs w:val="24"/>
        </w:rPr>
        <w:softHyphen/>
        <w:t>тает</w:t>
      </w:r>
      <w:r w:rsidRPr="002227B5">
        <w:rPr>
          <w:rFonts w:ascii="Times New Roman" w:hAnsi="Times New Roman" w:cs="Times New Roman"/>
          <w:sz w:val="24"/>
          <w:szCs w:val="24"/>
        </w:rPr>
        <w:t xml:space="preserve">), "дулпо" (вместо </w:t>
      </w:r>
      <w:r w:rsidRPr="002227B5">
        <w:rPr>
          <w:rFonts w:ascii="Times New Roman" w:hAnsi="Times New Roman" w:cs="Times New Roman"/>
          <w:i/>
          <w:iCs/>
          <w:sz w:val="24"/>
          <w:szCs w:val="24"/>
        </w:rPr>
        <w:t>дупло</w:t>
      </w:r>
      <w:r w:rsidRPr="002227B5">
        <w:rPr>
          <w:rFonts w:ascii="Times New Roman" w:hAnsi="Times New Roman" w:cs="Times New Roman"/>
          <w:sz w:val="24"/>
          <w:szCs w:val="24"/>
        </w:rPr>
        <w:t xml:space="preserve">), "мемля" (вместо </w:t>
      </w:r>
      <w:r w:rsidRPr="002227B5">
        <w:rPr>
          <w:rFonts w:ascii="Times New Roman" w:hAnsi="Times New Roman" w:cs="Times New Roman"/>
          <w:i/>
          <w:iCs/>
          <w:sz w:val="24"/>
          <w:szCs w:val="24"/>
        </w:rPr>
        <w:t>земля</w:t>
      </w:r>
      <w:r w:rsidRPr="002227B5">
        <w:rPr>
          <w:rFonts w:ascii="Times New Roman" w:hAnsi="Times New Roman" w:cs="Times New Roman"/>
          <w:sz w:val="24"/>
          <w:szCs w:val="24"/>
        </w:rPr>
        <w:t>).</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2227B5">
        <w:rPr>
          <w:rFonts w:ascii="Times New Roman" w:hAnsi="Times New Roman" w:cs="Times New Roman"/>
          <w:i/>
          <w:iCs/>
          <w:sz w:val="24"/>
          <w:szCs w:val="24"/>
        </w:rPr>
        <w:t>негрубые</w:t>
      </w:r>
      <w:r w:rsidRPr="002227B5">
        <w:rPr>
          <w:rFonts w:ascii="Times New Roman" w:hAnsi="Times New Roman" w:cs="Times New Roman"/>
          <w:sz w:val="24"/>
          <w:szCs w:val="24"/>
        </w:rPr>
        <w:t>, т.е. не имеющие существенно</w:t>
      </w:r>
      <w:r w:rsidRPr="002227B5">
        <w:rPr>
          <w:rFonts w:ascii="Times New Roman" w:hAnsi="Times New Roman" w:cs="Times New Roman"/>
          <w:sz w:val="24"/>
          <w:szCs w:val="24"/>
        </w:rPr>
        <w:softHyphen/>
        <w:t>го значения для характеристики грамотности. При подсчёте ошибок две негрубые считаются за одну. К негрубым относятся ошибки: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1) в исключениях из правил;</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2) в написании большой буквы в составных собственных наименова</w:t>
      </w:r>
      <w:r w:rsidRPr="002227B5">
        <w:rPr>
          <w:rFonts w:ascii="Times New Roman" w:hAnsi="Times New Roman" w:cs="Times New Roman"/>
          <w:sz w:val="24"/>
          <w:szCs w:val="24"/>
        </w:rPr>
        <w:softHyphen/>
        <w:t>ниях;</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lastRenderedPageBreak/>
        <w:t>3) в случаях слитного и раздельного написания приставок в наречи</w:t>
      </w:r>
      <w:r w:rsidRPr="002227B5">
        <w:rPr>
          <w:rFonts w:ascii="Times New Roman" w:hAnsi="Times New Roman" w:cs="Times New Roman"/>
          <w:sz w:val="24"/>
          <w:szCs w:val="24"/>
        </w:rPr>
        <w:softHyphen/>
        <w:t>ях, образованных от существительных с предлогами, правописание кото</w:t>
      </w:r>
      <w:r w:rsidRPr="002227B5">
        <w:rPr>
          <w:rFonts w:ascii="Times New Roman" w:hAnsi="Times New Roman" w:cs="Times New Roman"/>
          <w:sz w:val="24"/>
          <w:szCs w:val="24"/>
        </w:rPr>
        <w:softHyphen/>
        <w:t>рых не регулируется правилами;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xml:space="preserve">4) в случаях слитного и раздельного написания </w:t>
      </w:r>
      <w:r w:rsidRPr="002227B5">
        <w:rPr>
          <w:rFonts w:ascii="Times New Roman" w:hAnsi="Times New Roman" w:cs="Times New Roman"/>
          <w:i/>
          <w:iCs/>
          <w:sz w:val="24"/>
          <w:szCs w:val="24"/>
        </w:rPr>
        <w:t>не</w:t>
      </w:r>
      <w:r w:rsidRPr="002227B5">
        <w:rPr>
          <w:rFonts w:ascii="Times New Roman" w:hAnsi="Times New Roman" w:cs="Times New Roman"/>
          <w:sz w:val="24"/>
          <w:szCs w:val="24"/>
        </w:rPr>
        <w:t xml:space="preserve"> с прилагательны</w:t>
      </w:r>
      <w:r w:rsidRPr="002227B5">
        <w:rPr>
          <w:rFonts w:ascii="Times New Roman" w:hAnsi="Times New Roman" w:cs="Times New Roman"/>
          <w:sz w:val="24"/>
          <w:szCs w:val="24"/>
        </w:rPr>
        <w:softHyphen/>
        <w:t>ми и причастиями, выступающими в роли сказуемого;</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xml:space="preserve">5) в написании </w:t>
      </w:r>
      <w:r w:rsidRPr="002227B5">
        <w:rPr>
          <w:rFonts w:ascii="Times New Roman" w:hAnsi="Times New Roman" w:cs="Times New Roman"/>
          <w:i/>
          <w:iCs/>
          <w:sz w:val="24"/>
          <w:szCs w:val="24"/>
        </w:rPr>
        <w:t>ы</w:t>
      </w:r>
      <w:r w:rsidRPr="002227B5">
        <w:rPr>
          <w:rFonts w:ascii="Times New Roman" w:hAnsi="Times New Roman" w:cs="Times New Roman"/>
          <w:sz w:val="24"/>
          <w:szCs w:val="24"/>
        </w:rPr>
        <w:t xml:space="preserve"> и </w:t>
      </w:r>
      <w:r w:rsidRPr="002227B5">
        <w:rPr>
          <w:rFonts w:ascii="Times New Roman" w:hAnsi="Times New Roman" w:cs="Times New Roman"/>
          <w:i/>
          <w:iCs/>
          <w:sz w:val="24"/>
          <w:szCs w:val="24"/>
        </w:rPr>
        <w:t>и</w:t>
      </w:r>
      <w:r w:rsidRPr="002227B5">
        <w:rPr>
          <w:rFonts w:ascii="Times New Roman" w:hAnsi="Times New Roman" w:cs="Times New Roman"/>
          <w:sz w:val="24"/>
          <w:szCs w:val="24"/>
        </w:rPr>
        <w:t xml:space="preserve"> после приставок;</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xml:space="preserve">6) в случаях трудного различия </w:t>
      </w:r>
      <w:r w:rsidRPr="002227B5">
        <w:rPr>
          <w:rFonts w:ascii="Times New Roman" w:hAnsi="Times New Roman" w:cs="Times New Roman"/>
          <w:i/>
          <w:iCs/>
          <w:sz w:val="24"/>
          <w:szCs w:val="24"/>
        </w:rPr>
        <w:t>не</w:t>
      </w:r>
      <w:r w:rsidRPr="002227B5">
        <w:rPr>
          <w:rFonts w:ascii="Times New Roman" w:hAnsi="Times New Roman" w:cs="Times New Roman"/>
          <w:sz w:val="24"/>
          <w:szCs w:val="24"/>
        </w:rPr>
        <w:t xml:space="preserve"> и </w:t>
      </w:r>
      <w:r w:rsidRPr="002227B5">
        <w:rPr>
          <w:rFonts w:ascii="Times New Roman" w:hAnsi="Times New Roman" w:cs="Times New Roman"/>
          <w:i/>
          <w:iCs/>
          <w:sz w:val="24"/>
          <w:szCs w:val="24"/>
        </w:rPr>
        <w:t>ни</w:t>
      </w:r>
      <w:r w:rsidRPr="002227B5">
        <w:rPr>
          <w:rFonts w:ascii="Times New Roman" w:hAnsi="Times New Roman" w:cs="Times New Roman"/>
          <w:sz w:val="24"/>
          <w:szCs w:val="24"/>
        </w:rPr>
        <w:t xml:space="preserve"> (</w:t>
      </w:r>
      <w:r w:rsidRPr="002227B5">
        <w:rPr>
          <w:rFonts w:ascii="Times New Roman" w:hAnsi="Times New Roman" w:cs="Times New Roman"/>
          <w:i/>
          <w:iCs/>
          <w:sz w:val="24"/>
          <w:szCs w:val="24"/>
        </w:rPr>
        <w:t>Куда он только не обращал</w:t>
      </w:r>
      <w:r w:rsidRPr="002227B5">
        <w:rPr>
          <w:rFonts w:ascii="Times New Roman" w:hAnsi="Times New Roman" w:cs="Times New Roman"/>
          <w:i/>
          <w:iCs/>
          <w:sz w:val="24"/>
          <w:szCs w:val="24"/>
        </w:rPr>
        <w:softHyphen/>
        <w:t>ся! Куда он ни обращался, никто не мог дать ему ответ. Никто иной не ...; не кто иной, как; ничто иное не, не что иное,как</w:t>
      </w:r>
      <w:r w:rsidRPr="002227B5">
        <w:rPr>
          <w:rFonts w:ascii="Times New Roman" w:hAnsi="Times New Roman" w:cs="Times New Roman"/>
          <w:sz w:val="24"/>
          <w:szCs w:val="24"/>
        </w:rPr>
        <w:t>и др.);</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7) в собственных именах нерусского происхождения;</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8) в случаях, когда вместо одного знака препинания поставлен дру</w:t>
      </w:r>
      <w:r w:rsidRPr="002227B5">
        <w:rPr>
          <w:rFonts w:ascii="Times New Roman" w:hAnsi="Times New Roman" w:cs="Times New Roman"/>
          <w:sz w:val="24"/>
          <w:szCs w:val="24"/>
        </w:rPr>
        <w:softHyphen/>
        <w:t>гой;</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9) в пропуске одного из сочетающихся знаков препинания или в на</w:t>
      </w:r>
      <w:r w:rsidRPr="002227B5">
        <w:rPr>
          <w:rFonts w:ascii="Times New Roman" w:hAnsi="Times New Roman" w:cs="Times New Roman"/>
          <w:sz w:val="24"/>
          <w:szCs w:val="24"/>
        </w:rPr>
        <w:softHyphen/>
        <w:t>рушении их последовательности.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xml:space="preserve">Необходимо учитывать также </w:t>
      </w:r>
      <w:r w:rsidRPr="002227B5">
        <w:rPr>
          <w:rFonts w:ascii="Times New Roman" w:hAnsi="Times New Roman" w:cs="Times New Roman"/>
          <w:i/>
          <w:iCs/>
          <w:sz w:val="24"/>
          <w:szCs w:val="24"/>
        </w:rPr>
        <w:t>повторяемость</w:t>
      </w:r>
      <w:r w:rsidRPr="002227B5">
        <w:rPr>
          <w:rFonts w:ascii="Times New Roman" w:hAnsi="Times New Roman" w:cs="Times New Roman"/>
          <w:sz w:val="24"/>
          <w:szCs w:val="24"/>
        </w:rPr>
        <w:t xml:space="preserve"> и </w:t>
      </w:r>
      <w:r w:rsidRPr="002227B5">
        <w:rPr>
          <w:rFonts w:ascii="Times New Roman" w:hAnsi="Times New Roman" w:cs="Times New Roman"/>
          <w:i/>
          <w:iCs/>
          <w:sz w:val="24"/>
          <w:szCs w:val="24"/>
        </w:rPr>
        <w:t>однотипность</w:t>
      </w:r>
      <w:r w:rsidRPr="002227B5">
        <w:rPr>
          <w:rFonts w:ascii="Times New Roman" w:hAnsi="Times New Roman" w:cs="Times New Roman"/>
          <w:sz w:val="24"/>
          <w:szCs w:val="24"/>
        </w:rPr>
        <w:t xml:space="preserve"> ошибок.</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xml:space="preserve">Если ошибка повторяется в одном </w:t>
      </w:r>
      <w:r w:rsidR="00E236DE">
        <w:rPr>
          <w:rFonts w:ascii="Times New Roman" w:hAnsi="Times New Roman" w:cs="Times New Roman"/>
          <w:sz w:val="24"/>
          <w:szCs w:val="24"/>
        </w:rPr>
        <w:t>и том же слове или в корне одно</w:t>
      </w:r>
      <w:r w:rsidRPr="002227B5">
        <w:rPr>
          <w:rFonts w:ascii="Times New Roman" w:hAnsi="Times New Roman" w:cs="Times New Roman"/>
          <w:sz w:val="24"/>
          <w:szCs w:val="24"/>
        </w:rPr>
        <w:t>коренных слов, то она считается за одну ошибку.</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i/>
          <w:iCs/>
          <w:sz w:val="24"/>
          <w:szCs w:val="24"/>
        </w:rPr>
        <w:t xml:space="preserve">Однотипными </w:t>
      </w:r>
      <w:r w:rsidRPr="002227B5">
        <w:rPr>
          <w:rFonts w:ascii="Times New Roman" w:hAnsi="Times New Roman" w:cs="Times New Roman"/>
          <w:sz w:val="24"/>
          <w:szCs w:val="24"/>
        </w:rPr>
        <w:t>считаются ошибки  на одно правило, если условия выбора правильного написания заключены в грамматических (</w:t>
      </w:r>
      <w:r w:rsidRPr="002227B5">
        <w:rPr>
          <w:rFonts w:ascii="Times New Roman" w:hAnsi="Times New Roman" w:cs="Times New Roman"/>
          <w:i/>
          <w:iCs/>
          <w:sz w:val="24"/>
          <w:szCs w:val="24"/>
        </w:rPr>
        <w:t>в армии, в роще; колют, борются</w:t>
      </w:r>
      <w:r w:rsidRPr="002227B5">
        <w:rPr>
          <w:rFonts w:ascii="Times New Roman" w:hAnsi="Times New Roman" w:cs="Times New Roman"/>
          <w:sz w:val="24"/>
          <w:szCs w:val="24"/>
        </w:rPr>
        <w:t>) и фонетических (</w:t>
      </w:r>
      <w:r w:rsidRPr="002227B5">
        <w:rPr>
          <w:rFonts w:ascii="Times New Roman" w:hAnsi="Times New Roman" w:cs="Times New Roman"/>
          <w:i/>
          <w:iCs/>
          <w:sz w:val="24"/>
          <w:szCs w:val="24"/>
        </w:rPr>
        <w:t>пирожок, сверчок</w:t>
      </w:r>
      <w:r w:rsidRPr="002227B5">
        <w:rPr>
          <w:rFonts w:ascii="Times New Roman" w:hAnsi="Times New Roman" w:cs="Times New Roman"/>
          <w:sz w:val="24"/>
          <w:szCs w:val="24"/>
        </w:rPr>
        <w:t>) особенностях данного слова.</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Не считаются однот</w:t>
      </w:r>
      <w:r w:rsidR="00E236DE">
        <w:rPr>
          <w:rFonts w:ascii="Times New Roman" w:hAnsi="Times New Roman" w:cs="Times New Roman"/>
          <w:sz w:val="24"/>
          <w:szCs w:val="24"/>
        </w:rPr>
        <w:t xml:space="preserve">ипными ошибки на такое правило, </w:t>
      </w:r>
      <w:r w:rsidRPr="002227B5">
        <w:rPr>
          <w:rFonts w:ascii="Times New Roman" w:hAnsi="Times New Roman" w:cs="Times New Roman"/>
          <w:sz w:val="24"/>
          <w:szCs w:val="24"/>
        </w:rPr>
        <w:t>в котором для выяснения правильного написания одного слова требуется подобрать дру</w:t>
      </w:r>
      <w:r w:rsidRPr="002227B5">
        <w:rPr>
          <w:rFonts w:ascii="Times New Roman" w:hAnsi="Times New Roman" w:cs="Times New Roman"/>
          <w:sz w:val="24"/>
          <w:szCs w:val="24"/>
        </w:rPr>
        <w:softHyphen/>
        <w:t>гое (однокоренное) слово или его форму (</w:t>
      </w:r>
      <w:r w:rsidRPr="002227B5">
        <w:rPr>
          <w:rFonts w:ascii="Times New Roman" w:hAnsi="Times New Roman" w:cs="Times New Roman"/>
          <w:i/>
          <w:iCs/>
          <w:sz w:val="24"/>
          <w:szCs w:val="24"/>
        </w:rPr>
        <w:t>вода - воды, плоты  - плот, грустный - грустить, резкий - резок</w:t>
      </w:r>
      <w:r w:rsidRPr="002227B5">
        <w:rPr>
          <w:rFonts w:ascii="Times New Roman" w:hAnsi="Times New Roman" w:cs="Times New Roman"/>
          <w:sz w:val="24"/>
          <w:szCs w:val="24"/>
        </w:rPr>
        <w:t>).</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Первые три однотипные ошибки считаются за одну, каждая следую</w:t>
      </w:r>
      <w:r w:rsidRPr="002227B5">
        <w:rPr>
          <w:rFonts w:ascii="Times New Roman" w:hAnsi="Times New Roman" w:cs="Times New Roman"/>
          <w:sz w:val="24"/>
          <w:szCs w:val="24"/>
        </w:rPr>
        <w:softHyphen/>
        <w:t>щая подобная ошибка учитывается как самостоятельная.</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 р и м е ч а н и е. Если в одном слове с непроверяемыми орфограммами допущены 2 ошибки и более, то все они считаются за одну ошибку.</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Диктант оценивается одной отметкой.</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"5"</w:t>
      </w:r>
      <w:r w:rsidRPr="002227B5">
        <w:rPr>
          <w:rFonts w:ascii="Times New Roman" w:hAnsi="Times New Roman" w:cs="Times New Roman"/>
          <w:sz w:val="24"/>
          <w:szCs w:val="24"/>
        </w:rPr>
        <w:t xml:space="preserve"> выставляется за безошибочную работу, а так</w:t>
      </w:r>
      <w:r w:rsidRPr="002227B5">
        <w:rPr>
          <w:rFonts w:ascii="Times New Roman" w:hAnsi="Times New Roman" w:cs="Times New Roman"/>
          <w:sz w:val="24"/>
          <w:szCs w:val="24"/>
        </w:rPr>
        <w:softHyphen/>
        <w:t>же при наличии в ней 1 негрубой орфографической, 1 негрубой пунк</w:t>
      </w:r>
      <w:r w:rsidRPr="002227B5">
        <w:rPr>
          <w:rFonts w:ascii="Times New Roman" w:hAnsi="Times New Roman" w:cs="Times New Roman"/>
          <w:sz w:val="24"/>
          <w:szCs w:val="24"/>
        </w:rPr>
        <w:softHyphen/>
        <w:t>туационной или 1 негрубой грамматической ошибки.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"4"</w:t>
      </w:r>
      <w:r w:rsidRPr="002227B5">
        <w:rPr>
          <w:rFonts w:ascii="Times New Roman" w:hAnsi="Times New Roman" w:cs="Times New Roman"/>
          <w:sz w:val="24"/>
          <w:szCs w:val="24"/>
        </w:rPr>
        <w:t xml:space="preserve"> выставляется при наличии в диктанте 2 орфо</w:t>
      </w:r>
      <w:r w:rsidRPr="002227B5">
        <w:rPr>
          <w:rFonts w:ascii="Times New Roman" w:hAnsi="Times New Roman" w:cs="Times New Roman"/>
          <w:sz w:val="24"/>
          <w:szCs w:val="24"/>
        </w:rPr>
        <w:softHyphen/>
        <w:t>графических и 2 пунктуационных, или 1 орфографической и 3 пунктуационных ошибок, или 4 пунктуационных при отсутствии орфо</w:t>
      </w:r>
      <w:r w:rsidRPr="002227B5">
        <w:rPr>
          <w:rFonts w:ascii="Times New Roman" w:hAnsi="Times New Roman" w:cs="Times New Roman"/>
          <w:sz w:val="24"/>
          <w:szCs w:val="24"/>
        </w:rPr>
        <w:softHyphen/>
        <w:t xml:space="preserve">графических ошибок. Отметка "4" может </w:t>
      </w:r>
      <w:r w:rsidRPr="002227B5">
        <w:rPr>
          <w:rFonts w:ascii="Times New Roman" w:hAnsi="Times New Roman" w:cs="Times New Roman"/>
          <w:sz w:val="24"/>
          <w:szCs w:val="24"/>
        </w:rPr>
        <w:lastRenderedPageBreak/>
        <w:t>выставляться при трёх орфогра</w:t>
      </w:r>
      <w:r w:rsidRPr="002227B5">
        <w:rPr>
          <w:rFonts w:ascii="Times New Roman" w:hAnsi="Times New Roman" w:cs="Times New Roman"/>
          <w:sz w:val="24"/>
          <w:szCs w:val="24"/>
        </w:rPr>
        <w:softHyphen/>
        <w:t>фических ошибках, если среди них есть однотипные. Также допускаются 2 грамматические ошибки.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"3"</w:t>
      </w:r>
      <w:r w:rsidRPr="002227B5">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2227B5">
        <w:rPr>
          <w:rFonts w:ascii="Times New Roman" w:hAnsi="Times New Roman" w:cs="Times New Roman"/>
          <w:sz w:val="24"/>
          <w:szCs w:val="24"/>
        </w:rPr>
        <w:softHyphen/>
        <w:t>вии орфографических ошибок. В 5 классе допускается выставление отмет</w:t>
      </w:r>
      <w:r w:rsidRPr="002227B5">
        <w:rPr>
          <w:rFonts w:ascii="Times New Roman" w:hAnsi="Times New Roman" w:cs="Times New Roman"/>
          <w:sz w:val="24"/>
          <w:szCs w:val="24"/>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"2"</w:t>
      </w:r>
      <w:r w:rsidRPr="002227B5">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w:t>
      </w:r>
      <w:r w:rsidRPr="002227B5">
        <w:rPr>
          <w:rFonts w:ascii="Times New Roman" w:hAnsi="Times New Roman" w:cs="Times New Roman"/>
          <w:sz w:val="24"/>
          <w:szCs w:val="24"/>
        </w:rPr>
        <w:softHyphen/>
        <w:t>ских и 8 пунктуационных ошибок, 5 орфографических и 9 пунктуацион</w:t>
      </w:r>
      <w:r w:rsidRPr="002227B5">
        <w:rPr>
          <w:rFonts w:ascii="Times New Roman" w:hAnsi="Times New Roman" w:cs="Times New Roman"/>
          <w:sz w:val="24"/>
          <w:szCs w:val="24"/>
        </w:rPr>
        <w:softHyphen/>
        <w:t>ных ошибок, 8 орфографических и 6 пунктуационных ошибок. Кроме этого,  допущено более 4 грамматических ошибок.</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При большем количестве ошибок диктант оценивается б а л л о м "1" .</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В контрольной работе, состоящей из диктанта и дополнительного (фонетического, лексического, орфографического, грамматического) зада</w:t>
      </w:r>
      <w:r w:rsidRPr="002227B5">
        <w:rPr>
          <w:rFonts w:ascii="Times New Roman" w:hAnsi="Times New Roman" w:cs="Times New Roman"/>
          <w:sz w:val="24"/>
          <w:szCs w:val="24"/>
        </w:rPr>
        <w:softHyphen/>
        <w:t xml:space="preserve">ния, выставляются две оценки за каждый вид работы. </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При оценке выполнения дополнительных заданий рекомендуется ру</w:t>
      </w:r>
      <w:r w:rsidRPr="002227B5">
        <w:rPr>
          <w:rFonts w:ascii="Times New Roman" w:hAnsi="Times New Roman" w:cs="Times New Roman"/>
          <w:sz w:val="24"/>
          <w:szCs w:val="24"/>
        </w:rPr>
        <w:softHyphen/>
        <w:t>ководствоваться следующим:</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"5"</w:t>
      </w:r>
      <w:r w:rsidRPr="002227B5">
        <w:rPr>
          <w:rFonts w:ascii="Times New Roman" w:hAnsi="Times New Roman" w:cs="Times New Roman"/>
          <w:sz w:val="24"/>
          <w:szCs w:val="24"/>
        </w:rPr>
        <w:t xml:space="preserve"> ставится, если ученик выполнил все задания верно.</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"4"</w:t>
      </w:r>
      <w:r w:rsidRPr="002227B5">
        <w:rPr>
          <w:rFonts w:ascii="Times New Roman" w:hAnsi="Times New Roman" w:cs="Times New Roman"/>
          <w:sz w:val="24"/>
          <w:szCs w:val="24"/>
        </w:rPr>
        <w:t xml:space="preserve"> ставится, если ученик выполнил правильно не менее 3/4 заданий.</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"3"</w:t>
      </w:r>
      <w:r w:rsidRPr="002227B5">
        <w:rPr>
          <w:rFonts w:ascii="Times New Roman" w:hAnsi="Times New Roman" w:cs="Times New Roman"/>
          <w:sz w:val="24"/>
          <w:szCs w:val="24"/>
        </w:rPr>
        <w:t xml:space="preserve"> ставится за работу, в которой правильно вы</w:t>
      </w:r>
      <w:r w:rsidRPr="002227B5">
        <w:rPr>
          <w:rFonts w:ascii="Times New Roman" w:hAnsi="Times New Roman" w:cs="Times New Roman"/>
          <w:sz w:val="24"/>
          <w:szCs w:val="24"/>
        </w:rPr>
        <w:softHyphen/>
        <w:t>полнено не менее половины заданий.</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"2"</w:t>
      </w:r>
      <w:r w:rsidRPr="002227B5">
        <w:rPr>
          <w:rFonts w:ascii="Times New Roman" w:hAnsi="Times New Roman" w:cs="Times New Roman"/>
          <w:sz w:val="24"/>
          <w:szCs w:val="24"/>
        </w:rPr>
        <w:t xml:space="preserve"> ставится за работу, в которой не выполнено более половины заданий.</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"1"</w:t>
      </w:r>
      <w:r w:rsidRPr="002227B5">
        <w:rPr>
          <w:rFonts w:ascii="Times New Roman" w:hAnsi="Times New Roman" w:cs="Times New Roman"/>
          <w:sz w:val="24"/>
          <w:szCs w:val="24"/>
        </w:rPr>
        <w:t xml:space="preserve"> ставится, если ученик не выполнил ни одного задания.</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При оценке контрольного с л о в а р н о г о диктанта рекоменду</w:t>
      </w:r>
      <w:r w:rsidRPr="002227B5">
        <w:rPr>
          <w:rFonts w:ascii="Times New Roman" w:hAnsi="Times New Roman" w:cs="Times New Roman"/>
          <w:sz w:val="24"/>
          <w:szCs w:val="24"/>
        </w:rPr>
        <w:softHyphen/>
        <w:t>ется руководствоваться следующим:</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 xml:space="preserve">О т м е т к а   "5" </w:t>
      </w:r>
      <w:r w:rsidRPr="002227B5">
        <w:rPr>
          <w:rFonts w:ascii="Times New Roman" w:hAnsi="Times New Roman" w:cs="Times New Roman"/>
          <w:sz w:val="24"/>
          <w:szCs w:val="24"/>
        </w:rPr>
        <w:t xml:space="preserve">  ставится за диктант, в котором нет ошибок.</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lastRenderedPageBreak/>
        <w:t>О т м е т к а "4"</w:t>
      </w:r>
      <w:r w:rsidRPr="002227B5">
        <w:rPr>
          <w:rFonts w:ascii="Times New Roman" w:hAnsi="Times New Roman" w:cs="Times New Roman"/>
          <w:sz w:val="24"/>
          <w:szCs w:val="24"/>
        </w:rPr>
        <w:t xml:space="preserve"> ставится за диктант, в котором ученик допустил 1 -2 ошибки.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 xml:space="preserve">О т м е т к а "3" </w:t>
      </w:r>
      <w:r w:rsidRPr="002227B5">
        <w:rPr>
          <w:rFonts w:ascii="Times New Roman" w:hAnsi="Times New Roman" w:cs="Times New Roman"/>
          <w:sz w:val="24"/>
          <w:szCs w:val="24"/>
        </w:rPr>
        <w:t>ставится за диктант, в котором допущено 3-4 ошибки.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u w:val="single"/>
        </w:rPr>
        <w:t>О т м е т к а "2"</w:t>
      </w:r>
      <w:r w:rsidRPr="002227B5">
        <w:rPr>
          <w:rFonts w:ascii="Times New Roman" w:hAnsi="Times New Roman" w:cs="Times New Roman"/>
          <w:sz w:val="24"/>
          <w:szCs w:val="24"/>
        </w:rPr>
        <w:t xml:space="preserve"> ставится за диктант, в котором допущено до 7 ошибок.</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xml:space="preserve">При большем количестве ошибок диктант оценивается б а л </w:t>
      </w:r>
      <w:r w:rsidRPr="002227B5">
        <w:rPr>
          <w:rFonts w:ascii="Times New Roman" w:hAnsi="Times New Roman" w:cs="Times New Roman"/>
          <w:sz w:val="24"/>
          <w:szCs w:val="24"/>
        </w:rPr>
        <w:softHyphen/>
        <w:t>л о м "1".</w:t>
      </w:r>
    </w:p>
    <w:p w:rsidR="00187BF4" w:rsidRPr="002227B5" w:rsidRDefault="00187BF4" w:rsidP="006E221E">
      <w:pPr>
        <w:shd w:val="clear" w:color="auto" w:fill="FFFFFF"/>
        <w:jc w:val="both"/>
        <w:rPr>
          <w:rFonts w:ascii="Times New Roman" w:hAnsi="Times New Roman" w:cs="Times New Roman"/>
          <w:color w:val="000000"/>
          <w:sz w:val="24"/>
          <w:szCs w:val="24"/>
        </w:rPr>
      </w:pPr>
    </w:p>
    <w:p w:rsidR="00187BF4" w:rsidRPr="002227B5" w:rsidRDefault="00187BF4" w:rsidP="006E221E">
      <w:pPr>
        <w:shd w:val="clear" w:color="auto" w:fill="FFFFFF"/>
        <w:jc w:val="both"/>
        <w:rPr>
          <w:rFonts w:ascii="Times New Roman" w:hAnsi="Times New Roman" w:cs="Times New Roman"/>
          <w:b/>
          <w:bCs/>
          <w:color w:val="000000"/>
          <w:sz w:val="24"/>
          <w:szCs w:val="24"/>
        </w:rPr>
      </w:pPr>
      <w:r w:rsidRPr="002227B5">
        <w:rPr>
          <w:rFonts w:ascii="Times New Roman" w:hAnsi="Times New Roman" w:cs="Times New Roman"/>
          <w:b/>
          <w:bCs/>
          <w:color w:val="000000"/>
          <w:sz w:val="24"/>
          <w:szCs w:val="24"/>
        </w:rPr>
        <w:t>Обстоятельства, которые необходимо учитывать при проверке и оценке диктанта</w:t>
      </w:r>
    </w:p>
    <w:p w:rsidR="00187BF4" w:rsidRPr="002227B5" w:rsidRDefault="00187BF4" w:rsidP="006E221E">
      <w:pPr>
        <w:shd w:val="clear" w:color="auto" w:fill="FFFFFF"/>
        <w:tabs>
          <w:tab w:val="left" w:pos="226"/>
        </w:tabs>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1.</w:t>
      </w:r>
      <w:r w:rsidRPr="002227B5">
        <w:rPr>
          <w:rFonts w:ascii="Times New Roman" w:hAnsi="Times New Roman" w:cs="Times New Roman"/>
          <w:color w:val="000000"/>
          <w:sz w:val="24"/>
          <w:szCs w:val="24"/>
        </w:rPr>
        <w:tab/>
        <w:t xml:space="preserve">Неверные написания не считаются ошибками. Они исправляются, но не влияют на снижение оценки. </w:t>
      </w:r>
    </w:p>
    <w:p w:rsidR="00187BF4" w:rsidRPr="002227B5" w:rsidRDefault="00187BF4" w:rsidP="006E221E">
      <w:pPr>
        <w:shd w:val="clear" w:color="auto" w:fill="FFFFFF"/>
        <w:tabs>
          <w:tab w:val="left" w:pos="226"/>
        </w:tabs>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К неверным написаниям относятся:</w:t>
      </w:r>
    </w:p>
    <w:p w:rsidR="00187BF4" w:rsidRPr="002227B5" w:rsidRDefault="00187BF4" w:rsidP="00D31160">
      <w:pPr>
        <w:widowControl w:val="0"/>
        <w:numPr>
          <w:ilvl w:val="0"/>
          <w:numId w:val="23"/>
        </w:numPr>
        <w:shd w:val="clear" w:color="auto" w:fill="FFFFFF"/>
        <w:tabs>
          <w:tab w:val="left" w:pos="192"/>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описка (искажение звукобуквенного состава слова: чапля вместо цапля);</w:t>
      </w:r>
    </w:p>
    <w:p w:rsidR="00187BF4" w:rsidRPr="002227B5" w:rsidRDefault="00187BF4" w:rsidP="00D31160">
      <w:pPr>
        <w:widowControl w:val="0"/>
        <w:numPr>
          <w:ilvl w:val="0"/>
          <w:numId w:val="23"/>
        </w:numPr>
        <w:shd w:val="clear" w:color="auto" w:fill="FFFFFF"/>
        <w:tabs>
          <w:tab w:val="left" w:pos="192"/>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ошибка на правило, не изучаемое в школе;</w:t>
      </w:r>
    </w:p>
    <w:p w:rsidR="00187BF4" w:rsidRPr="002227B5" w:rsidRDefault="00187BF4" w:rsidP="00D31160">
      <w:pPr>
        <w:widowControl w:val="0"/>
        <w:numPr>
          <w:ilvl w:val="0"/>
          <w:numId w:val="23"/>
        </w:numPr>
        <w:shd w:val="clear" w:color="auto" w:fill="FFFFFF"/>
        <w:tabs>
          <w:tab w:val="left" w:pos="192"/>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ошибка в переносе слова;</w:t>
      </w:r>
    </w:p>
    <w:p w:rsidR="00187BF4" w:rsidRPr="002227B5" w:rsidRDefault="00187BF4" w:rsidP="00D31160">
      <w:pPr>
        <w:widowControl w:val="0"/>
        <w:numPr>
          <w:ilvl w:val="0"/>
          <w:numId w:val="23"/>
        </w:numPr>
        <w:shd w:val="clear" w:color="auto" w:fill="FFFFFF"/>
        <w:tabs>
          <w:tab w:val="left" w:pos="192"/>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ошибка в авторском написании (в том числе и пунктуационная);</w:t>
      </w:r>
    </w:p>
    <w:p w:rsidR="00187BF4" w:rsidRPr="002227B5" w:rsidRDefault="00187BF4" w:rsidP="00D31160">
      <w:pPr>
        <w:widowControl w:val="0"/>
        <w:numPr>
          <w:ilvl w:val="0"/>
          <w:numId w:val="23"/>
        </w:numPr>
        <w:shd w:val="clear" w:color="auto" w:fill="FFFFFF"/>
        <w:tabs>
          <w:tab w:val="left" w:pos="192"/>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ошибка в слове с непроверяемым написанием, над которым не проводилась специальная работа.</w:t>
      </w:r>
    </w:p>
    <w:p w:rsidR="00187BF4" w:rsidRPr="002227B5" w:rsidRDefault="00187BF4" w:rsidP="006E221E">
      <w:pPr>
        <w:shd w:val="clear" w:color="auto" w:fill="FFFFFF"/>
        <w:tabs>
          <w:tab w:val="left" w:pos="226"/>
        </w:tabs>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2.</w:t>
      </w:r>
      <w:r w:rsidRPr="002227B5">
        <w:rPr>
          <w:rFonts w:ascii="Times New Roman" w:hAnsi="Times New Roman" w:cs="Times New Roman"/>
          <w:color w:val="000000"/>
          <w:sz w:val="24"/>
          <w:szCs w:val="24"/>
        </w:rPr>
        <w:tab/>
        <w:t>Характер допущенной учеником ошибки (грубая или негрубая). К негрубым орфографическим относятся ошибки:</w:t>
      </w:r>
    </w:p>
    <w:p w:rsidR="00187BF4" w:rsidRPr="002227B5" w:rsidRDefault="00187BF4" w:rsidP="006E221E">
      <w:pPr>
        <w:shd w:val="clear" w:color="auto" w:fill="FFFFFF"/>
        <w:tabs>
          <w:tab w:val="left" w:pos="192"/>
        </w:tabs>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w:t>
      </w:r>
      <w:r w:rsidRPr="002227B5">
        <w:rPr>
          <w:rFonts w:ascii="Times New Roman" w:hAnsi="Times New Roman" w:cs="Times New Roman"/>
          <w:color w:val="000000"/>
          <w:sz w:val="24"/>
          <w:szCs w:val="24"/>
        </w:rPr>
        <w:tab/>
        <w:t>в исключениях из правил;</w:t>
      </w:r>
    </w:p>
    <w:p w:rsidR="00187BF4" w:rsidRPr="002227B5" w:rsidRDefault="00187BF4" w:rsidP="00D31160">
      <w:pPr>
        <w:widowControl w:val="0"/>
        <w:numPr>
          <w:ilvl w:val="0"/>
          <w:numId w:val="24"/>
        </w:numPr>
        <w:shd w:val="clear" w:color="auto" w:fill="FFFFFF"/>
        <w:tabs>
          <w:tab w:val="left" w:pos="173"/>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в выборе прописной или строчной буквы в составных собственных наименованиях;</w:t>
      </w:r>
    </w:p>
    <w:p w:rsidR="00187BF4" w:rsidRPr="002227B5" w:rsidRDefault="00187BF4" w:rsidP="00D31160">
      <w:pPr>
        <w:widowControl w:val="0"/>
        <w:numPr>
          <w:ilvl w:val="0"/>
          <w:numId w:val="24"/>
        </w:numPr>
        <w:shd w:val="clear" w:color="auto" w:fill="FFFFFF"/>
        <w:tabs>
          <w:tab w:val="left" w:pos="173"/>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187BF4" w:rsidRPr="002227B5" w:rsidRDefault="00187BF4" w:rsidP="00D31160">
      <w:pPr>
        <w:widowControl w:val="0"/>
        <w:numPr>
          <w:ilvl w:val="0"/>
          <w:numId w:val="24"/>
        </w:numPr>
        <w:shd w:val="clear" w:color="auto" w:fill="FFFFFF"/>
        <w:tabs>
          <w:tab w:val="left" w:pos="173"/>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в случаях раздельного и слитного написания не с прилагательными и причастиями в роли сказуемого;</w:t>
      </w:r>
    </w:p>
    <w:p w:rsidR="00187BF4" w:rsidRPr="002227B5" w:rsidRDefault="00187BF4" w:rsidP="00D31160">
      <w:pPr>
        <w:widowControl w:val="0"/>
        <w:numPr>
          <w:ilvl w:val="0"/>
          <w:numId w:val="24"/>
        </w:numPr>
        <w:shd w:val="clear" w:color="auto" w:fill="FFFFFF"/>
        <w:tabs>
          <w:tab w:val="left" w:pos="173"/>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в написании ы и и после приставок;</w:t>
      </w:r>
    </w:p>
    <w:p w:rsidR="00187BF4" w:rsidRPr="002227B5" w:rsidRDefault="00187BF4" w:rsidP="00D31160">
      <w:pPr>
        <w:widowControl w:val="0"/>
        <w:numPr>
          <w:ilvl w:val="0"/>
          <w:numId w:val="24"/>
        </w:numPr>
        <w:shd w:val="clear" w:color="auto" w:fill="FFFFFF"/>
        <w:tabs>
          <w:tab w:val="left" w:pos="173"/>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в случаях трудного различения не и ни;</w:t>
      </w:r>
    </w:p>
    <w:p w:rsidR="00187BF4" w:rsidRPr="002227B5" w:rsidRDefault="00187BF4" w:rsidP="00D31160">
      <w:pPr>
        <w:widowControl w:val="0"/>
        <w:numPr>
          <w:ilvl w:val="0"/>
          <w:numId w:val="24"/>
        </w:numPr>
        <w:shd w:val="clear" w:color="auto" w:fill="FFFFFF"/>
        <w:tabs>
          <w:tab w:val="left" w:pos="173"/>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 xml:space="preserve">в собственных именах нерусского происхождения. </w:t>
      </w:r>
    </w:p>
    <w:p w:rsidR="00187BF4" w:rsidRPr="002227B5" w:rsidRDefault="00187BF4" w:rsidP="006E221E">
      <w:pPr>
        <w:shd w:val="clear" w:color="auto" w:fill="FFFFFF"/>
        <w:tabs>
          <w:tab w:val="left" w:pos="173"/>
        </w:tabs>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К негрубым пунктуационным относятся ошибки:</w:t>
      </w:r>
    </w:p>
    <w:p w:rsidR="00187BF4" w:rsidRPr="002227B5" w:rsidRDefault="00187BF4" w:rsidP="00D31160">
      <w:pPr>
        <w:widowControl w:val="0"/>
        <w:numPr>
          <w:ilvl w:val="0"/>
          <w:numId w:val="24"/>
        </w:numPr>
        <w:shd w:val="clear" w:color="auto" w:fill="FFFFFF"/>
        <w:tabs>
          <w:tab w:val="left" w:pos="173"/>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в случаях, когда вместо одного знака препинания поставлен другой;</w:t>
      </w:r>
    </w:p>
    <w:p w:rsidR="00187BF4" w:rsidRPr="002227B5" w:rsidRDefault="00187BF4" w:rsidP="00D31160">
      <w:pPr>
        <w:widowControl w:val="0"/>
        <w:numPr>
          <w:ilvl w:val="0"/>
          <w:numId w:val="24"/>
        </w:numPr>
        <w:shd w:val="clear" w:color="auto" w:fill="FFFFFF"/>
        <w:tabs>
          <w:tab w:val="left" w:pos="173"/>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в пропуске одного из сочетающихся знаков препинания или в нарушении их последовательности;</w:t>
      </w:r>
    </w:p>
    <w:p w:rsidR="00187BF4" w:rsidRPr="002227B5" w:rsidRDefault="00187BF4" w:rsidP="00D31160">
      <w:pPr>
        <w:widowControl w:val="0"/>
        <w:numPr>
          <w:ilvl w:val="0"/>
          <w:numId w:val="24"/>
        </w:numPr>
        <w:shd w:val="clear" w:color="auto" w:fill="FFFFFF"/>
        <w:tabs>
          <w:tab w:val="left" w:pos="173"/>
        </w:tabs>
        <w:suppressAutoHyphens/>
        <w:autoSpaceDE w:val="0"/>
        <w:spacing w:after="0" w:line="240" w:lineRule="auto"/>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187BF4" w:rsidRPr="002227B5" w:rsidRDefault="00187BF4" w:rsidP="006E221E">
      <w:pPr>
        <w:shd w:val="clear" w:color="auto" w:fill="FFFFFF"/>
        <w:ind w:firstLine="709"/>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 </w:t>
      </w:r>
    </w:p>
    <w:p w:rsidR="00187BF4" w:rsidRPr="002227B5" w:rsidRDefault="00187BF4" w:rsidP="006E221E">
      <w:pPr>
        <w:shd w:val="clear" w:color="auto" w:fill="FFFFFF"/>
        <w:ind w:firstLine="709"/>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t>3. Повторяющиеся и однотипные ошибки.</w:t>
      </w:r>
    </w:p>
    <w:p w:rsidR="00187BF4" w:rsidRPr="002227B5" w:rsidRDefault="00187BF4" w:rsidP="006E221E">
      <w:pPr>
        <w:autoSpaceDE w:val="0"/>
        <w:ind w:firstLine="850"/>
        <w:jc w:val="both"/>
        <w:rPr>
          <w:rFonts w:ascii="Times New Roman" w:hAnsi="Times New Roman" w:cs="Times New Roman"/>
          <w:color w:val="000000"/>
          <w:sz w:val="24"/>
          <w:szCs w:val="24"/>
        </w:rPr>
      </w:pPr>
      <w:r w:rsidRPr="002227B5">
        <w:rPr>
          <w:rFonts w:ascii="Times New Roman" w:hAnsi="Times New Roman" w:cs="Times New Roman"/>
          <w:color w:val="000000"/>
          <w:sz w:val="24"/>
          <w:szCs w:val="24"/>
        </w:rPr>
        <w:lastRenderedPageBreak/>
        <w:t>Повторяющиеся - это ошибки в одном и том же слове или морфеме, на одно и то же правило (например: выращенный,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три такие ошибки считаются за одну. Однотипные -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сверчек)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две и более ошибок, то все они считаются за одну</w:t>
      </w:r>
    </w:p>
    <w:p w:rsidR="00187BF4" w:rsidRPr="002227B5" w:rsidRDefault="00187BF4" w:rsidP="006E221E">
      <w:pPr>
        <w:autoSpaceDE w:val="0"/>
        <w:jc w:val="both"/>
        <w:rPr>
          <w:rFonts w:ascii="Times New Roman" w:hAnsi="Times New Roman" w:cs="Times New Roman"/>
          <w:b/>
          <w:bCs/>
          <w:sz w:val="24"/>
          <w:szCs w:val="24"/>
        </w:rPr>
      </w:pPr>
      <w:r w:rsidRPr="002227B5">
        <w:rPr>
          <w:rFonts w:ascii="Times New Roman" w:hAnsi="Times New Roman" w:cs="Times New Roman"/>
          <w:b/>
          <w:bCs/>
          <w:sz w:val="24"/>
          <w:szCs w:val="24"/>
        </w:rPr>
        <w:t>3. Оценка сочинений и изложений</w:t>
      </w:r>
    </w:p>
    <w:p w:rsidR="00187BF4" w:rsidRPr="002227B5" w:rsidRDefault="00187BF4" w:rsidP="006E221E">
      <w:pPr>
        <w:autoSpaceDE w:val="0"/>
        <w:ind w:firstLine="708"/>
        <w:jc w:val="both"/>
        <w:rPr>
          <w:rFonts w:ascii="Times New Roman" w:hAnsi="Times New Roman" w:cs="Times New Roman"/>
          <w:sz w:val="24"/>
          <w:szCs w:val="24"/>
        </w:rPr>
      </w:pPr>
      <w:r w:rsidRPr="002227B5">
        <w:rPr>
          <w:rFonts w:ascii="Times New Roman" w:hAnsi="Times New Roman" w:cs="Times New Roman"/>
          <w:sz w:val="24"/>
          <w:szCs w:val="24"/>
        </w:rPr>
        <w:t>С о ч и н е н и я  ии з л о ж е н и я  – основные формы провер</w:t>
      </w:r>
      <w:r w:rsidRPr="002227B5">
        <w:rPr>
          <w:rFonts w:ascii="Times New Roman" w:hAnsi="Times New Roman" w:cs="Times New Roman"/>
          <w:sz w:val="24"/>
          <w:szCs w:val="24"/>
        </w:rPr>
        <w:softHyphen/>
        <w:t>ки умения правильно и последовательно излагать мысли, уровня речевой подготовки учащихся.</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Примерный объем текста для подробного изложения: в 5 классе  – 100-150 слов, в 6 классе  –  150-200, в 7 классе – 200-250, в 8 классе – 250-350, в 9 классе – 350-450 слов.</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С помощью сочинений и изложений проверяются: 1) умение рас</w:t>
      </w:r>
      <w:r w:rsidRPr="002227B5">
        <w:rPr>
          <w:rFonts w:ascii="Times New Roman" w:hAnsi="Times New Roman" w:cs="Times New Roman"/>
          <w:sz w:val="24"/>
          <w:szCs w:val="24"/>
        </w:rPr>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Обе отметки считаются отметками по русскому языку, за исключением случаев, когда проводится работа, проверяющая знания учащихся по ли</w:t>
      </w:r>
      <w:r w:rsidRPr="002227B5">
        <w:rPr>
          <w:rFonts w:ascii="Times New Roman" w:hAnsi="Times New Roman" w:cs="Times New Roman"/>
          <w:sz w:val="24"/>
          <w:szCs w:val="24"/>
        </w:rPr>
        <w:softHyphen/>
        <w:t>тературе. В этом случае первая отметка (за содержание и речь) считается отметкой по литературе.</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Содержание сочинения и изложения оценивается по следующим критериям:</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соответствие работы ученика теме и основной мысли;</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полнота раскрытия темы;</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lastRenderedPageBreak/>
        <w:t>• правильность фактического материала;</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 последовательность изложения.</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При оценке речевого оформления сочинений и изложений учитыва</w:t>
      </w:r>
      <w:r w:rsidRPr="002227B5">
        <w:rPr>
          <w:rFonts w:ascii="Times New Roman" w:hAnsi="Times New Roman" w:cs="Times New Roman"/>
          <w:sz w:val="24"/>
          <w:szCs w:val="24"/>
        </w:rPr>
        <w:softHyphen/>
        <w:t>ется: разнообразие словаря и грамматического строя речи, стилевое един</w:t>
      </w:r>
      <w:r w:rsidRPr="002227B5">
        <w:rPr>
          <w:rFonts w:ascii="Times New Roman" w:hAnsi="Times New Roman" w:cs="Times New Roman"/>
          <w:sz w:val="24"/>
          <w:szCs w:val="24"/>
        </w:rPr>
        <w:softHyphen/>
        <w:t>ство и выразительность речи, число языковых ошибок и стилистических недочетов.</w:t>
      </w:r>
    </w:p>
    <w:p w:rsidR="00187BF4" w:rsidRPr="002227B5" w:rsidRDefault="00187BF4" w:rsidP="006E221E">
      <w:pPr>
        <w:autoSpaceDE w:val="0"/>
        <w:ind w:firstLine="850"/>
        <w:jc w:val="both"/>
        <w:rPr>
          <w:rFonts w:ascii="Times New Roman" w:hAnsi="Times New Roman" w:cs="Times New Roman"/>
          <w:sz w:val="24"/>
          <w:szCs w:val="24"/>
        </w:rPr>
      </w:pPr>
      <w:r w:rsidRPr="002227B5">
        <w:rPr>
          <w:rFonts w:ascii="Times New Roman" w:hAnsi="Times New Roman" w:cs="Times New Roman"/>
          <w:sz w:val="24"/>
          <w:szCs w:val="24"/>
        </w:rPr>
        <w:t>Орфографическая и пунктуационная грамотность оценивается по числу допущенных учеником ошибок (см. Нормативы для оценки кон</w:t>
      </w:r>
      <w:r w:rsidRPr="002227B5">
        <w:rPr>
          <w:rFonts w:ascii="Times New Roman" w:hAnsi="Times New Roman" w:cs="Times New Roman"/>
          <w:sz w:val="24"/>
          <w:szCs w:val="24"/>
        </w:rPr>
        <w:softHyphen/>
        <w:t>трольных диктантов).</w:t>
      </w:r>
    </w:p>
    <w:p w:rsidR="00187BF4" w:rsidRPr="002227B5" w:rsidRDefault="00187BF4" w:rsidP="00376CBE">
      <w:pPr>
        <w:spacing w:after="0" w:line="240" w:lineRule="auto"/>
        <w:jc w:val="center"/>
        <w:rPr>
          <w:rFonts w:ascii="Times New Roman" w:hAnsi="Times New Roman" w:cs="Times New Roman"/>
          <w:b/>
          <w:bCs/>
          <w:sz w:val="24"/>
          <w:szCs w:val="24"/>
        </w:rPr>
      </w:pPr>
    </w:p>
    <w:p w:rsidR="00187BF4" w:rsidRPr="002227B5" w:rsidRDefault="00187BF4" w:rsidP="00376CBE">
      <w:pPr>
        <w:spacing w:after="0" w:line="240" w:lineRule="auto"/>
        <w:rPr>
          <w:rFonts w:ascii="Times New Roman" w:hAnsi="Times New Roman" w:cs="Times New Roman"/>
          <w:b/>
          <w:bCs/>
          <w:sz w:val="24"/>
          <w:szCs w:val="24"/>
        </w:rPr>
        <w:sectPr w:rsidR="00187BF4" w:rsidRPr="002227B5" w:rsidSect="00262652">
          <w:type w:val="continuous"/>
          <w:pgSz w:w="11906" w:h="16838"/>
          <w:pgMar w:top="1134" w:right="1134" w:bottom="851" w:left="1701" w:header="709" w:footer="709" w:gutter="0"/>
          <w:cols w:space="708"/>
          <w:docGrid w:linePitch="360"/>
        </w:sectPr>
      </w:pPr>
    </w:p>
    <w:p w:rsidR="00187BF4" w:rsidRPr="002227B5" w:rsidRDefault="00187BF4" w:rsidP="00376CBE">
      <w:pPr>
        <w:spacing w:after="0" w:line="240" w:lineRule="auto"/>
        <w:rPr>
          <w:rFonts w:ascii="Times New Roman" w:hAnsi="Times New Roman" w:cs="Times New Roman"/>
          <w:sz w:val="24"/>
          <w:szCs w:val="24"/>
        </w:rPr>
      </w:pPr>
    </w:p>
    <w:p w:rsidR="00187BF4" w:rsidRPr="002227B5" w:rsidRDefault="00187BF4" w:rsidP="00376CBE">
      <w:pPr>
        <w:spacing w:after="0" w:line="240" w:lineRule="auto"/>
        <w:rPr>
          <w:rFonts w:ascii="Times New Roman" w:hAnsi="Times New Roman" w:cs="Times New Roman"/>
          <w:sz w:val="24"/>
          <w:szCs w:val="24"/>
        </w:rPr>
      </w:pPr>
    </w:p>
    <w:sectPr w:rsidR="00187BF4" w:rsidRPr="002227B5" w:rsidSect="00262652">
      <w:pgSz w:w="11906" w:h="16838"/>
      <w:pgMar w:top="1134" w:right="1134"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C6" w:rsidRDefault="008465C6" w:rsidP="00262652">
      <w:pPr>
        <w:spacing w:after="0" w:line="240" w:lineRule="auto"/>
      </w:pPr>
      <w:r>
        <w:separator/>
      </w:r>
    </w:p>
  </w:endnote>
  <w:endnote w:type="continuationSeparator" w:id="1">
    <w:p w:rsidR="008465C6" w:rsidRDefault="008465C6" w:rsidP="00262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D8" w:rsidRDefault="008733FC">
    <w:pPr>
      <w:pStyle w:val="ac"/>
      <w:jc w:val="center"/>
    </w:pPr>
    <w:r>
      <w:fldChar w:fldCharType="begin"/>
    </w:r>
    <w:r w:rsidR="009B3DD8">
      <w:instrText xml:space="preserve"> PAGE   \* MERGEFORMAT </w:instrText>
    </w:r>
    <w:r>
      <w:fldChar w:fldCharType="separate"/>
    </w:r>
    <w:r w:rsidR="0090165C">
      <w:rPr>
        <w:noProof/>
      </w:rPr>
      <w:t>2</w:t>
    </w:r>
    <w:r>
      <w:rPr>
        <w:noProof/>
      </w:rPr>
      <w:fldChar w:fldCharType="end"/>
    </w:r>
  </w:p>
  <w:p w:rsidR="009B3DD8" w:rsidRDefault="009B3DD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C6" w:rsidRDefault="008465C6" w:rsidP="00262652">
      <w:pPr>
        <w:spacing w:after="0" w:line="240" w:lineRule="auto"/>
      </w:pPr>
      <w:r>
        <w:separator/>
      </w:r>
    </w:p>
  </w:footnote>
  <w:footnote w:type="continuationSeparator" w:id="1">
    <w:p w:rsidR="008465C6" w:rsidRDefault="008465C6" w:rsidP="00262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0" w:hanging="360"/>
      </w:pPr>
    </w:lvl>
  </w:abstractNum>
  <w:abstractNum w:abstractNumId="1">
    <w:nsid w:val="0000000B"/>
    <w:multiLevelType w:val="singleLevel"/>
    <w:tmpl w:val="0000000B"/>
    <w:name w:val="WW8Num11"/>
    <w:lvl w:ilvl="0">
      <w:numFmt w:val="bullet"/>
      <w:lvlText w:val="•"/>
      <w:lvlJc w:val="left"/>
      <w:pPr>
        <w:tabs>
          <w:tab w:val="num" w:pos="0"/>
        </w:tabs>
      </w:pPr>
      <w:rPr>
        <w:rFonts w:ascii="Arial" w:hAnsi="Arial" w:cs="Arial"/>
      </w:rPr>
    </w:lvl>
  </w:abstractNum>
  <w:abstractNum w:abstractNumId="2">
    <w:nsid w:val="0000000C"/>
    <w:multiLevelType w:val="singleLevel"/>
    <w:tmpl w:val="0000000C"/>
    <w:name w:val="WW8Num12"/>
    <w:lvl w:ilvl="0">
      <w:numFmt w:val="bullet"/>
      <w:lvlText w:val="•"/>
      <w:lvlJc w:val="left"/>
      <w:pPr>
        <w:tabs>
          <w:tab w:val="num" w:pos="0"/>
        </w:tabs>
      </w:pPr>
      <w:rPr>
        <w:rFonts w:ascii="Arial" w:hAnsi="Arial" w:cs="Arial"/>
      </w:rPr>
    </w:lvl>
  </w:abstractNum>
  <w:abstractNum w:abstractNumId="3">
    <w:nsid w:val="01B22FE3"/>
    <w:multiLevelType w:val="multilevel"/>
    <w:tmpl w:val="CB1A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F12F79"/>
    <w:multiLevelType w:val="multilevel"/>
    <w:tmpl w:val="5600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667F6"/>
    <w:multiLevelType w:val="hybridMultilevel"/>
    <w:tmpl w:val="1096D1EA"/>
    <w:lvl w:ilvl="0" w:tplc="7A9C17A8">
      <w:start w:val="1"/>
      <w:numFmt w:val="decimal"/>
      <w:lvlText w:val="%1)"/>
      <w:lvlJc w:val="left"/>
      <w:pPr>
        <w:ind w:left="1770" w:hanging="360"/>
      </w:pPr>
      <w:rPr>
        <w:rFonts w:hint="default"/>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6">
    <w:nsid w:val="08542AA5"/>
    <w:multiLevelType w:val="multilevel"/>
    <w:tmpl w:val="6098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6C46DA"/>
    <w:multiLevelType w:val="hybridMultilevel"/>
    <w:tmpl w:val="F65CC03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0C042CE5"/>
    <w:multiLevelType w:val="multilevel"/>
    <w:tmpl w:val="0868D6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0">
    <w:nsid w:val="0EE04F28"/>
    <w:multiLevelType w:val="hybridMultilevel"/>
    <w:tmpl w:val="D2A25046"/>
    <w:lvl w:ilvl="0" w:tplc="DB6098C8">
      <w:start w:val="1"/>
      <w:numFmt w:val="decimal"/>
      <w:suff w:val="space"/>
      <w:lvlText w:val="%1)"/>
      <w:lvlJc w:val="left"/>
      <w:pPr>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25A28AC"/>
    <w:multiLevelType w:val="multilevel"/>
    <w:tmpl w:val="F916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EB3FBF"/>
    <w:multiLevelType w:val="hybridMultilevel"/>
    <w:tmpl w:val="050E2EFA"/>
    <w:lvl w:ilvl="0" w:tplc="DEDAE27C">
      <w:start w:val="1"/>
      <w:numFmt w:val="decimal"/>
      <w:lvlText w:val="%1)"/>
      <w:lvlJc w:val="left"/>
      <w:pPr>
        <w:tabs>
          <w:tab w:val="num" w:pos="247"/>
        </w:tabs>
        <w:ind w:left="343"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B0D7AB0"/>
    <w:multiLevelType w:val="hybridMultilevel"/>
    <w:tmpl w:val="61DCA1D2"/>
    <w:lvl w:ilvl="0" w:tplc="9E1617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1BA424EB"/>
    <w:multiLevelType w:val="hybridMultilevel"/>
    <w:tmpl w:val="FB94EEC8"/>
    <w:lvl w:ilvl="0" w:tplc="360CE580">
      <w:start w:val="1"/>
      <w:numFmt w:val="decimal"/>
      <w:suff w:val="space"/>
      <w:lvlText w:val="%1)"/>
      <w:lvlJc w:val="left"/>
      <w:pPr>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6">
    <w:nsid w:val="28615A26"/>
    <w:multiLevelType w:val="multilevel"/>
    <w:tmpl w:val="7102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1A7A8A"/>
    <w:multiLevelType w:val="multilevel"/>
    <w:tmpl w:val="94040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CDC0AB3"/>
    <w:multiLevelType w:val="hybridMultilevel"/>
    <w:tmpl w:val="35C2DFE8"/>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14225E"/>
    <w:multiLevelType w:val="hybridMultilevel"/>
    <w:tmpl w:val="45ECC984"/>
    <w:lvl w:ilvl="0" w:tplc="DEDAE27C">
      <w:start w:val="1"/>
      <w:numFmt w:val="decimal"/>
      <w:lvlText w:val="%1)"/>
      <w:lvlJc w:val="left"/>
      <w:pPr>
        <w:tabs>
          <w:tab w:val="num" w:pos="624"/>
        </w:tabs>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34B5572"/>
    <w:multiLevelType w:val="multilevel"/>
    <w:tmpl w:val="5BC651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F13FE6"/>
    <w:multiLevelType w:val="multilevel"/>
    <w:tmpl w:val="2DF21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500CDA"/>
    <w:multiLevelType w:val="multilevel"/>
    <w:tmpl w:val="6E9CF8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E31ACC"/>
    <w:multiLevelType w:val="hybridMultilevel"/>
    <w:tmpl w:val="67DE14A8"/>
    <w:lvl w:ilvl="0" w:tplc="FAEE3CA0">
      <w:start w:val="1"/>
      <w:numFmt w:val="decimal"/>
      <w:suff w:val="space"/>
      <w:lvlText w:val="%1)"/>
      <w:lvlJc w:val="left"/>
      <w:pPr>
        <w:ind w:left="343" w:firstLine="17"/>
      </w:pPr>
      <w:rPr>
        <w:rFonts w:hint="default"/>
        <w:b w:val="0"/>
        <w:bCs w:val="0"/>
      </w:rPr>
    </w:lvl>
    <w:lvl w:ilvl="1" w:tplc="CA8ABE52">
      <w:start w:val="1"/>
      <w:numFmt w:val="decimal"/>
      <w:lvlText w:val="%2)"/>
      <w:lvlJc w:val="left"/>
      <w:pPr>
        <w:tabs>
          <w:tab w:val="num" w:pos="1440"/>
        </w:tabs>
        <w:ind w:left="1440" w:hanging="360"/>
      </w:pPr>
      <w:rPr>
        <w:rFonts w:hint="default"/>
        <w:b w:val="0"/>
        <w:bCs w:val="0"/>
        <w:i w:val="0"/>
        <w:iCs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2125CC"/>
    <w:multiLevelType w:val="multilevel"/>
    <w:tmpl w:val="69EC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F86084"/>
    <w:multiLevelType w:val="hybridMultilevel"/>
    <w:tmpl w:val="C6A2D486"/>
    <w:lvl w:ilvl="0" w:tplc="DEDAE27C">
      <w:start w:val="1"/>
      <w:numFmt w:val="decimal"/>
      <w:lvlText w:val="%1)"/>
      <w:lvlJc w:val="left"/>
      <w:pPr>
        <w:tabs>
          <w:tab w:val="num" w:pos="624"/>
        </w:tabs>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1846B19"/>
    <w:multiLevelType w:val="hybridMultilevel"/>
    <w:tmpl w:val="D2A25046"/>
    <w:lvl w:ilvl="0" w:tplc="DB6098C8">
      <w:start w:val="1"/>
      <w:numFmt w:val="decimal"/>
      <w:suff w:val="space"/>
      <w:lvlText w:val="%1)"/>
      <w:lvlJc w:val="left"/>
      <w:pPr>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3E54B15"/>
    <w:multiLevelType w:val="hybridMultilevel"/>
    <w:tmpl w:val="561015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2B2901"/>
    <w:multiLevelType w:val="multilevel"/>
    <w:tmpl w:val="75106E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0D51E5"/>
    <w:multiLevelType w:val="hybridMultilevel"/>
    <w:tmpl w:val="4D2621A2"/>
    <w:lvl w:ilvl="0" w:tplc="6532BAC2">
      <w:start w:val="1"/>
      <w:numFmt w:val="decimal"/>
      <w:lvlText w:val="(%1)"/>
      <w:lvlJc w:val="left"/>
      <w:pPr>
        <w:ind w:left="1410" w:hanging="360"/>
      </w:pPr>
      <w:rPr>
        <w:rFonts w:hint="default"/>
        <w:b/>
        <w:bCs/>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1">
    <w:nsid w:val="5FDB25F9"/>
    <w:multiLevelType w:val="hybridMultilevel"/>
    <w:tmpl w:val="CF7A1744"/>
    <w:lvl w:ilvl="0" w:tplc="11DC9488">
      <w:start w:val="1"/>
      <w:numFmt w:val="decimal"/>
      <w:suff w:val="space"/>
      <w:lvlText w:val="%1)"/>
      <w:lvlJc w:val="left"/>
      <w:pPr>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6BE5A96"/>
    <w:multiLevelType w:val="hybridMultilevel"/>
    <w:tmpl w:val="CB787942"/>
    <w:lvl w:ilvl="0" w:tplc="DEDAE27C">
      <w:start w:val="1"/>
      <w:numFmt w:val="decimal"/>
      <w:lvlText w:val="%1)"/>
      <w:lvlJc w:val="left"/>
      <w:pPr>
        <w:tabs>
          <w:tab w:val="num" w:pos="624"/>
        </w:tabs>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6D37EC2"/>
    <w:multiLevelType w:val="hybridMultilevel"/>
    <w:tmpl w:val="3B06C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6DC5AF5"/>
    <w:multiLevelType w:val="multilevel"/>
    <w:tmpl w:val="CA581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68436A"/>
    <w:multiLevelType w:val="hybridMultilevel"/>
    <w:tmpl w:val="CF7A1744"/>
    <w:lvl w:ilvl="0" w:tplc="11DC9488">
      <w:start w:val="1"/>
      <w:numFmt w:val="decimal"/>
      <w:suff w:val="space"/>
      <w:lvlText w:val="%1)"/>
      <w:lvlJc w:val="left"/>
      <w:pPr>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A285A70"/>
    <w:multiLevelType w:val="multilevel"/>
    <w:tmpl w:val="984E7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BC6CE8"/>
    <w:multiLevelType w:val="hybridMultilevel"/>
    <w:tmpl w:val="EA847FAE"/>
    <w:lvl w:ilvl="0" w:tplc="84AAE042">
      <w:start w:val="1"/>
      <w:numFmt w:val="decimal"/>
      <w:suff w:val="space"/>
      <w:lvlText w:val="%1)"/>
      <w:lvlJc w:val="left"/>
      <w:pPr>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D510933"/>
    <w:multiLevelType w:val="multilevel"/>
    <w:tmpl w:val="1E3C4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234B5"/>
    <w:multiLevelType w:val="hybridMultilevel"/>
    <w:tmpl w:val="FB94EEC8"/>
    <w:lvl w:ilvl="0" w:tplc="360CE580">
      <w:start w:val="1"/>
      <w:numFmt w:val="decimal"/>
      <w:suff w:val="space"/>
      <w:lvlText w:val="%1)"/>
      <w:lvlJc w:val="left"/>
      <w:pPr>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558767F"/>
    <w:multiLevelType w:val="hybridMultilevel"/>
    <w:tmpl w:val="EA847FAE"/>
    <w:lvl w:ilvl="0" w:tplc="84AAE042">
      <w:start w:val="1"/>
      <w:numFmt w:val="decimal"/>
      <w:suff w:val="space"/>
      <w:lvlText w:val="%1)"/>
      <w:lvlJc w:val="left"/>
      <w:pPr>
        <w:ind w:left="720"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65A3EC1"/>
    <w:multiLevelType w:val="hybridMultilevel"/>
    <w:tmpl w:val="050E2EFA"/>
    <w:lvl w:ilvl="0" w:tplc="DEDAE27C">
      <w:start w:val="1"/>
      <w:numFmt w:val="decimal"/>
      <w:lvlText w:val="%1)"/>
      <w:lvlJc w:val="left"/>
      <w:pPr>
        <w:tabs>
          <w:tab w:val="num" w:pos="247"/>
        </w:tabs>
        <w:ind w:left="343"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9520B1D"/>
    <w:multiLevelType w:val="hybridMultilevel"/>
    <w:tmpl w:val="D03AC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A2C4EBD"/>
    <w:multiLevelType w:val="multilevel"/>
    <w:tmpl w:val="D930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9615F9"/>
    <w:multiLevelType w:val="hybridMultilevel"/>
    <w:tmpl w:val="6EF41070"/>
    <w:lvl w:ilvl="0" w:tplc="0BD402EC">
      <w:start w:val="1"/>
      <w:numFmt w:val="decimal"/>
      <w:suff w:val="nothing"/>
      <w:lvlText w:val="%1)"/>
      <w:lvlJc w:val="left"/>
      <w:pPr>
        <w:ind w:left="343" w:firstLine="1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19"/>
  </w:num>
  <w:num w:numId="2">
    <w:abstractNumId w:val="9"/>
  </w:num>
  <w:num w:numId="3">
    <w:abstractNumId w:val="45"/>
  </w:num>
  <w:num w:numId="4">
    <w:abstractNumId w:val="15"/>
  </w:num>
  <w:num w:numId="5">
    <w:abstractNumId w:val="41"/>
  </w:num>
  <w:num w:numId="6">
    <w:abstractNumId w:val="26"/>
  </w:num>
  <w:num w:numId="7">
    <w:abstractNumId w:val="32"/>
  </w:num>
  <w:num w:numId="8">
    <w:abstractNumId w:val="20"/>
  </w:num>
  <w:num w:numId="9">
    <w:abstractNumId w:val="35"/>
  </w:num>
  <w:num w:numId="10">
    <w:abstractNumId w:val="14"/>
  </w:num>
  <w:num w:numId="11">
    <w:abstractNumId w:val="37"/>
  </w:num>
  <w:num w:numId="12">
    <w:abstractNumId w:val="10"/>
  </w:num>
  <w:num w:numId="13">
    <w:abstractNumId w:val="12"/>
  </w:num>
  <w:num w:numId="14">
    <w:abstractNumId w:val="24"/>
  </w:num>
  <w:num w:numId="15">
    <w:abstractNumId w:val="44"/>
  </w:num>
  <w:num w:numId="16">
    <w:abstractNumId w:val="31"/>
  </w:num>
  <w:num w:numId="17">
    <w:abstractNumId w:val="39"/>
  </w:num>
  <w:num w:numId="18">
    <w:abstractNumId w:val="40"/>
  </w:num>
  <w:num w:numId="19">
    <w:abstractNumId w:val="27"/>
  </w:num>
  <w:num w:numId="20">
    <w:abstractNumId w:val="18"/>
  </w:num>
  <w:num w:numId="21">
    <w:abstractNumId w:val="33"/>
  </w:num>
  <w:num w:numId="22">
    <w:abstractNumId w:val="0"/>
  </w:num>
  <w:num w:numId="23">
    <w:abstractNumId w:val="1"/>
  </w:num>
  <w:num w:numId="24">
    <w:abstractNumId w:val="2"/>
  </w:num>
  <w:num w:numId="25">
    <w:abstractNumId w:val="28"/>
  </w:num>
  <w:num w:numId="26">
    <w:abstractNumId w:val="7"/>
  </w:num>
  <w:num w:numId="27">
    <w:abstractNumId w:val="13"/>
  </w:num>
  <w:num w:numId="28">
    <w:abstractNumId w:val="30"/>
  </w:num>
  <w:num w:numId="29">
    <w:abstractNumId w:val="5"/>
  </w:num>
  <w:num w:numId="30">
    <w:abstractNumId w:val="3"/>
  </w:num>
  <w:num w:numId="31">
    <w:abstractNumId w:val="8"/>
  </w:num>
  <w:num w:numId="32">
    <w:abstractNumId w:val="21"/>
  </w:num>
  <w:num w:numId="33">
    <w:abstractNumId w:val="34"/>
  </w:num>
  <w:num w:numId="34">
    <w:abstractNumId w:val="29"/>
  </w:num>
  <w:num w:numId="35">
    <w:abstractNumId w:val="23"/>
  </w:num>
  <w:num w:numId="36">
    <w:abstractNumId w:val="42"/>
  </w:num>
  <w:num w:numId="37">
    <w:abstractNumId w:val="38"/>
  </w:num>
  <w:num w:numId="38">
    <w:abstractNumId w:val="4"/>
  </w:num>
  <w:num w:numId="39">
    <w:abstractNumId w:val="6"/>
  </w:num>
  <w:num w:numId="40">
    <w:abstractNumId w:val="36"/>
  </w:num>
  <w:num w:numId="41">
    <w:abstractNumId w:val="16"/>
  </w:num>
  <w:num w:numId="42">
    <w:abstractNumId w:val="22"/>
  </w:num>
  <w:num w:numId="43">
    <w:abstractNumId w:val="25"/>
  </w:num>
  <w:num w:numId="44">
    <w:abstractNumId w:val="17"/>
  </w:num>
  <w:num w:numId="45">
    <w:abstractNumId w:val="43"/>
  </w:num>
  <w:num w:numId="46">
    <w:abstractNumId w:val="1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F2D"/>
    <w:rsid w:val="00002806"/>
    <w:rsid w:val="000122FE"/>
    <w:rsid w:val="00016A2D"/>
    <w:rsid w:val="00022012"/>
    <w:rsid w:val="00023084"/>
    <w:rsid w:val="00026936"/>
    <w:rsid w:val="00036057"/>
    <w:rsid w:val="000500FC"/>
    <w:rsid w:val="00051ADE"/>
    <w:rsid w:val="00053F2D"/>
    <w:rsid w:val="0005630C"/>
    <w:rsid w:val="000579B2"/>
    <w:rsid w:val="0006582C"/>
    <w:rsid w:val="000665DA"/>
    <w:rsid w:val="0007578D"/>
    <w:rsid w:val="0007748D"/>
    <w:rsid w:val="00084304"/>
    <w:rsid w:val="000A4A3E"/>
    <w:rsid w:val="000B0C06"/>
    <w:rsid w:val="000B52DF"/>
    <w:rsid w:val="000B72D3"/>
    <w:rsid w:val="000B73E3"/>
    <w:rsid w:val="000C2FE3"/>
    <w:rsid w:val="000C6572"/>
    <w:rsid w:val="000C763A"/>
    <w:rsid w:val="000D3275"/>
    <w:rsid w:val="000E4BEE"/>
    <w:rsid w:val="000E64B2"/>
    <w:rsid w:val="000F3CCE"/>
    <w:rsid w:val="000F75A6"/>
    <w:rsid w:val="00102929"/>
    <w:rsid w:val="00107D59"/>
    <w:rsid w:val="00110948"/>
    <w:rsid w:val="00123F88"/>
    <w:rsid w:val="00127985"/>
    <w:rsid w:val="00131311"/>
    <w:rsid w:val="00131F6C"/>
    <w:rsid w:val="00133DE4"/>
    <w:rsid w:val="001369D7"/>
    <w:rsid w:val="001406AD"/>
    <w:rsid w:val="001422D4"/>
    <w:rsid w:val="00144871"/>
    <w:rsid w:val="001449CE"/>
    <w:rsid w:val="00160E15"/>
    <w:rsid w:val="001615A7"/>
    <w:rsid w:val="001629FE"/>
    <w:rsid w:val="001673C1"/>
    <w:rsid w:val="001708B1"/>
    <w:rsid w:val="00171317"/>
    <w:rsid w:val="00181E4F"/>
    <w:rsid w:val="00187BF4"/>
    <w:rsid w:val="001A071F"/>
    <w:rsid w:val="001B5010"/>
    <w:rsid w:val="001C22F3"/>
    <w:rsid w:val="001C67DB"/>
    <w:rsid w:val="001D157D"/>
    <w:rsid w:val="001D5C10"/>
    <w:rsid w:val="001E2AB3"/>
    <w:rsid w:val="001E2F31"/>
    <w:rsid w:val="001E4EC7"/>
    <w:rsid w:val="001E5D63"/>
    <w:rsid w:val="001F052B"/>
    <w:rsid w:val="001F2D39"/>
    <w:rsid w:val="00204491"/>
    <w:rsid w:val="002065D2"/>
    <w:rsid w:val="002114EF"/>
    <w:rsid w:val="00213A78"/>
    <w:rsid w:val="00213BD0"/>
    <w:rsid w:val="00216332"/>
    <w:rsid w:val="002227B5"/>
    <w:rsid w:val="00223B3B"/>
    <w:rsid w:val="00225561"/>
    <w:rsid w:val="002259D4"/>
    <w:rsid w:val="00233038"/>
    <w:rsid w:val="00233A68"/>
    <w:rsid w:val="0024551D"/>
    <w:rsid w:val="00250EE1"/>
    <w:rsid w:val="0025218E"/>
    <w:rsid w:val="00261703"/>
    <w:rsid w:val="00261B94"/>
    <w:rsid w:val="00262652"/>
    <w:rsid w:val="00263CC4"/>
    <w:rsid w:val="00267CAC"/>
    <w:rsid w:val="00271A0C"/>
    <w:rsid w:val="002800E5"/>
    <w:rsid w:val="00280EFA"/>
    <w:rsid w:val="002824F2"/>
    <w:rsid w:val="00286F46"/>
    <w:rsid w:val="00287212"/>
    <w:rsid w:val="00290146"/>
    <w:rsid w:val="00294091"/>
    <w:rsid w:val="00294885"/>
    <w:rsid w:val="0029615F"/>
    <w:rsid w:val="00297489"/>
    <w:rsid w:val="002B18D7"/>
    <w:rsid w:val="002B566F"/>
    <w:rsid w:val="002C501E"/>
    <w:rsid w:val="002D4C64"/>
    <w:rsid w:val="002D629C"/>
    <w:rsid w:val="002D6334"/>
    <w:rsid w:val="002E116E"/>
    <w:rsid w:val="002E1484"/>
    <w:rsid w:val="002F43FD"/>
    <w:rsid w:val="003019C0"/>
    <w:rsid w:val="003032A0"/>
    <w:rsid w:val="00312FB4"/>
    <w:rsid w:val="00314111"/>
    <w:rsid w:val="0031634F"/>
    <w:rsid w:val="00322EFE"/>
    <w:rsid w:val="00324679"/>
    <w:rsid w:val="00334EBB"/>
    <w:rsid w:val="00344A3A"/>
    <w:rsid w:val="00376CBE"/>
    <w:rsid w:val="003818B2"/>
    <w:rsid w:val="00384B22"/>
    <w:rsid w:val="00392379"/>
    <w:rsid w:val="00394138"/>
    <w:rsid w:val="003A1CD9"/>
    <w:rsid w:val="003A39D0"/>
    <w:rsid w:val="003A6FB4"/>
    <w:rsid w:val="003B0BF1"/>
    <w:rsid w:val="003B3A1B"/>
    <w:rsid w:val="003B4ADE"/>
    <w:rsid w:val="003C054A"/>
    <w:rsid w:val="003C3DB8"/>
    <w:rsid w:val="003C4B6C"/>
    <w:rsid w:val="003E11DD"/>
    <w:rsid w:val="003E724D"/>
    <w:rsid w:val="003F1D8E"/>
    <w:rsid w:val="003F5C06"/>
    <w:rsid w:val="004031E5"/>
    <w:rsid w:val="00411D93"/>
    <w:rsid w:val="00413260"/>
    <w:rsid w:val="004134DA"/>
    <w:rsid w:val="00415B61"/>
    <w:rsid w:val="0042014D"/>
    <w:rsid w:val="004206A4"/>
    <w:rsid w:val="0043721F"/>
    <w:rsid w:val="00452C46"/>
    <w:rsid w:val="004622C8"/>
    <w:rsid w:val="00475FC7"/>
    <w:rsid w:val="00491422"/>
    <w:rsid w:val="00492D3F"/>
    <w:rsid w:val="00493FFF"/>
    <w:rsid w:val="004A1CB8"/>
    <w:rsid w:val="004A53CD"/>
    <w:rsid w:val="004A65E9"/>
    <w:rsid w:val="004B1B79"/>
    <w:rsid w:val="004B5871"/>
    <w:rsid w:val="004B5E24"/>
    <w:rsid w:val="004C351A"/>
    <w:rsid w:val="004C57C4"/>
    <w:rsid w:val="004D02B0"/>
    <w:rsid w:val="004D063C"/>
    <w:rsid w:val="004D24B2"/>
    <w:rsid w:val="004E027C"/>
    <w:rsid w:val="004E26BF"/>
    <w:rsid w:val="004E3304"/>
    <w:rsid w:val="004F0477"/>
    <w:rsid w:val="004F2990"/>
    <w:rsid w:val="004F4D0B"/>
    <w:rsid w:val="004F55A5"/>
    <w:rsid w:val="004F76C8"/>
    <w:rsid w:val="00501299"/>
    <w:rsid w:val="00503A98"/>
    <w:rsid w:val="00505325"/>
    <w:rsid w:val="00507CB6"/>
    <w:rsid w:val="00510853"/>
    <w:rsid w:val="00512C43"/>
    <w:rsid w:val="00512DA8"/>
    <w:rsid w:val="005142E9"/>
    <w:rsid w:val="00523821"/>
    <w:rsid w:val="0053141A"/>
    <w:rsid w:val="00534B8F"/>
    <w:rsid w:val="0053620F"/>
    <w:rsid w:val="00540E06"/>
    <w:rsid w:val="00551F27"/>
    <w:rsid w:val="005707FC"/>
    <w:rsid w:val="0057117F"/>
    <w:rsid w:val="00571F89"/>
    <w:rsid w:val="005762B6"/>
    <w:rsid w:val="0058082D"/>
    <w:rsid w:val="00583BE7"/>
    <w:rsid w:val="00585A82"/>
    <w:rsid w:val="00587C01"/>
    <w:rsid w:val="0059411F"/>
    <w:rsid w:val="005948AD"/>
    <w:rsid w:val="005958D0"/>
    <w:rsid w:val="00596381"/>
    <w:rsid w:val="005A26B6"/>
    <w:rsid w:val="005A2D98"/>
    <w:rsid w:val="005A5730"/>
    <w:rsid w:val="005B389F"/>
    <w:rsid w:val="005B631E"/>
    <w:rsid w:val="005C0841"/>
    <w:rsid w:val="005C4968"/>
    <w:rsid w:val="005C7DFC"/>
    <w:rsid w:val="005D4931"/>
    <w:rsid w:val="005D55C5"/>
    <w:rsid w:val="005E5AB0"/>
    <w:rsid w:val="005E6669"/>
    <w:rsid w:val="006033F5"/>
    <w:rsid w:val="00612D92"/>
    <w:rsid w:val="00612DA9"/>
    <w:rsid w:val="0061423C"/>
    <w:rsid w:val="00614B94"/>
    <w:rsid w:val="00615635"/>
    <w:rsid w:val="00615B7F"/>
    <w:rsid w:val="00626B83"/>
    <w:rsid w:val="00637CBD"/>
    <w:rsid w:val="006443A8"/>
    <w:rsid w:val="00644840"/>
    <w:rsid w:val="00644B77"/>
    <w:rsid w:val="00645C11"/>
    <w:rsid w:val="006542D5"/>
    <w:rsid w:val="00656085"/>
    <w:rsid w:val="00663B2B"/>
    <w:rsid w:val="006810F8"/>
    <w:rsid w:val="006876FB"/>
    <w:rsid w:val="006A31EB"/>
    <w:rsid w:val="006A398E"/>
    <w:rsid w:val="006A5AFB"/>
    <w:rsid w:val="006A6A69"/>
    <w:rsid w:val="006B3192"/>
    <w:rsid w:val="006C4B61"/>
    <w:rsid w:val="006C7C50"/>
    <w:rsid w:val="006D6D7B"/>
    <w:rsid w:val="006E1A24"/>
    <w:rsid w:val="006E221E"/>
    <w:rsid w:val="006E3C50"/>
    <w:rsid w:val="006E54AF"/>
    <w:rsid w:val="006F16A4"/>
    <w:rsid w:val="006F2135"/>
    <w:rsid w:val="006F2343"/>
    <w:rsid w:val="006F5294"/>
    <w:rsid w:val="00713D57"/>
    <w:rsid w:val="00720194"/>
    <w:rsid w:val="007208ED"/>
    <w:rsid w:val="00724164"/>
    <w:rsid w:val="0073287A"/>
    <w:rsid w:val="00733C4A"/>
    <w:rsid w:val="007366DA"/>
    <w:rsid w:val="00736D53"/>
    <w:rsid w:val="00745268"/>
    <w:rsid w:val="00745786"/>
    <w:rsid w:val="00753007"/>
    <w:rsid w:val="007571AE"/>
    <w:rsid w:val="007628C5"/>
    <w:rsid w:val="0076495C"/>
    <w:rsid w:val="007656D9"/>
    <w:rsid w:val="007678AC"/>
    <w:rsid w:val="00773CF4"/>
    <w:rsid w:val="00777612"/>
    <w:rsid w:val="00780D4D"/>
    <w:rsid w:val="00782C1F"/>
    <w:rsid w:val="00785B00"/>
    <w:rsid w:val="007868C4"/>
    <w:rsid w:val="00786AFC"/>
    <w:rsid w:val="007A337D"/>
    <w:rsid w:val="007A3961"/>
    <w:rsid w:val="007A7CBB"/>
    <w:rsid w:val="007B5DC1"/>
    <w:rsid w:val="007D08A2"/>
    <w:rsid w:val="007E2B60"/>
    <w:rsid w:val="007E4286"/>
    <w:rsid w:val="007E5FA2"/>
    <w:rsid w:val="007E6411"/>
    <w:rsid w:val="007E6532"/>
    <w:rsid w:val="007E7438"/>
    <w:rsid w:val="007F0910"/>
    <w:rsid w:val="007F3A94"/>
    <w:rsid w:val="007F78D4"/>
    <w:rsid w:val="0080307F"/>
    <w:rsid w:val="00812DDC"/>
    <w:rsid w:val="00814539"/>
    <w:rsid w:val="0081612A"/>
    <w:rsid w:val="008465C6"/>
    <w:rsid w:val="00846E67"/>
    <w:rsid w:val="00852A96"/>
    <w:rsid w:val="00863DFB"/>
    <w:rsid w:val="008733FC"/>
    <w:rsid w:val="00886AE6"/>
    <w:rsid w:val="00887E0D"/>
    <w:rsid w:val="008934CB"/>
    <w:rsid w:val="008A22FF"/>
    <w:rsid w:val="008A2B36"/>
    <w:rsid w:val="008A6677"/>
    <w:rsid w:val="008A6B0C"/>
    <w:rsid w:val="008B5042"/>
    <w:rsid w:val="008B718F"/>
    <w:rsid w:val="008C2E55"/>
    <w:rsid w:val="008D0B1B"/>
    <w:rsid w:val="008E00AE"/>
    <w:rsid w:val="008F342F"/>
    <w:rsid w:val="008F498C"/>
    <w:rsid w:val="008F6BEC"/>
    <w:rsid w:val="0090165C"/>
    <w:rsid w:val="00902B1E"/>
    <w:rsid w:val="00906519"/>
    <w:rsid w:val="0091033C"/>
    <w:rsid w:val="00910A03"/>
    <w:rsid w:val="00913BE2"/>
    <w:rsid w:val="00914B07"/>
    <w:rsid w:val="00950A16"/>
    <w:rsid w:val="0096367E"/>
    <w:rsid w:val="009707DD"/>
    <w:rsid w:val="00974EF0"/>
    <w:rsid w:val="0097525E"/>
    <w:rsid w:val="0098117C"/>
    <w:rsid w:val="00993088"/>
    <w:rsid w:val="009A040E"/>
    <w:rsid w:val="009A07D4"/>
    <w:rsid w:val="009A2801"/>
    <w:rsid w:val="009A3E5C"/>
    <w:rsid w:val="009A4316"/>
    <w:rsid w:val="009B1902"/>
    <w:rsid w:val="009B35CD"/>
    <w:rsid w:val="009B3DD8"/>
    <w:rsid w:val="009C09B4"/>
    <w:rsid w:val="009C3AB0"/>
    <w:rsid w:val="009C51D5"/>
    <w:rsid w:val="009D18E2"/>
    <w:rsid w:val="009D75A6"/>
    <w:rsid w:val="009F2058"/>
    <w:rsid w:val="009F3E64"/>
    <w:rsid w:val="00A15B3C"/>
    <w:rsid w:val="00A16904"/>
    <w:rsid w:val="00A42B31"/>
    <w:rsid w:val="00A524F0"/>
    <w:rsid w:val="00A53856"/>
    <w:rsid w:val="00A641BD"/>
    <w:rsid w:val="00A71C87"/>
    <w:rsid w:val="00A7263B"/>
    <w:rsid w:val="00A80BED"/>
    <w:rsid w:val="00A84754"/>
    <w:rsid w:val="00A96B60"/>
    <w:rsid w:val="00AA0C0D"/>
    <w:rsid w:val="00AA2670"/>
    <w:rsid w:val="00AA435B"/>
    <w:rsid w:val="00AB2A60"/>
    <w:rsid w:val="00AB4C8D"/>
    <w:rsid w:val="00AB512A"/>
    <w:rsid w:val="00AC4087"/>
    <w:rsid w:val="00AE1AA2"/>
    <w:rsid w:val="00AF0773"/>
    <w:rsid w:val="00AF34E1"/>
    <w:rsid w:val="00AF45B1"/>
    <w:rsid w:val="00AF4900"/>
    <w:rsid w:val="00B1503A"/>
    <w:rsid w:val="00B171E5"/>
    <w:rsid w:val="00B2070D"/>
    <w:rsid w:val="00B24283"/>
    <w:rsid w:val="00B31004"/>
    <w:rsid w:val="00B323A3"/>
    <w:rsid w:val="00B3611C"/>
    <w:rsid w:val="00B36967"/>
    <w:rsid w:val="00B40B14"/>
    <w:rsid w:val="00B4146C"/>
    <w:rsid w:val="00B43923"/>
    <w:rsid w:val="00B44112"/>
    <w:rsid w:val="00B71A35"/>
    <w:rsid w:val="00B735DC"/>
    <w:rsid w:val="00B86A5F"/>
    <w:rsid w:val="00B968D3"/>
    <w:rsid w:val="00B96F60"/>
    <w:rsid w:val="00BB7008"/>
    <w:rsid w:val="00BC2927"/>
    <w:rsid w:val="00BD2289"/>
    <w:rsid w:val="00BE465F"/>
    <w:rsid w:val="00BE5D4D"/>
    <w:rsid w:val="00BE643B"/>
    <w:rsid w:val="00BE71E4"/>
    <w:rsid w:val="00BF7D1C"/>
    <w:rsid w:val="00C050D9"/>
    <w:rsid w:val="00C05D30"/>
    <w:rsid w:val="00C12364"/>
    <w:rsid w:val="00C1248B"/>
    <w:rsid w:val="00C265CC"/>
    <w:rsid w:val="00C26B99"/>
    <w:rsid w:val="00C35361"/>
    <w:rsid w:val="00C4006B"/>
    <w:rsid w:val="00C4007F"/>
    <w:rsid w:val="00C42B39"/>
    <w:rsid w:val="00C444E8"/>
    <w:rsid w:val="00C46922"/>
    <w:rsid w:val="00C505AD"/>
    <w:rsid w:val="00C52738"/>
    <w:rsid w:val="00C53341"/>
    <w:rsid w:val="00C54091"/>
    <w:rsid w:val="00C67350"/>
    <w:rsid w:val="00C71B27"/>
    <w:rsid w:val="00C9128E"/>
    <w:rsid w:val="00C95EE8"/>
    <w:rsid w:val="00CA4767"/>
    <w:rsid w:val="00CA4939"/>
    <w:rsid w:val="00CA5DE5"/>
    <w:rsid w:val="00CC504E"/>
    <w:rsid w:val="00CC7123"/>
    <w:rsid w:val="00CD0EE8"/>
    <w:rsid w:val="00CF0BE6"/>
    <w:rsid w:val="00D00720"/>
    <w:rsid w:val="00D10BA1"/>
    <w:rsid w:val="00D15A2B"/>
    <w:rsid w:val="00D202F3"/>
    <w:rsid w:val="00D31160"/>
    <w:rsid w:val="00D34C47"/>
    <w:rsid w:val="00D37F03"/>
    <w:rsid w:val="00D44267"/>
    <w:rsid w:val="00D46CC5"/>
    <w:rsid w:val="00D4739A"/>
    <w:rsid w:val="00D55E7C"/>
    <w:rsid w:val="00D62AD0"/>
    <w:rsid w:val="00D64208"/>
    <w:rsid w:val="00D67173"/>
    <w:rsid w:val="00D75821"/>
    <w:rsid w:val="00D758E1"/>
    <w:rsid w:val="00D75AB8"/>
    <w:rsid w:val="00D81223"/>
    <w:rsid w:val="00D81926"/>
    <w:rsid w:val="00D8313A"/>
    <w:rsid w:val="00D87F3C"/>
    <w:rsid w:val="00D90F21"/>
    <w:rsid w:val="00DA6F93"/>
    <w:rsid w:val="00DB0471"/>
    <w:rsid w:val="00DB3796"/>
    <w:rsid w:val="00DB4278"/>
    <w:rsid w:val="00DB7538"/>
    <w:rsid w:val="00DD5C97"/>
    <w:rsid w:val="00DE31C4"/>
    <w:rsid w:val="00DF0151"/>
    <w:rsid w:val="00DF134E"/>
    <w:rsid w:val="00DF4FD2"/>
    <w:rsid w:val="00DF5B33"/>
    <w:rsid w:val="00E00354"/>
    <w:rsid w:val="00E0078B"/>
    <w:rsid w:val="00E029D6"/>
    <w:rsid w:val="00E21EC4"/>
    <w:rsid w:val="00E22AF5"/>
    <w:rsid w:val="00E236DE"/>
    <w:rsid w:val="00E41E25"/>
    <w:rsid w:val="00E4590D"/>
    <w:rsid w:val="00E4624B"/>
    <w:rsid w:val="00E532E1"/>
    <w:rsid w:val="00E6210D"/>
    <w:rsid w:val="00E629CF"/>
    <w:rsid w:val="00E6719A"/>
    <w:rsid w:val="00E731A6"/>
    <w:rsid w:val="00E767FD"/>
    <w:rsid w:val="00E77B08"/>
    <w:rsid w:val="00E91EC9"/>
    <w:rsid w:val="00E94E75"/>
    <w:rsid w:val="00EB2DD5"/>
    <w:rsid w:val="00EC50DA"/>
    <w:rsid w:val="00EC7B62"/>
    <w:rsid w:val="00ED025E"/>
    <w:rsid w:val="00ED21F5"/>
    <w:rsid w:val="00EE1BB0"/>
    <w:rsid w:val="00EE3CD3"/>
    <w:rsid w:val="00EF101A"/>
    <w:rsid w:val="00EF2D60"/>
    <w:rsid w:val="00EF7739"/>
    <w:rsid w:val="00F01796"/>
    <w:rsid w:val="00F029A9"/>
    <w:rsid w:val="00F0534F"/>
    <w:rsid w:val="00F1297D"/>
    <w:rsid w:val="00F20C40"/>
    <w:rsid w:val="00F23911"/>
    <w:rsid w:val="00F34636"/>
    <w:rsid w:val="00F5114D"/>
    <w:rsid w:val="00F5754A"/>
    <w:rsid w:val="00F57BF4"/>
    <w:rsid w:val="00F628CF"/>
    <w:rsid w:val="00F70FFE"/>
    <w:rsid w:val="00F7230D"/>
    <w:rsid w:val="00F82D43"/>
    <w:rsid w:val="00F87114"/>
    <w:rsid w:val="00F8787D"/>
    <w:rsid w:val="00F944FE"/>
    <w:rsid w:val="00F950EE"/>
    <w:rsid w:val="00FA22E3"/>
    <w:rsid w:val="00FA2BDC"/>
    <w:rsid w:val="00FB1C28"/>
    <w:rsid w:val="00FB3714"/>
    <w:rsid w:val="00FB4CB3"/>
    <w:rsid w:val="00FB7D66"/>
    <w:rsid w:val="00FC0A32"/>
    <w:rsid w:val="00FD0B39"/>
    <w:rsid w:val="00FD0E28"/>
    <w:rsid w:val="00FD3955"/>
    <w:rsid w:val="00FF094B"/>
    <w:rsid w:val="00FF2A0B"/>
    <w:rsid w:val="00FF3434"/>
    <w:rsid w:val="00FF4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D9"/>
    <w:pPr>
      <w:spacing w:after="200" w:line="276" w:lineRule="auto"/>
    </w:pPr>
    <w:rPr>
      <w:rFonts w:cs="Calibri"/>
      <w:lang w:eastAsia="en-US"/>
    </w:rPr>
  </w:style>
  <w:style w:type="paragraph" w:styleId="1">
    <w:name w:val="heading 1"/>
    <w:basedOn w:val="a"/>
    <w:next w:val="a"/>
    <w:link w:val="10"/>
    <w:uiPriority w:val="99"/>
    <w:qFormat/>
    <w:rsid w:val="00376CBE"/>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7E743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locked/>
    <w:rsid w:val="0061563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6CBE"/>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7E7438"/>
    <w:rPr>
      <w:rFonts w:ascii="Arial" w:hAnsi="Arial" w:cs="Arial"/>
      <w:b/>
      <w:bCs/>
      <w:i/>
      <w:iCs/>
      <w:sz w:val="28"/>
      <w:szCs w:val="28"/>
    </w:rPr>
  </w:style>
  <w:style w:type="paragraph" w:styleId="21">
    <w:name w:val="Body Text Indent 2"/>
    <w:basedOn w:val="a"/>
    <w:link w:val="22"/>
    <w:rsid w:val="00B735D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locked/>
    <w:rsid w:val="00B735DC"/>
    <w:rPr>
      <w:rFonts w:ascii="Times New Roman" w:hAnsi="Times New Roman" w:cs="Times New Roman"/>
      <w:sz w:val="24"/>
      <w:szCs w:val="24"/>
    </w:rPr>
  </w:style>
  <w:style w:type="paragraph" w:styleId="a3">
    <w:name w:val="Normal (Web)"/>
    <w:basedOn w:val="a"/>
    <w:uiPriority w:val="99"/>
    <w:rsid w:val="00F70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70FFE"/>
  </w:style>
  <w:style w:type="table" w:styleId="a4">
    <w:name w:val="Table Grid"/>
    <w:basedOn w:val="a1"/>
    <w:uiPriority w:val="99"/>
    <w:rsid w:val="00C9128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07578D"/>
    <w:pPr>
      <w:ind w:left="720"/>
    </w:pPr>
  </w:style>
  <w:style w:type="paragraph" w:styleId="a6">
    <w:name w:val="No Spacing"/>
    <w:link w:val="a7"/>
    <w:uiPriority w:val="99"/>
    <w:qFormat/>
    <w:rsid w:val="00EF7739"/>
    <w:rPr>
      <w:rFonts w:cs="Calibri"/>
    </w:rPr>
  </w:style>
  <w:style w:type="character" w:customStyle="1" w:styleId="a7">
    <w:name w:val="Без интервала Знак"/>
    <w:link w:val="a6"/>
    <w:uiPriority w:val="99"/>
    <w:locked/>
    <w:rsid w:val="00EF7739"/>
    <w:rPr>
      <w:sz w:val="22"/>
      <w:szCs w:val="22"/>
      <w:lang w:eastAsia="ru-RU"/>
    </w:rPr>
  </w:style>
  <w:style w:type="character" w:styleId="a8">
    <w:name w:val="Hyperlink"/>
    <w:basedOn w:val="a0"/>
    <w:uiPriority w:val="99"/>
    <w:rsid w:val="00376CBE"/>
    <w:rPr>
      <w:color w:val="auto"/>
      <w:u w:val="none"/>
      <w:effect w:val="none"/>
    </w:rPr>
  </w:style>
  <w:style w:type="character" w:customStyle="1" w:styleId="extraname">
    <w:name w:val="extraname"/>
    <w:basedOn w:val="a0"/>
    <w:uiPriority w:val="99"/>
    <w:rsid w:val="00376CBE"/>
  </w:style>
  <w:style w:type="character" w:styleId="a9">
    <w:name w:val="Strong"/>
    <w:basedOn w:val="a0"/>
    <w:uiPriority w:val="99"/>
    <w:qFormat/>
    <w:locked/>
    <w:rsid w:val="000F3CCE"/>
    <w:rPr>
      <w:b/>
      <w:bCs/>
    </w:rPr>
  </w:style>
  <w:style w:type="character" w:customStyle="1" w:styleId="c3">
    <w:name w:val="c3"/>
    <w:basedOn w:val="a0"/>
    <w:uiPriority w:val="99"/>
    <w:rsid w:val="004D02B0"/>
  </w:style>
  <w:style w:type="character" w:customStyle="1" w:styleId="c0">
    <w:name w:val="c0"/>
    <w:basedOn w:val="a0"/>
    <w:uiPriority w:val="99"/>
    <w:rsid w:val="004D02B0"/>
  </w:style>
  <w:style w:type="paragraph" w:customStyle="1" w:styleId="c5">
    <w:name w:val="c5"/>
    <w:basedOn w:val="a"/>
    <w:uiPriority w:val="99"/>
    <w:rsid w:val="004D0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5">
    <w:name w:val="c12 c5"/>
    <w:basedOn w:val="a"/>
    <w:uiPriority w:val="99"/>
    <w:rsid w:val="004D0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3">
    <w:name w:val="c3 c13"/>
    <w:basedOn w:val="a0"/>
    <w:uiPriority w:val="99"/>
    <w:rsid w:val="004D02B0"/>
  </w:style>
  <w:style w:type="paragraph" w:customStyle="1" w:styleId="c5c8c29">
    <w:name w:val="c5 c8 c29"/>
    <w:basedOn w:val="a"/>
    <w:uiPriority w:val="99"/>
    <w:rsid w:val="004D0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9">
    <w:name w:val="c5 c29"/>
    <w:basedOn w:val="a"/>
    <w:uiPriority w:val="99"/>
    <w:rsid w:val="004D0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2">
    <w:name w:val="c5 c12"/>
    <w:basedOn w:val="a"/>
    <w:uiPriority w:val="99"/>
    <w:rsid w:val="004D0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7">
    <w:name w:val="c5 c27"/>
    <w:basedOn w:val="a"/>
    <w:uiPriority w:val="99"/>
    <w:rsid w:val="004D0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39">
    <w:name w:val="c5 c39"/>
    <w:basedOn w:val="a"/>
    <w:uiPriority w:val="99"/>
    <w:rsid w:val="004D0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rsid w:val="00262652"/>
    <w:pPr>
      <w:tabs>
        <w:tab w:val="center" w:pos="4677"/>
        <w:tab w:val="right" w:pos="9355"/>
      </w:tabs>
    </w:pPr>
  </w:style>
  <w:style w:type="character" w:customStyle="1" w:styleId="ab">
    <w:name w:val="Верхний колонтитул Знак"/>
    <w:basedOn w:val="a0"/>
    <w:link w:val="aa"/>
    <w:uiPriority w:val="99"/>
    <w:semiHidden/>
    <w:locked/>
    <w:rsid w:val="00262652"/>
    <w:rPr>
      <w:lang w:eastAsia="en-US"/>
    </w:rPr>
  </w:style>
  <w:style w:type="paragraph" w:styleId="ac">
    <w:name w:val="footer"/>
    <w:basedOn w:val="a"/>
    <w:link w:val="ad"/>
    <w:uiPriority w:val="99"/>
    <w:rsid w:val="00262652"/>
    <w:pPr>
      <w:tabs>
        <w:tab w:val="center" w:pos="4677"/>
        <w:tab w:val="right" w:pos="9355"/>
      </w:tabs>
    </w:pPr>
  </w:style>
  <w:style w:type="character" w:customStyle="1" w:styleId="ad">
    <w:name w:val="Нижний колонтитул Знак"/>
    <w:basedOn w:val="a0"/>
    <w:link w:val="ac"/>
    <w:uiPriority w:val="99"/>
    <w:locked/>
    <w:rsid w:val="00262652"/>
    <w:rPr>
      <w:lang w:eastAsia="en-US"/>
    </w:rPr>
  </w:style>
  <w:style w:type="paragraph" w:customStyle="1" w:styleId="msonormalcxspmiddle">
    <w:name w:val="msonormalcxspmiddle"/>
    <w:basedOn w:val="a"/>
    <w:rsid w:val="00DF4FD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e">
    <w:name w:val="А_основной"/>
    <w:basedOn w:val="a"/>
    <w:link w:val="af"/>
    <w:qFormat/>
    <w:rsid w:val="00DF4FD2"/>
    <w:pPr>
      <w:spacing w:after="0" w:line="360" w:lineRule="auto"/>
      <w:ind w:firstLine="454"/>
      <w:jc w:val="both"/>
    </w:pPr>
    <w:rPr>
      <w:rFonts w:ascii="Times New Roman" w:hAnsi="Times New Roman" w:cs="Times New Roman"/>
      <w:sz w:val="28"/>
      <w:szCs w:val="28"/>
    </w:rPr>
  </w:style>
  <w:style w:type="character" w:customStyle="1" w:styleId="af">
    <w:name w:val="А_основной Знак"/>
    <w:link w:val="ae"/>
    <w:rsid w:val="00DF4FD2"/>
    <w:rPr>
      <w:rFonts w:ascii="Times New Roman" w:hAnsi="Times New Roman"/>
      <w:sz w:val="28"/>
      <w:szCs w:val="28"/>
      <w:lang w:eastAsia="en-US"/>
    </w:rPr>
  </w:style>
  <w:style w:type="character" w:customStyle="1" w:styleId="30">
    <w:name w:val="Заголовок 3 Знак"/>
    <w:basedOn w:val="a0"/>
    <w:link w:val="3"/>
    <w:rsid w:val="00615635"/>
    <w:rPr>
      <w:rFonts w:asciiTheme="majorHAnsi" w:eastAsiaTheme="majorEastAsia" w:hAnsiTheme="majorHAnsi" w:cstheme="majorBidi"/>
      <w:b/>
      <w:bCs/>
      <w:sz w:val="26"/>
      <w:szCs w:val="26"/>
      <w:lang w:eastAsia="en-US"/>
    </w:rPr>
  </w:style>
  <w:style w:type="paragraph" w:styleId="af0">
    <w:name w:val="Balloon Text"/>
    <w:basedOn w:val="a"/>
    <w:link w:val="af1"/>
    <w:uiPriority w:val="99"/>
    <w:semiHidden/>
    <w:unhideWhenUsed/>
    <w:rsid w:val="009A3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A3E5C"/>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6784645">
      <w:bodyDiv w:val="1"/>
      <w:marLeft w:val="0"/>
      <w:marRight w:val="0"/>
      <w:marTop w:val="0"/>
      <w:marBottom w:val="0"/>
      <w:divBdr>
        <w:top w:val="none" w:sz="0" w:space="0" w:color="auto"/>
        <w:left w:val="none" w:sz="0" w:space="0" w:color="auto"/>
        <w:bottom w:val="none" w:sz="0" w:space="0" w:color="auto"/>
        <w:right w:val="none" w:sz="0" w:space="0" w:color="auto"/>
      </w:divBdr>
    </w:div>
    <w:div w:id="176774071">
      <w:bodyDiv w:val="1"/>
      <w:marLeft w:val="0"/>
      <w:marRight w:val="0"/>
      <w:marTop w:val="0"/>
      <w:marBottom w:val="0"/>
      <w:divBdr>
        <w:top w:val="none" w:sz="0" w:space="0" w:color="auto"/>
        <w:left w:val="none" w:sz="0" w:space="0" w:color="auto"/>
        <w:bottom w:val="none" w:sz="0" w:space="0" w:color="auto"/>
        <w:right w:val="none" w:sz="0" w:space="0" w:color="auto"/>
      </w:divBdr>
    </w:div>
    <w:div w:id="446581168">
      <w:marLeft w:val="0"/>
      <w:marRight w:val="0"/>
      <w:marTop w:val="0"/>
      <w:marBottom w:val="0"/>
      <w:divBdr>
        <w:top w:val="none" w:sz="0" w:space="0" w:color="auto"/>
        <w:left w:val="none" w:sz="0" w:space="0" w:color="auto"/>
        <w:bottom w:val="none" w:sz="0" w:space="0" w:color="auto"/>
        <w:right w:val="none" w:sz="0" w:space="0" w:color="auto"/>
      </w:divBdr>
    </w:div>
    <w:div w:id="446581169">
      <w:marLeft w:val="0"/>
      <w:marRight w:val="0"/>
      <w:marTop w:val="0"/>
      <w:marBottom w:val="0"/>
      <w:divBdr>
        <w:top w:val="none" w:sz="0" w:space="0" w:color="auto"/>
        <w:left w:val="none" w:sz="0" w:space="0" w:color="auto"/>
        <w:bottom w:val="none" w:sz="0" w:space="0" w:color="auto"/>
        <w:right w:val="none" w:sz="0" w:space="0" w:color="auto"/>
      </w:divBdr>
    </w:div>
    <w:div w:id="446581170">
      <w:marLeft w:val="0"/>
      <w:marRight w:val="0"/>
      <w:marTop w:val="0"/>
      <w:marBottom w:val="0"/>
      <w:divBdr>
        <w:top w:val="none" w:sz="0" w:space="0" w:color="auto"/>
        <w:left w:val="none" w:sz="0" w:space="0" w:color="auto"/>
        <w:bottom w:val="none" w:sz="0" w:space="0" w:color="auto"/>
        <w:right w:val="none" w:sz="0" w:space="0" w:color="auto"/>
      </w:divBdr>
    </w:div>
    <w:div w:id="446581171">
      <w:marLeft w:val="0"/>
      <w:marRight w:val="0"/>
      <w:marTop w:val="0"/>
      <w:marBottom w:val="0"/>
      <w:divBdr>
        <w:top w:val="none" w:sz="0" w:space="0" w:color="auto"/>
        <w:left w:val="none" w:sz="0" w:space="0" w:color="auto"/>
        <w:bottom w:val="none" w:sz="0" w:space="0" w:color="auto"/>
        <w:right w:val="none" w:sz="0" w:space="0" w:color="auto"/>
      </w:divBdr>
    </w:div>
    <w:div w:id="446581172">
      <w:marLeft w:val="0"/>
      <w:marRight w:val="0"/>
      <w:marTop w:val="0"/>
      <w:marBottom w:val="0"/>
      <w:divBdr>
        <w:top w:val="none" w:sz="0" w:space="0" w:color="auto"/>
        <w:left w:val="none" w:sz="0" w:space="0" w:color="auto"/>
        <w:bottom w:val="none" w:sz="0" w:space="0" w:color="auto"/>
        <w:right w:val="none" w:sz="0" w:space="0" w:color="auto"/>
      </w:divBdr>
    </w:div>
    <w:div w:id="18917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A3C9-DB78-4F2D-BD9C-FFC36C80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95</Pages>
  <Words>25564</Words>
  <Characters>145717</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МОУ Марьевская СОШ</Company>
  <LinksUpToDate>false</LinksUpToDate>
  <CharactersWithSpaces>170940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user</dc:creator>
  <cp:keywords/>
  <dc:description/>
  <cp:lastModifiedBy>СЕРВЕР</cp:lastModifiedBy>
  <cp:revision>137</cp:revision>
  <cp:lastPrinted>2018-09-28T10:10:00Z</cp:lastPrinted>
  <dcterms:created xsi:type="dcterms:W3CDTF">2015-09-01T12:03:00Z</dcterms:created>
  <dcterms:modified xsi:type="dcterms:W3CDTF">2018-09-28T06:10:00Z</dcterms:modified>
</cp:coreProperties>
</file>