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B1" w:rsidRDefault="00BA36B1">
      <w:bookmarkStart w:id="0" w:name="_GoBack"/>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Муниципальное казенное общеобразовательное учреждение</w:t>
      </w: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Марьевская средняя общеобразовательная школа</w:t>
      </w: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Ольховатский муниципальный район</w:t>
      </w: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Воронежская область</w:t>
      </w: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p>
    <w:p w:rsidR="007370CC" w:rsidRPr="007370CC" w:rsidRDefault="003D1FF4" w:rsidP="007370CC">
      <w:pPr>
        <w:spacing w:after="0" w:line="360" w:lineRule="auto"/>
        <w:rPr>
          <w:rFonts w:ascii="Times New Roman" w:eastAsia="Times New Roman" w:hAnsi="Times New Roman" w:cs="Times New Roman"/>
          <w:sz w:val="28"/>
          <w:szCs w:val="28"/>
        </w:rPr>
      </w:pPr>
      <w:r w:rsidRPr="003D1FF4">
        <w:rPr>
          <w:rFonts w:ascii="Times New Roman" w:eastAsia="Times New Roman" w:hAnsi="Times New Roman" w:cs="Times New Roman"/>
          <w:sz w:val="28"/>
          <w:szCs w:val="28"/>
        </w:rPr>
        <w:drawing>
          <wp:inline distT="0" distB="0" distL="0" distR="0">
            <wp:extent cx="5940425" cy="2037080"/>
            <wp:effectExtent l="19050" t="0" r="3175" b="0"/>
            <wp:docPr id="2" name="Рисунок 0" descr="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 печать для вставки.jpg"/>
                    <pic:cNvPicPr/>
                  </pic:nvPicPr>
                  <pic:blipFill>
                    <a:blip r:embed="rId7"/>
                    <a:stretch>
                      <a:fillRect/>
                    </a:stretch>
                  </pic:blipFill>
                  <pic:spPr>
                    <a:xfrm>
                      <a:off x="0" y="0"/>
                      <a:ext cx="5940425" cy="2037080"/>
                    </a:xfrm>
                    <a:prstGeom prst="rect">
                      <a:avLst/>
                    </a:prstGeom>
                  </pic:spPr>
                </pic:pic>
              </a:graphicData>
            </a:graphic>
          </wp:inline>
        </w:drawing>
      </w:r>
    </w:p>
    <w:p w:rsidR="007370CC" w:rsidRPr="007370CC" w:rsidRDefault="007370CC" w:rsidP="007370CC">
      <w:pPr>
        <w:spacing w:after="0" w:line="360" w:lineRule="auto"/>
        <w:rPr>
          <w:rFonts w:ascii="Times New Roman" w:eastAsia="Times New Roman" w:hAnsi="Times New Roman" w:cs="Times New Roman"/>
          <w:sz w:val="28"/>
          <w:szCs w:val="28"/>
          <w:lang w:eastAsia="ru-RU"/>
        </w:rPr>
      </w:pPr>
    </w:p>
    <w:p w:rsidR="007370CC" w:rsidRPr="007370CC" w:rsidRDefault="007370CC" w:rsidP="007370CC">
      <w:pPr>
        <w:spacing w:after="0" w:line="360" w:lineRule="auto"/>
        <w:rPr>
          <w:rFonts w:ascii="Times New Roman" w:eastAsia="Times New Roman" w:hAnsi="Times New Roman" w:cs="Times New Roman"/>
          <w:sz w:val="28"/>
          <w:szCs w:val="28"/>
          <w:lang w:eastAsia="ru-RU"/>
        </w:rPr>
      </w:pPr>
    </w:p>
    <w:p w:rsidR="007370CC" w:rsidRPr="007370CC" w:rsidRDefault="007370CC" w:rsidP="007370CC">
      <w:pPr>
        <w:spacing w:after="0" w:line="360" w:lineRule="auto"/>
        <w:jc w:val="center"/>
        <w:rPr>
          <w:rFonts w:ascii="Times New Roman" w:eastAsia="Times New Roman" w:hAnsi="Times New Roman" w:cs="Times New Roman"/>
          <w:b/>
          <w:sz w:val="28"/>
          <w:szCs w:val="28"/>
          <w:lang w:eastAsia="ru-RU"/>
        </w:rPr>
      </w:pPr>
      <w:r w:rsidRPr="007370CC">
        <w:rPr>
          <w:rFonts w:ascii="Times New Roman" w:eastAsia="Times New Roman" w:hAnsi="Times New Roman" w:cs="Times New Roman"/>
          <w:b/>
          <w:sz w:val="28"/>
          <w:szCs w:val="28"/>
          <w:lang w:eastAsia="ru-RU"/>
        </w:rPr>
        <w:t>Рабочая программа</w:t>
      </w:r>
    </w:p>
    <w:p w:rsidR="007370CC" w:rsidRPr="007370CC" w:rsidRDefault="007370CC" w:rsidP="007370CC">
      <w:pPr>
        <w:spacing w:after="0" w:line="360" w:lineRule="auto"/>
        <w:jc w:val="center"/>
        <w:rPr>
          <w:rFonts w:ascii="Times New Roman" w:eastAsia="Times New Roman" w:hAnsi="Times New Roman" w:cs="Times New Roman"/>
          <w:b/>
          <w:sz w:val="28"/>
          <w:szCs w:val="28"/>
          <w:lang w:eastAsia="ru-RU"/>
        </w:rPr>
      </w:pPr>
      <w:r w:rsidRPr="007370CC">
        <w:rPr>
          <w:rFonts w:ascii="Times New Roman" w:eastAsia="Times New Roman" w:hAnsi="Times New Roman" w:cs="Times New Roman"/>
          <w:b/>
          <w:sz w:val="28"/>
          <w:szCs w:val="28"/>
          <w:lang w:eastAsia="ru-RU"/>
        </w:rPr>
        <w:t>по  русскому языку 6 класса</w:t>
      </w:r>
    </w:p>
    <w:p w:rsidR="007370CC" w:rsidRPr="007370CC" w:rsidRDefault="00924E14" w:rsidP="007370C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007370CC" w:rsidRPr="007370CC">
        <w:rPr>
          <w:rFonts w:ascii="Times New Roman" w:eastAsia="Times New Roman" w:hAnsi="Times New Roman" w:cs="Times New Roman"/>
          <w:b/>
          <w:sz w:val="28"/>
          <w:szCs w:val="28"/>
          <w:lang w:eastAsia="ru-RU"/>
        </w:rPr>
        <w:t xml:space="preserve"> учебный год</w:t>
      </w:r>
    </w:p>
    <w:p w:rsidR="007370CC" w:rsidRPr="007370CC" w:rsidRDefault="007370CC" w:rsidP="007370CC">
      <w:pPr>
        <w:spacing w:after="0" w:line="360" w:lineRule="auto"/>
        <w:jc w:val="center"/>
        <w:rPr>
          <w:rFonts w:ascii="Times New Roman" w:eastAsia="Times New Roman" w:hAnsi="Times New Roman" w:cs="Times New Roman"/>
          <w:sz w:val="28"/>
          <w:szCs w:val="28"/>
          <w:lang w:eastAsia="ru-RU"/>
        </w:rPr>
      </w:pPr>
    </w:p>
    <w:p w:rsidR="007370CC" w:rsidRPr="007370CC" w:rsidRDefault="007370CC" w:rsidP="007370CC">
      <w:pPr>
        <w:spacing w:after="0" w:line="360" w:lineRule="auto"/>
        <w:jc w:val="right"/>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Составитель:</w:t>
      </w:r>
    </w:p>
    <w:p w:rsidR="007370CC" w:rsidRPr="007370CC" w:rsidRDefault="007370CC" w:rsidP="007370CC">
      <w:pPr>
        <w:spacing w:after="0" w:line="360" w:lineRule="auto"/>
        <w:jc w:val="right"/>
        <w:rPr>
          <w:rFonts w:ascii="Times New Roman" w:eastAsia="Times New Roman" w:hAnsi="Times New Roman" w:cs="Times New Roman"/>
          <w:sz w:val="28"/>
          <w:szCs w:val="28"/>
          <w:lang w:eastAsia="ru-RU"/>
        </w:rPr>
      </w:pPr>
      <w:r w:rsidRPr="007370CC">
        <w:rPr>
          <w:rFonts w:ascii="Times New Roman" w:eastAsia="Times New Roman" w:hAnsi="Times New Roman" w:cs="Times New Roman"/>
          <w:sz w:val="28"/>
          <w:szCs w:val="28"/>
          <w:lang w:eastAsia="ru-RU"/>
        </w:rPr>
        <w:t xml:space="preserve">учитель русского языка и литературы  </w:t>
      </w:r>
      <w:r w:rsidRPr="007370CC">
        <w:rPr>
          <w:rFonts w:ascii="Times New Roman" w:eastAsia="Times New Roman" w:hAnsi="Times New Roman" w:cs="Times New Roman"/>
          <w:sz w:val="28"/>
          <w:szCs w:val="28"/>
          <w:lang w:val="en-US" w:eastAsia="ru-RU"/>
        </w:rPr>
        <w:t>I</w:t>
      </w:r>
      <w:r w:rsidRPr="007370CC">
        <w:rPr>
          <w:rFonts w:ascii="Times New Roman" w:eastAsia="Times New Roman" w:hAnsi="Times New Roman" w:cs="Times New Roman"/>
          <w:sz w:val="28"/>
          <w:szCs w:val="28"/>
          <w:lang w:eastAsia="ru-RU"/>
        </w:rPr>
        <w:t>кк</w:t>
      </w:r>
    </w:p>
    <w:p w:rsidR="007370CC" w:rsidRPr="007370CC" w:rsidRDefault="00924E14" w:rsidP="007370CC">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Цыбулевская Валентина Митрофановна</w:t>
      </w:r>
    </w:p>
    <w:p w:rsidR="007370CC" w:rsidRPr="007370CC" w:rsidRDefault="007370CC" w:rsidP="007370CC">
      <w:pPr>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7370CC" w:rsidRPr="007370CC" w:rsidRDefault="007370CC" w:rsidP="007370CC">
      <w:pPr>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7370CC" w:rsidRPr="007370CC" w:rsidRDefault="00924E14" w:rsidP="007370CC">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7370CC" w:rsidRPr="007370CC">
        <w:rPr>
          <w:rFonts w:ascii="Times New Roman" w:eastAsia="Times New Roman" w:hAnsi="Times New Roman" w:cs="Times New Roman"/>
          <w:sz w:val="28"/>
          <w:szCs w:val="28"/>
          <w:lang w:eastAsia="ru-RU"/>
        </w:rPr>
        <w:t xml:space="preserve"> год</w:t>
      </w:r>
    </w:p>
    <w:p w:rsidR="00924E14" w:rsidRDefault="00924E14" w:rsidP="007370CC">
      <w:pPr>
        <w:spacing w:after="0" w:line="240" w:lineRule="auto"/>
        <w:ind w:firstLine="709"/>
        <w:contextualSpacing/>
        <w:jc w:val="both"/>
        <w:rPr>
          <w:rFonts w:ascii="Times New Roman" w:eastAsia="Times New Roman" w:hAnsi="Times New Roman" w:cs="Times New Roman"/>
          <w:sz w:val="24"/>
          <w:szCs w:val="24"/>
          <w:lang w:eastAsia="ru-RU"/>
        </w:rPr>
      </w:pPr>
    </w:p>
    <w:p w:rsidR="00924E14" w:rsidRDefault="00924E14" w:rsidP="007370CC">
      <w:pPr>
        <w:spacing w:after="0" w:line="240" w:lineRule="auto"/>
        <w:ind w:firstLine="709"/>
        <w:contextualSpacing/>
        <w:jc w:val="both"/>
        <w:rPr>
          <w:rFonts w:ascii="Times New Roman" w:eastAsia="Times New Roman" w:hAnsi="Times New Roman" w:cs="Times New Roman"/>
          <w:sz w:val="24"/>
          <w:szCs w:val="24"/>
          <w:lang w:eastAsia="ru-RU"/>
        </w:rPr>
      </w:pPr>
    </w:p>
    <w:bookmarkEnd w:id="0"/>
    <w:p w:rsidR="00924E14" w:rsidRDefault="00924E14" w:rsidP="007370CC">
      <w:pPr>
        <w:spacing w:after="0" w:line="240" w:lineRule="auto"/>
        <w:ind w:firstLine="709"/>
        <w:contextualSpacing/>
        <w:jc w:val="both"/>
        <w:rPr>
          <w:rFonts w:ascii="Times New Roman" w:eastAsia="Times New Roman" w:hAnsi="Times New Roman" w:cs="Times New Roman"/>
          <w:sz w:val="24"/>
          <w:szCs w:val="24"/>
          <w:lang w:eastAsia="ru-RU"/>
        </w:rPr>
      </w:pPr>
    </w:p>
    <w:p w:rsidR="003D1FF4" w:rsidRDefault="003D1F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70CC" w:rsidRPr="007370CC" w:rsidRDefault="007370CC" w:rsidP="007370CC">
      <w:pPr>
        <w:spacing w:after="0" w:line="240" w:lineRule="auto"/>
        <w:ind w:firstLine="709"/>
        <w:contextualSpacing/>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sz w:val="24"/>
          <w:szCs w:val="24"/>
          <w:lang w:eastAsia="ru-RU"/>
        </w:rPr>
        <w:lastRenderedPageBreak/>
        <w:t>Рабочая программа составлена на основе Федерального образовательного стандарта основного общего образования (2010 год) с изменениями и дополнениями; примерной образовательной программы основного  общего образования; образовательной программы основного общего образования МКОУ Марьевской СОШ ; учебного плану МКОУ Марьевской СОШ, федерального перечня учебников; положения о рабочей программе МКОУ Марьевской СОШ</w:t>
      </w:r>
    </w:p>
    <w:p w:rsidR="007370CC" w:rsidRPr="007370CC" w:rsidRDefault="007370CC" w:rsidP="007370CC">
      <w:pPr>
        <w:spacing w:after="0" w:line="240" w:lineRule="auto"/>
        <w:ind w:firstLine="709"/>
        <w:contextualSpacing/>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sz w:val="24"/>
          <w:szCs w:val="24"/>
          <w:lang w:eastAsia="ru-RU"/>
        </w:rPr>
        <w:t xml:space="preserve">Ориентирована на преподавание по учебнику учебнику для 6 класса общеобразовательной школы авторов М. Т. Баранова, Т. А. Ладыженской, Л. А. Тростенцовой и др. (М., Просвещение, </w:t>
      </w:r>
      <w:smartTag w:uri="urn:schemas-microsoft-com:office:smarttags" w:element="metricconverter">
        <w:smartTagPr>
          <w:attr w:name="ProductID" w:val="2012 г"/>
        </w:smartTagPr>
        <w:r w:rsidRPr="007370CC">
          <w:rPr>
            <w:rFonts w:ascii="Times New Roman" w:eastAsia="Times New Roman" w:hAnsi="Times New Roman" w:cs="Times New Roman"/>
            <w:sz w:val="24"/>
            <w:szCs w:val="24"/>
            <w:lang w:eastAsia="ru-RU"/>
          </w:rPr>
          <w:t>2012 г</w:t>
        </w:r>
      </w:smartTag>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br w:type="page"/>
      </w:r>
      <w:r w:rsidRPr="007370CC">
        <w:rPr>
          <w:rFonts w:ascii="Times New Roman" w:eastAsia="Times New Roman" w:hAnsi="Times New Roman" w:cs="Times New Roman"/>
          <w:b/>
          <w:bCs/>
          <w:sz w:val="24"/>
          <w:szCs w:val="24"/>
          <w:lang w:eastAsia="ru-RU"/>
        </w:rPr>
        <w:lastRenderedPageBreak/>
        <w:t>Планируемые результаты изучения  программы по русскому (родному) языку</w:t>
      </w:r>
    </w:p>
    <w:p w:rsidR="007370CC" w:rsidRPr="007370CC" w:rsidRDefault="007370CC" w:rsidP="007370CC">
      <w:pPr>
        <w:spacing w:after="0" w:line="240" w:lineRule="auto"/>
        <w:ind w:firstLine="709"/>
        <w:jc w:val="both"/>
        <w:rPr>
          <w:rFonts w:ascii="Times New Roman" w:eastAsia="Times New Roman" w:hAnsi="Times New Roman" w:cs="Times New Roman"/>
          <w:b/>
          <w:bCs/>
          <w:sz w:val="24"/>
          <w:szCs w:val="24"/>
          <w:lang w:eastAsia="ru-RU"/>
        </w:rPr>
      </w:pP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Речь и речевое общение</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выступать перед аудиторией с небольшим докладом; публично представлять проект, реферат; публично защищать свою позицию;</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участвовать в коллективном обсуждении проблем, аргументировать собственную позицию, доказывать её, убеждать;</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понимать основные причины коммуникативных неудач и объяснять их.</w:t>
      </w: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Речевая деятельность</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Аудирование</w:t>
      </w:r>
    </w:p>
    <w:p w:rsidR="007370CC" w:rsidRPr="007370CC" w:rsidRDefault="007370CC" w:rsidP="007370CC">
      <w:pPr>
        <w:spacing w:after="0" w:line="240" w:lineRule="auto"/>
        <w:ind w:firstLine="454"/>
        <w:jc w:val="both"/>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Чтение</w:t>
      </w:r>
    </w:p>
    <w:p w:rsidR="007370CC" w:rsidRPr="007370CC" w:rsidRDefault="007370CC" w:rsidP="007370CC">
      <w:pPr>
        <w:spacing w:after="0" w:line="240" w:lineRule="auto"/>
        <w:ind w:firstLine="454"/>
        <w:jc w:val="both"/>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Говорение</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370CC" w:rsidRPr="007370CC" w:rsidRDefault="007370CC" w:rsidP="007370CC">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выступать перед аудиторией с докладом; публично защищать проект, реферат;</w:t>
      </w:r>
    </w:p>
    <w:p w:rsidR="007370CC" w:rsidRPr="007370CC" w:rsidRDefault="007370CC" w:rsidP="007370CC">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участвовать в дискуссии на учебно-научные темы, соблюдая нормы учебно-научного общения;</w:t>
      </w:r>
    </w:p>
    <w:p w:rsidR="007370CC" w:rsidRPr="007370CC" w:rsidRDefault="007370CC" w:rsidP="007370CC">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Письмо</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писать рецензии, рефераты;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составлять аннотации, тезисы выступления, конспекты;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Текст</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lastRenderedPageBreak/>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Функциональные разновидности языка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исправлять речевые недостатки, редактировать текст;</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выступать перед аудиторией сверстников с небольшой протокольно-этикетной, развлекательной, убеждающей речью.</w:t>
      </w:r>
    </w:p>
    <w:p w:rsidR="007370CC" w:rsidRPr="007370CC" w:rsidRDefault="007370CC" w:rsidP="007370CC">
      <w:pPr>
        <w:shd w:val="clear" w:color="auto" w:fill="FFFFFF"/>
        <w:spacing w:after="0" w:line="240" w:lineRule="auto"/>
        <w:ind w:firstLine="454"/>
        <w:jc w:val="both"/>
        <w:outlineLvl w:val="0"/>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Общие сведения о языке</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Calibri" w:hAnsi="Times New Roman" w:cs="Times New Roman"/>
          <w:sz w:val="24"/>
          <w:szCs w:val="24"/>
          <w:lang/>
        </w:rPr>
      </w:pPr>
      <w:r w:rsidRPr="007370CC">
        <w:rPr>
          <w:rFonts w:ascii="Times New Roman" w:eastAsia="Calibri" w:hAnsi="Times New Roman" w:cs="Times New Roman"/>
          <w:sz w:val="24"/>
          <w:szCs w:val="24"/>
          <w:lang/>
        </w:rPr>
        <w:t>• характеризовать вклад выдающихся лингвистов в развитие русистики.</w:t>
      </w: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Фонетика и орфоэпия. Графика</w:t>
      </w:r>
    </w:p>
    <w:p w:rsidR="007370CC" w:rsidRPr="007370CC" w:rsidRDefault="007370CC" w:rsidP="007370CC">
      <w:pPr>
        <w:spacing w:after="0" w:line="240" w:lineRule="auto"/>
        <w:ind w:firstLine="454"/>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проводить фонетический анализ слова;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выразительные средства фонетики (звукопись);</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выразительно читать прозаические и поэтические тексты;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Морфемика и словообразование</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различать изученные способы словообразования;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p w:rsidR="007370CC" w:rsidRPr="007370CC" w:rsidRDefault="007370CC" w:rsidP="007370CC">
      <w:pPr>
        <w:shd w:val="clear" w:color="auto" w:fill="FFFFFF"/>
        <w:spacing w:after="0" w:line="240" w:lineRule="auto"/>
        <w:ind w:firstLine="454"/>
        <w:jc w:val="center"/>
        <w:outlineLvl w:val="0"/>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Лексикология и фразеология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lastRenderedPageBreak/>
        <w:t>• группировать слова по тематическим группам;</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подбирать к словам синонимы, антонимы;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фразеологические обороты;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объяснять общие принципы классификации словарного состава русского языка;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аргументировать различие лексического и грамматического значений слова;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омонимы разных видов;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Морфология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анализировать синонимические средства морфологии;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различать грамматические омонимы;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Синтаксис</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lastRenderedPageBreak/>
        <w:t>• употреблять синтаксические единицы в соответствии с нормами современного русского литературного языка;</w:t>
      </w:r>
    </w:p>
    <w:p w:rsidR="007370CC" w:rsidRPr="007370CC" w:rsidRDefault="007370CC" w:rsidP="007370C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370CC">
        <w:rPr>
          <w:rFonts w:ascii="Times New Roman" w:eastAsia="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7370CC" w:rsidRPr="007370CC" w:rsidRDefault="007370CC" w:rsidP="007370CC">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370CC">
        <w:rPr>
          <w:rFonts w:ascii="Times New Roman" w:eastAsia="Times New Roman" w:hAnsi="Times New Roman" w:cs="Times New Roman"/>
          <w:i/>
          <w:sz w:val="24"/>
          <w:szCs w:val="24"/>
        </w:rPr>
        <w:t>• </w:t>
      </w:r>
      <w:r w:rsidRPr="007370CC">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анализировать синонимические средства синтаксиса;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370CC" w:rsidRPr="007370CC" w:rsidRDefault="007370CC" w:rsidP="007370CC">
      <w:pPr>
        <w:spacing w:after="0" w:line="240" w:lineRule="auto"/>
        <w:ind w:firstLine="454"/>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7370CC">
        <w:rPr>
          <w:rFonts w:ascii="Times New Roman" w:eastAsia="Times New Roman" w:hAnsi="Times New Roman" w:cs="Times New Roman"/>
          <w:i/>
          <w:sz w:val="24"/>
          <w:szCs w:val="24"/>
          <w:lang w:eastAsia="ru-RU"/>
        </w:rPr>
        <w:t>.</w:t>
      </w:r>
    </w:p>
    <w:p w:rsidR="007370CC" w:rsidRPr="007370CC" w:rsidRDefault="007370CC" w:rsidP="007370CC">
      <w:pPr>
        <w:spacing w:after="0" w:line="240" w:lineRule="auto"/>
        <w:ind w:firstLine="454"/>
        <w:jc w:val="center"/>
        <w:outlineLvl w:val="0"/>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Правописание: орфография и пунктуация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демонстрировать роль орфографии и пунктуации в передаче смысловой стороны речи;</w:t>
      </w:r>
    </w:p>
    <w:p w:rsidR="007370CC" w:rsidRPr="007370CC" w:rsidRDefault="007370CC" w:rsidP="007370CC">
      <w:pPr>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370CC" w:rsidRPr="007370CC" w:rsidRDefault="007370CC" w:rsidP="007370CC">
      <w:pPr>
        <w:widowControl w:val="0"/>
        <w:suppressAutoHyphens/>
        <w:spacing w:after="0" w:line="240" w:lineRule="auto"/>
        <w:ind w:firstLine="454"/>
        <w:jc w:val="center"/>
        <w:outlineLvl w:val="0"/>
        <w:rPr>
          <w:rFonts w:ascii="Times New Roman" w:eastAsia="Arial Unicode MS" w:hAnsi="Times New Roman" w:cs="Times New Roman"/>
          <w:b/>
          <w:sz w:val="24"/>
          <w:szCs w:val="24"/>
          <w:lang w:eastAsia="ar-SA"/>
        </w:rPr>
      </w:pPr>
      <w:r w:rsidRPr="007370CC">
        <w:rPr>
          <w:rFonts w:ascii="Times New Roman" w:eastAsia="Arial Unicode MS" w:hAnsi="Times New Roman" w:cs="Times New Roman"/>
          <w:b/>
          <w:sz w:val="24"/>
          <w:szCs w:val="24"/>
          <w:lang w:eastAsia="ar-SA"/>
        </w:rPr>
        <w:t>Язык и культура</w:t>
      </w:r>
    </w:p>
    <w:p w:rsidR="007370CC" w:rsidRPr="007370CC" w:rsidRDefault="007370CC" w:rsidP="007370CC">
      <w:pPr>
        <w:widowControl w:val="0"/>
        <w:suppressAutoHyphens/>
        <w:spacing w:after="0" w:line="240" w:lineRule="auto"/>
        <w:ind w:firstLine="454"/>
        <w:jc w:val="both"/>
        <w:rPr>
          <w:rFonts w:ascii="Times New Roman" w:eastAsia="Arial Unicode MS" w:hAnsi="Times New Roman" w:cs="Times New Roman"/>
          <w:b/>
          <w:sz w:val="24"/>
          <w:szCs w:val="24"/>
          <w:lang w:eastAsia="ar-SA"/>
        </w:rPr>
      </w:pPr>
      <w:r w:rsidRPr="007370CC">
        <w:rPr>
          <w:rFonts w:ascii="Times New Roman" w:eastAsia="Arial Unicode MS" w:hAnsi="Times New Roman" w:cs="Times New Roman"/>
          <w:b/>
          <w:sz w:val="24"/>
          <w:szCs w:val="24"/>
          <w:lang w:eastAsia="ar-SA"/>
        </w:rPr>
        <w:t>Выпускник научится: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i/>
          <w:sz w:val="24"/>
          <w:szCs w:val="24"/>
          <w:lang w:eastAsia="ru-RU"/>
        </w:rPr>
        <w:t>• </w:t>
      </w:r>
      <w:r w:rsidRPr="007370CC">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370CC" w:rsidRPr="007370CC" w:rsidRDefault="007370CC" w:rsidP="007370CC">
      <w:pPr>
        <w:spacing w:after="0" w:line="240" w:lineRule="auto"/>
        <w:ind w:firstLine="454"/>
        <w:jc w:val="both"/>
        <w:rPr>
          <w:rFonts w:ascii="Times New Roman" w:eastAsia="Arial Unicode MS" w:hAnsi="Times New Roman" w:cs="Times New Roman"/>
          <w:sz w:val="24"/>
          <w:szCs w:val="24"/>
          <w:lang w:eastAsia="ar-SA"/>
        </w:rPr>
      </w:pPr>
      <w:r w:rsidRPr="007370CC">
        <w:rPr>
          <w:rFonts w:ascii="Times New Roman" w:eastAsia="Arial Unicode MS" w:hAnsi="Times New Roman" w:cs="Times New Roman"/>
          <w:color w:val="000000"/>
          <w:sz w:val="24"/>
          <w:szCs w:val="24"/>
          <w:lang w:eastAsia="ar-SA"/>
        </w:rPr>
        <w:t>• </w:t>
      </w:r>
      <w:r w:rsidRPr="007370CC">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7370CC" w:rsidRPr="007370CC" w:rsidRDefault="007370CC" w:rsidP="007370CC">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Выпускник получит возможность научиться:</w:t>
      </w:r>
    </w:p>
    <w:p w:rsidR="007370CC" w:rsidRPr="007370CC" w:rsidRDefault="007370CC" w:rsidP="007370CC">
      <w:pPr>
        <w:spacing w:after="0" w:line="240" w:lineRule="auto"/>
        <w:ind w:firstLine="454"/>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w:t>
      </w:r>
    </w:p>
    <w:p w:rsidR="007370CC" w:rsidRPr="007370CC" w:rsidRDefault="007370CC" w:rsidP="007370CC">
      <w:pPr>
        <w:spacing w:after="0" w:line="240" w:lineRule="auto"/>
        <w:ind w:firstLine="454"/>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 xml:space="preserve">Содержание программы курса «Русский язык» 6 класс </w:t>
      </w: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jc w:val="center"/>
        <w:rPr>
          <w:rFonts w:ascii="Times New Roman" w:eastAsia="Newton-Bold" w:hAnsi="Times New Roman" w:cs="Times New Roman"/>
          <w:b/>
          <w:bCs/>
          <w:sz w:val="24"/>
          <w:szCs w:val="24"/>
          <w:lang w:eastAsia="ru-RU"/>
        </w:rPr>
      </w:pPr>
      <w:r w:rsidRPr="007370CC">
        <w:rPr>
          <w:rFonts w:ascii="Times New Roman" w:eastAsia="Newton-Bold" w:hAnsi="Times New Roman" w:cs="Times New Roman"/>
          <w:b/>
          <w:bCs/>
          <w:sz w:val="24"/>
          <w:szCs w:val="24"/>
          <w:lang w:eastAsia="ru-RU"/>
        </w:rPr>
        <w:t xml:space="preserve">Язык. Речь. Общение (2ч.)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Русский язык – один из развитых языков мира. Язык, речь, общение. Ситуация общения.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Развитие речи (далее </w:t>
      </w:r>
      <w:r w:rsidRPr="007370CC">
        <w:rPr>
          <w:rFonts w:ascii="Times New Roman" w:eastAsia="Newton-Bold"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 Определение схемы ситуации общения.</w:t>
      </w:r>
    </w:p>
    <w:p w:rsidR="007370CC" w:rsidRPr="007370CC" w:rsidRDefault="007370CC" w:rsidP="007370CC">
      <w:pPr>
        <w:autoSpaceDE w:val="0"/>
        <w:autoSpaceDN w:val="0"/>
        <w:adjustRightInd w:val="0"/>
        <w:spacing w:after="0" w:line="240" w:lineRule="auto"/>
        <w:ind w:firstLine="709"/>
        <w:jc w:val="both"/>
        <w:rPr>
          <w:rFonts w:ascii="Times New Roman" w:eastAsia="Newton-Bold"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Bold" w:hAnsi="Times New Roman" w:cs="Times New Roman"/>
          <w:b/>
          <w:bCs/>
          <w:sz w:val="24"/>
          <w:szCs w:val="24"/>
          <w:lang w:eastAsia="ru-RU"/>
        </w:rPr>
      </w:pPr>
      <w:r w:rsidRPr="007370CC">
        <w:rPr>
          <w:rFonts w:ascii="Times New Roman" w:eastAsia="Newton-Bold" w:hAnsi="Times New Roman" w:cs="Times New Roman"/>
          <w:b/>
          <w:bCs/>
          <w:sz w:val="24"/>
          <w:szCs w:val="24"/>
          <w:lang w:eastAsia="ru-RU"/>
        </w:rPr>
        <w:t xml:space="preserve">Повторение изученного в 5 классе (14ч.)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Bold"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Тип речи. Стиль речи. Основная мысль текста. Составление диалога.</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Контрольная работа (далее </w:t>
      </w:r>
      <w:r w:rsidRPr="007370CC">
        <w:rPr>
          <w:rFonts w:ascii="Times New Roman" w:eastAsia="Newton-Bold"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 Входной контроль (контрольный диктант с грамматическим заданием). Контрольный словарный диктант, тест.</w:t>
      </w:r>
    </w:p>
    <w:p w:rsidR="007370CC" w:rsidRPr="007370CC" w:rsidRDefault="007370CC" w:rsidP="007370CC">
      <w:pPr>
        <w:autoSpaceDE w:val="0"/>
        <w:autoSpaceDN w:val="0"/>
        <w:adjustRightInd w:val="0"/>
        <w:spacing w:after="0" w:line="240" w:lineRule="auto"/>
        <w:ind w:firstLine="709"/>
        <w:jc w:val="both"/>
        <w:rPr>
          <w:rFonts w:ascii="Times New Roman" w:eastAsia="Newton-Bold"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Bold" w:hAnsi="Times New Roman" w:cs="Times New Roman"/>
          <w:b/>
          <w:bCs/>
          <w:sz w:val="24"/>
          <w:szCs w:val="24"/>
          <w:lang w:eastAsia="ru-RU"/>
        </w:rPr>
      </w:pPr>
      <w:r w:rsidRPr="007370CC">
        <w:rPr>
          <w:rFonts w:ascii="Times New Roman" w:eastAsia="Newton-Bold" w:hAnsi="Times New Roman" w:cs="Times New Roman"/>
          <w:b/>
          <w:bCs/>
          <w:sz w:val="24"/>
          <w:szCs w:val="24"/>
          <w:lang w:eastAsia="ru-RU"/>
        </w:rPr>
        <w:t>Текст (7ч.)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Bold"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Речь устная и письменная; диалогическая и монологическая. Основная мысль текста.</w:t>
      </w:r>
    </w:p>
    <w:p w:rsidR="007370CC" w:rsidRPr="007370CC" w:rsidRDefault="007370CC" w:rsidP="007370CC">
      <w:pPr>
        <w:autoSpaceDE w:val="0"/>
        <w:autoSpaceDN w:val="0"/>
        <w:adjustRightInd w:val="0"/>
        <w:spacing w:after="0" w:line="240" w:lineRule="auto"/>
        <w:jc w:val="both"/>
        <w:rPr>
          <w:rFonts w:ascii="Times New Roman" w:eastAsia="Newton-Bold"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jc w:val="center"/>
        <w:rPr>
          <w:rFonts w:ascii="Times New Roman" w:eastAsia="Newton-Bold" w:hAnsi="Times New Roman" w:cs="Times New Roman"/>
          <w:b/>
          <w:bCs/>
          <w:sz w:val="24"/>
          <w:szCs w:val="24"/>
          <w:lang w:eastAsia="ru-RU"/>
        </w:rPr>
      </w:pPr>
      <w:r w:rsidRPr="007370CC">
        <w:rPr>
          <w:rFonts w:ascii="Times New Roman" w:eastAsia="Newton-Bold" w:hAnsi="Times New Roman" w:cs="Times New Roman"/>
          <w:b/>
          <w:bCs/>
          <w:sz w:val="24"/>
          <w:szCs w:val="24"/>
          <w:lang w:eastAsia="ru-RU"/>
        </w:rPr>
        <w:t>Лексика. Культура речи (19ч.)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Написание сжатого изложения. Приемы сжатия текста. Составление словарной статьи по образцу.</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sz w:val="24"/>
          <w:szCs w:val="24"/>
          <w:lang w:eastAsia="ru-RU"/>
        </w:rPr>
      </w:pPr>
      <w:r w:rsidRPr="007370CC">
        <w:rPr>
          <w:rFonts w:ascii="Times New Roman" w:eastAsia="Newton-Regular" w:hAnsi="Times New Roman" w:cs="Times New Roman"/>
          <w:b/>
          <w:bCs/>
          <w:sz w:val="24"/>
          <w:szCs w:val="24"/>
          <w:lang w:eastAsia="ru-RU"/>
        </w:rPr>
        <w:t>Фразеология. Культура речи (5ч.)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Фразеологизмы. Источники фразеологизмов.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Конструирование текста с использованием фразеологизмов.</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тест по теме «Фразеология».</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sz w:val="24"/>
          <w:szCs w:val="24"/>
          <w:lang w:eastAsia="ru-RU"/>
        </w:rPr>
      </w:pPr>
      <w:r w:rsidRPr="007370CC">
        <w:rPr>
          <w:rFonts w:ascii="Times New Roman" w:eastAsia="Newton-Regular" w:hAnsi="Times New Roman" w:cs="Times New Roman"/>
          <w:b/>
          <w:bCs/>
          <w:sz w:val="24"/>
          <w:szCs w:val="24"/>
          <w:lang w:eastAsia="ru-RU"/>
        </w:rPr>
        <w:t>Словообразование. Орфография. Культура речи (27ч.)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Морфемика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Правописание чередующихся гласных </w:t>
      </w:r>
      <w:r w:rsidRPr="007370CC">
        <w:rPr>
          <w:rFonts w:ascii="Times New Roman" w:eastAsia="Newton-Regular" w:hAnsi="Times New Roman" w:cs="Times New Roman"/>
          <w:i/>
          <w:iCs/>
          <w:sz w:val="24"/>
          <w:szCs w:val="24"/>
          <w:lang w:eastAsia="ru-RU"/>
        </w:rPr>
        <w:t xml:space="preserve">а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 xml:space="preserve">о </w:t>
      </w:r>
      <w:r w:rsidRPr="007370CC">
        <w:rPr>
          <w:rFonts w:ascii="Times New Roman" w:eastAsia="Newton-Regular" w:hAnsi="Times New Roman" w:cs="Times New Roman"/>
          <w:sz w:val="24"/>
          <w:szCs w:val="24"/>
          <w:lang w:eastAsia="ru-RU"/>
        </w:rPr>
        <w:t xml:space="preserve">в корнях </w:t>
      </w:r>
      <w:r w:rsidRPr="007370CC">
        <w:rPr>
          <w:rFonts w:ascii="Times New Roman" w:eastAsia="Newton-Regular" w:hAnsi="Times New Roman" w:cs="Times New Roman"/>
          <w:i/>
          <w:iCs/>
          <w:sz w:val="24"/>
          <w:szCs w:val="24"/>
          <w:lang w:eastAsia="ru-RU"/>
        </w:rPr>
        <w:t xml:space="preserve">-кас- </w:t>
      </w:r>
      <w:r w:rsidRPr="007370CC">
        <w:rPr>
          <w:rFonts w:ascii="Times New Roman" w:eastAsia="Newton-Regular" w:hAnsi="Times New Roman" w:cs="Times New Roman"/>
          <w:sz w:val="24"/>
          <w:szCs w:val="24"/>
          <w:lang w:eastAsia="ru-RU"/>
        </w:rPr>
        <w:t xml:space="preserve">– </w:t>
      </w:r>
      <w:r w:rsidRPr="007370CC">
        <w:rPr>
          <w:rFonts w:ascii="Times New Roman" w:eastAsia="Newton-Regular" w:hAnsi="Times New Roman" w:cs="Times New Roman"/>
          <w:i/>
          <w:iCs/>
          <w:sz w:val="24"/>
          <w:szCs w:val="24"/>
          <w:lang w:eastAsia="ru-RU"/>
        </w:rPr>
        <w:t>-кос-</w:t>
      </w:r>
      <w:r w:rsidRPr="007370CC">
        <w:rPr>
          <w:rFonts w:ascii="Times New Roman" w:eastAsia="Newton-Regular" w:hAnsi="Times New Roman" w:cs="Times New Roman"/>
          <w:sz w:val="24"/>
          <w:szCs w:val="24"/>
          <w:lang w:eastAsia="ru-RU"/>
        </w:rPr>
        <w:t xml:space="preserve">, </w:t>
      </w:r>
      <w:r w:rsidRPr="007370CC">
        <w:rPr>
          <w:rFonts w:ascii="Times New Roman" w:eastAsia="Newton-Regular" w:hAnsi="Times New Roman" w:cs="Times New Roman"/>
          <w:i/>
          <w:iCs/>
          <w:sz w:val="24"/>
          <w:szCs w:val="24"/>
          <w:lang w:eastAsia="ru-RU"/>
        </w:rPr>
        <w:t xml:space="preserve">-гар- </w:t>
      </w:r>
      <w:r w:rsidRPr="007370CC">
        <w:rPr>
          <w:rFonts w:ascii="Times New Roman" w:eastAsia="Newton-Regular" w:hAnsi="Times New Roman" w:cs="Times New Roman"/>
          <w:sz w:val="24"/>
          <w:szCs w:val="24"/>
          <w:lang w:eastAsia="ru-RU"/>
        </w:rPr>
        <w:t xml:space="preserve">– </w:t>
      </w:r>
      <w:r w:rsidRPr="007370CC">
        <w:rPr>
          <w:rFonts w:ascii="Times New Roman" w:eastAsia="Newton-Regular" w:hAnsi="Times New Roman" w:cs="Times New Roman"/>
          <w:i/>
          <w:iCs/>
          <w:sz w:val="24"/>
          <w:szCs w:val="24"/>
          <w:lang w:eastAsia="ru-RU"/>
        </w:rPr>
        <w:t>-гор-</w:t>
      </w:r>
      <w:r w:rsidRPr="007370CC">
        <w:rPr>
          <w:rFonts w:ascii="Times New Roman" w:eastAsia="Newton-Regular" w:hAnsi="Times New Roman" w:cs="Times New Roman"/>
          <w:sz w:val="24"/>
          <w:szCs w:val="24"/>
          <w:lang w:eastAsia="ru-RU"/>
        </w:rPr>
        <w:t>,</w:t>
      </w:r>
      <w:r w:rsidRPr="007370CC">
        <w:rPr>
          <w:rFonts w:ascii="Times New Roman" w:eastAsia="Newton-Regular" w:hAnsi="Times New Roman" w:cs="Times New Roman"/>
          <w:i/>
          <w:iCs/>
          <w:sz w:val="24"/>
          <w:szCs w:val="24"/>
          <w:lang w:eastAsia="ru-RU"/>
        </w:rPr>
        <w:t xml:space="preserve"> -зар- </w:t>
      </w:r>
      <w:r w:rsidRPr="007370CC">
        <w:rPr>
          <w:rFonts w:ascii="Times New Roman" w:eastAsia="Newton-Regular" w:hAnsi="Times New Roman" w:cs="Times New Roman"/>
          <w:sz w:val="24"/>
          <w:szCs w:val="24"/>
          <w:lang w:eastAsia="ru-RU"/>
        </w:rPr>
        <w:t xml:space="preserve">– </w:t>
      </w:r>
      <w:r w:rsidRPr="007370CC">
        <w:rPr>
          <w:rFonts w:ascii="Times New Roman" w:eastAsia="Newton-Regular" w:hAnsi="Times New Roman" w:cs="Times New Roman"/>
          <w:i/>
          <w:iCs/>
          <w:sz w:val="24"/>
          <w:szCs w:val="24"/>
          <w:lang w:eastAsia="ru-RU"/>
        </w:rPr>
        <w:t>-зор-</w:t>
      </w:r>
      <w:r w:rsidRPr="007370CC">
        <w:rPr>
          <w:rFonts w:ascii="Times New Roman" w:eastAsia="Newton-Regular" w:hAnsi="Times New Roman" w:cs="Times New Roman"/>
          <w:sz w:val="24"/>
          <w:szCs w:val="24"/>
          <w:lang w:eastAsia="ru-RU"/>
        </w:rPr>
        <w:t xml:space="preserve">. Правописание букв </w:t>
      </w:r>
      <w:r w:rsidRPr="007370CC">
        <w:rPr>
          <w:rFonts w:ascii="Times New Roman" w:eastAsia="Newton-Regular" w:hAnsi="Times New Roman" w:cs="Times New Roman"/>
          <w:i/>
          <w:iCs/>
          <w:sz w:val="24"/>
          <w:szCs w:val="24"/>
          <w:lang w:eastAsia="ru-RU"/>
        </w:rPr>
        <w:t xml:space="preserve">ы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и</w:t>
      </w:r>
      <w:r w:rsidRPr="007370CC">
        <w:rPr>
          <w:rFonts w:ascii="Times New Roman" w:eastAsia="Newton-Regular" w:hAnsi="Times New Roman" w:cs="Times New Roman"/>
          <w:sz w:val="24"/>
          <w:szCs w:val="24"/>
          <w:lang w:eastAsia="ru-RU"/>
        </w:rPr>
        <w:t xml:space="preserve">после приставок на согласные. Гласные в приставках </w:t>
      </w:r>
      <w:r w:rsidRPr="007370CC">
        <w:rPr>
          <w:rFonts w:ascii="Times New Roman" w:eastAsia="Newton-Regular" w:hAnsi="Times New Roman" w:cs="Times New Roman"/>
          <w:i/>
          <w:iCs/>
          <w:sz w:val="24"/>
          <w:szCs w:val="24"/>
          <w:lang w:eastAsia="ru-RU"/>
        </w:rPr>
        <w:t xml:space="preserve">пре-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при-</w:t>
      </w:r>
      <w:r w:rsidRPr="007370CC">
        <w:rPr>
          <w:rFonts w:ascii="Times New Roman" w:eastAsia="Newton-Regular" w:hAnsi="Times New Roman" w:cs="Times New Roman"/>
          <w:sz w:val="24"/>
          <w:szCs w:val="24"/>
          <w:lang w:eastAsia="ru-RU"/>
        </w:rPr>
        <w:t xml:space="preserve">. Соединительныегласные </w:t>
      </w:r>
      <w:r w:rsidRPr="007370CC">
        <w:rPr>
          <w:rFonts w:ascii="Times New Roman" w:eastAsia="Newton-Regular" w:hAnsi="Times New Roman" w:cs="Times New Roman"/>
          <w:i/>
          <w:iCs/>
          <w:sz w:val="24"/>
          <w:szCs w:val="24"/>
          <w:lang w:eastAsia="ru-RU"/>
        </w:rPr>
        <w:t xml:space="preserve">о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 xml:space="preserve">е </w:t>
      </w:r>
      <w:r w:rsidRPr="007370CC">
        <w:rPr>
          <w:rFonts w:ascii="Times New Roman" w:eastAsia="Newton-Regular" w:hAnsi="Times New Roman" w:cs="Times New Roman"/>
          <w:sz w:val="24"/>
          <w:szCs w:val="24"/>
          <w:lang w:eastAsia="ru-RU"/>
        </w:rPr>
        <w:t>в сложных словах. Сложносокращённые слова. Морфемный и словообразовательный разбор слова.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lastRenderedPageBreak/>
        <w:t>Р.Р.</w:t>
      </w:r>
      <w:r w:rsidRPr="007370CC">
        <w:rPr>
          <w:rFonts w:ascii="Times New Roman" w:eastAsia="Newton-Regular" w:hAnsi="Times New Roman" w:cs="Times New Roman"/>
          <w:iCs/>
          <w:sz w:val="24"/>
          <w:szCs w:val="24"/>
          <w:lang w:eastAsia="ru-RU"/>
        </w:rPr>
        <w:t>Анализ стихотворного текста с точки зрения состава и способа образования слов. Сложный план сочинения</w:t>
      </w:r>
      <w:r w:rsidRPr="007370CC">
        <w:rPr>
          <w:rFonts w:ascii="Times New Roman" w:eastAsia="Newton-Regular" w:hAnsi="Times New Roman" w:cs="Times New Roman"/>
          <w:i/>
          <w:iCs/>
          <w:sz w:val="24"/>
          <w:szCs w:val="24"/>
          <w:lang w:eastAsia="ru-RU"/>
        </w:rPr>
        <w:t xml:space="preserve">. </w:t>
      </w:r>
      <w:r w:rsidRPr="007370CC">
        <w:rPr>
          <w:rFonts w:ascii="Times New Roman" w:eastAsia="Newton-Regular" w:hAnsi="Times New Roman" w:cs="Times New Roman"/>
          <w:sz w:val="24"/>
          <w:szCs w:val="24"/>
          <w:lang w:eastAsia="ru-RU"/>
        </w:rPr>
        <w:t>Описание помещения. Составление рассказа по рисункам. Выборочное изложение по произведению художественной литературы. Сочинение по картине.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 Контрольный тест. Контрольный словарный диктант.</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sz w:val="24"/>
          <w:szCs w:val="24"/>
          <w:lang w:eastAsia="ru-RU"/>
        </w:rPr>
      </w:pPr>
      <w:r w:rsidRPr="007370CC">
        <w:rPr>
          <w:rFonts w:ascii="Times New Roman" w:eastAsia="Newton-Regular" w:hAnsi="Times New Roman" w:cs="Times New Roman"/>
          <w:b/>
          <w:bCs/>
          <w:sz w:val="24"/>
          <w:szCs w:val="24"/>
          <w:lang w:eastAsia="ru-RU"/>
        </w:rPr>
        <w:t>Морфология. Орфография. Культура речи (124)</w:t>
      </w: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r w:rsidRPr="007370CC">
        <w:rPr>
          <w:rFonts w:ascii="Times New Roman" w:eastAsia="Newton-Regular" w:hAnsi="Times New Roman" w:cs="Times New Roman"/>
          <w:b/>
          <w:bCs/>
          <w:iCs/>
          <w:sz w:val="24"/>
          <w:szCs w:val="24"/>
          <w:lang w:eastAsia="ru-RU"/>
        </w:rPr>
        <w:t>Имя существительное (25ч.)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Имя существительное как часть речи. Разносклоняемые имена существительные. Буква </w:t>
      </w:r>
      <w:r w:rsidRPr="007370CC">
        <w:rPr>
          <w:rFonts w:ascii="Times New Roman" w:eastAsia="Newton-Regular" w:hAnsi="Times New Roman" w:cs="Times New Roman"/>
          <w:i/>
          <w:iCs/>
          <w:sz w:val="24"/>
          <w:szCs w:val="24"/>
          <w:lang w:eastAsia="ru-RU"/>
        </w:rPr>
        <w:t xml:space="preserve">е </w:t>
      </w:r>
      <w:r w:rsidRPr="007370CC">
        <w:rPr>
          <w:rFonts w:ascii="Times New Roman" w:eastAsia="Newton-Regular" w:hAnsi="Times New Roman" w:cs="Times New Roman"/>
          <w:sz w:val="24"/>
          <w:szCs w:val="24"/>
          <w:lang w:eastAsia="ru-RU"/>
        </w:rPr>
        <w:t xml:space="preserve">в суффиксе </w:t>
      </w:r>
      <w:r w:rsidRPr="007370CC">
        <w:rPr>
          <w:rFonts w:ascii="Times New Roman" w:eastAsia="Newton-Regular" w:hAnsi="Times New Roman" w:cs="Times New Roman"/>
          <w:i/>
          <w:iCs/>
          <w:sz w:val="24"/>
          <w:szCs w:val="24"/>
          <w:lang w:eastAsia="ru-RU"/>
        </w:rPr>
        <w:t xml:space="preserve">-ен- </w:t>
      </w:r>
      <w:r w:rsidRPr="007370CC">
        <w:rPr>
          <w:rFonts w:ascii="Times New Roman" w:eastAsia="Newton-Regular" w:hAnsi="Times New Roman" w:cs="Times New Roman"/>
          <w:sz w:val="24"/>
          <w:szCs w:val="24"/>
          <w:lang w:eastAsia="ru-RU"/>
        </w:rPr>
        <w:t xml:space="preserve">существительных на </w:t>
      </w:r>
      <w:r w:rsidRPr="007370CC">
        <w:rPr>
          <w:rFonts w:ascii="Times New Roman" w:eastAsia="Newton-Regular" w:hAnsi="Times New Roman" w:cs="Times New Roman"/>
          <w:b/>
          <w:bCs/>
          <w:sz w:val="24"/>
          <w:szCs w:val="24"/>
          <w:lang w:eastAsia="ru-RU"/>
        </w:rPr>
        <w:t>-</w:t>
      </w:r>
      <w:r w:rsidRPr="007370CC">
        <w:rPr>
          <w:rFonts w:ascii="Times New Roman" w:eastAsia="Newton-Regular" w:hAnsi="Times New Roman" w:cs="Times New Roman"/>
          <w:i/>
          <w:iCs/>
          <w:sz w:val="24"/>
          <w:szCs w:val="24"/>
          <w:lang w:eastAsia="ru-RU"/>
        </w:rPr>
        <w:t>мя</w:t>
      </w:r>
      <w:r w:rsidRPr="007370CC">
        <w:rPr>
          <w:rFonts w:ascii="Times New Roman" w:eastAsia="Newton-Regular" w:hAnsi="Times New Roman" w:cs="Times New Roman"/>
          <w:sz w:val="24"/>
          <w:szCs w:val="24"/>
          <w:lang w:eastAsia="ru-RU"/>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7370CC">
        <w:rPr>
          <w:rFonts w:ascii="Times New Roman" w:eastAsia="Newton-Regular" w:hAnsi="Times New Roman" w:cs="Times New Roman"/>
          <w:i/>
          <w:iCs/>
          <w:sz w:val="24"/>
          <w:szCs w:val="24"/>
          <w:lang w:eastAsia="ru-RU"/>
        </w:rPr>
        <w:t xml:space="preserve">Не </w:t>
      </w:r>
      <w:r w:rsidRPr="007370CC">
        <w:rPr>
          <w:rFonts w:ascii="Times New Roman" w:eastAsia="Newton-Regular" w:hAnsi="Times New Roman" w:cs="Times New Roman"/>
          <w:sz w:val="24"/>
          <w:szCs w:val="24"/>
          <w:lang w:eastAsia="ru-RU"/>
        </w:rPr>
        <w:t xml:space="preserve">с существительными. Буквы </w:t>
      </w:r>
      <w:r w:rsidRPr="007370CC">
        <w:rPr>
          <w:rFonts w:ascii="Times New Roman" w:eastAsia="Newton-Regular" w:hAnsi="Times New Roman" w:cs="Times New Roman"/>
          <w:i/>
          <w:iCs/>
          <w:sz w:val="24"/>
          <w:szCs w:val="24"/>
          <w:lang w:eastAsia="ru-RU"/>
        </w:rPr>
        <w:t xml:space="preserve">ч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щ</w:t>
      </w:r>
      <w:r w:rsidRPr="007370CC">
        <w:rPr>
          <w:rFonts w:ascii="Times New Roman" w:eastAsia="Newton-Regular" w:hAnsi="Times New Roman" w:cs="Times New Roman"/>
          <w:sz w:val="24"/>
          <w:szCs w:val="24"/>
          <w:lang w:eastAsia="ru-RU"/>
        </w:rPr>
        <w:t xml:space="preserve"> в суффиксе существительных </w:t>
      </w:r>
      <w:r w:rsidRPr="007370CC">
        <w:rPr>
          <w:rFonts w:ascii="Times New Roman" w:eastAsia="Newton-Regular" w:hAnsi="Times New Roman" w:cs="Times New Roman"/>
          <w:i/>
          <w:iCs/>
          <w:sz w:val="24"/>
          <w:szCs w:val="24"/>
          <w:lang w:eastAsia="ru-RU"/>
        </w:rPr>
        <w:t xml:space="preserve">-чик </w:t>
      </w:r>
      <w:r w:rsidRPr="007370CC">
        <w:rPr>
          <w:rFonts w:ascii="Times New Roman" w:eastAsia="Newton-Regular" w:hAnsi="Times New Roman" w:cs="Times New Roman"/>
          <w:sz w:val="24"/>
          <w:szCs w:val="24"/>
          <w:lang w:eastAsia="ru-RU"/>
        </w:rPr>
        <w:t>(</w:t>
      </w:r>
      <w:r w:rsidRPr="007370CC">
        <w:rPr>
          <w:rFonts w:ascii="Times New Roman" w:eastAsia="Newton-Regular" w:hAnsi="Times New Roman" w:cs="Times New Roman"/>
          <w:i/>
          <w:iCs/>
          <w:sz w:val="24"/>
          <w:szCs w:val="24"/>
          <w:lang w:eastAsia="ru-RU"/>
        </w:rPr>
        <w:t>-щик</w:t>
      </w:r>
      <w:r w:rsidRPr="007370CC">
        <w:rPr>
          <w:rFonts w:ascii="Times New Roman" w:eastAsia="Newton-Regular" w:hAnsi="Times New Roman" w:cs="Times New Roman"/>
          <w:sz w:val="24"/>
          <w:szCs w:val="24"/>
          <w:lang w:eastAsia="ru-RU"/>
        </w:rPr>
        <w:t xml:space="preserve">). Правописание гласных в суффиксах  </w:t>
      </w:r>
      <w:r w:rsidRPr="007370CC">
        <w:rPr>
          <w:rFonts w:ascii="Times New Roman" w:eastAsia="Newton-Regular" w:hAnsi="Times New Roman" w:cs="Times New Roman"/>
          <w:i/>
          <w:sz w:val="24"/>
          <w:szCs w:val="24"/>
          <w:lang w:eastAsia="ru-RU"/>
        </w:rPr>
        <w:t>-ек</w:t>
      </w:r>
      <w:r w:rsidRPr="007370CC">
        <w:rPr>
          <w:rFonts w:ascii="Times New Roman" w:eastAsia="Newton-Regular" w:hAnsi="Times New Roman" w:cs="Times New Roman"/>
          <w:sz w:val="24"/>
          <w:szCs w:val="24"/>
          <w:lang w:eastAsia="ru-RU"/>
        </w:rPr>
        <w:t xml:space="preserve"> и –</w:t>
      </w:r>
      <w:r w:rsidRPr="007370CC">
        <w:rPr>
          <w:rFonts w:ascii="Times New Roman" w:eastAsia="Newton-Regular" w:hAnsi="Times New Roman" w:cs="Times New Roman"/>
          <w:i/>
          <w:sz w:val="24"/>
          <w:szCs w:val="24"/>
          <w:lang w:eastAsia="ru-RU"/>
        </w:rPr>
        <w:t>ик</w:t>
      </w:r>
      <w:r w:rsidRPr="007370CC">
        <w:rPr>
          <w:rFonts w:ascii="Times New Roman" w:eastAsia="Newton-Regular" w:hAnsi="Times New Roman" w:cs="Times New Roman"/>
          <w:sz w:val="24"/>
          <w:szCs w:val="24"/>
          <w:lang w:eastAsia="ru-RU"/>
        </w:rPr>
        <w:t xml:space="preserve">.Гласные </w:t>
      </w:r>
      <w:r w:rsidRPr="007370CC">
        <w:rPr>
          <w:rFonts w:ascii="Times New Roman" w:eastAsia="Newton-Regular" w:hAnsi="Times New Roman" w:cs="Times New Roman"/>
          <w:i/>
          <w:iCs/>
          <w:sz w:val="24"/>
          <w:szCs w:val="24"/>
          <w:lang w:eastAsia="ru-RU"/>
        </w:rPr>
        <w:t xml:space="preserve">о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 xml:space="preserve">е </w:t>
      </w:r>
      <w:r w:rsidRPr="007370CC">
        <w:rPr>
          <w:rFonts w:ascii="Times New Roman" w:eastAsia="Newton-Regular" w:hAnsi="Times New Roman" w:cs="Times New Roman"/>
          <w:sz w:val="24"/>
          <w:szCs w:val="24"/>
          <w:lang w:eastAsia="ru-RU"/>
        </w:rPr>
        <w:t>после шипящих в суффиксах существительных.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Написание письма. Составление текста-описания по личным впечатлениям. Анализ стихотворного текста: определение основной мысли, темы, ключевых слов текста.</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 Контрольный тест  по теме «Имя существительное». Сочинение по картине.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r w:rsidRPr="007370CC">
        <w:rPr>
          <w:rFonts w:ascii="Times New Roman" w:eastAsia="Newton-Regular" w:hAnsi="Times New Roman" w:cs="Times New Roman"/>
          <w:b/>
          <w:bCs/>
          <w:iCs/>
          <w:sz w:val="24"/>
          <w:szCs w:val="24"/>
          <w:lang w:eastAsia="ru-RU"/>
        </w:rPr>
        <w:t>Имя прилагательное (30ч.)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7370CC">
        <w:rPr>
          <w:rFonts w:ascii="Times New Roman" w:eastAsia="Newton-Regular" w:hAnsi="Times New Roman" w:cs="Times New Roman"/>
          <w:i/>
          <w:iCs/>
          <w:sz w:val="24"/>
          <w:szCs w:val="24"/>
          <w:lang w:eastAsia="ru-RU"/>
        </w:rPr>
        <w:t xml:space="preserve">Не </w:t>
      </w:r>
      <w:r w:rsidRPr="007370CC">
        <w:rPr>
          <w:rFonts w:ascii="Times New Roman" w:eastAsia="Newton-Regular" w:hAnsi="Times New Roman" w:cs="Times New Roman"/>
          <w:sz w:val="24"/>
          <w:szCs w:val="24"/>
          <w:lang w:eastAsia="ru-RU"/>
        </w:rPr>
        <w:t xml:space="preserve">с прилагательными. Буквы </w:t>
      </w:r>
      <w:r w:rsidRPr="007370CC">
        <w:rPr>
          <w:rFonts w:ascii="Times New Roman" w:eastAsia="Newton-Regular" w:hAnsi="Times New Roman" w:cs="Times New Roman"/>
          <w:i/>
          <w:iCs/>
          <w:sz w:val="24"/>
          <w:szCs w:val="24"/>
          <w:lang w:eastAsia="ru-RU"/>
        </w:rPr>
        <w:t xml:space="preserve">о </w:t>
      </w:r>
      <w:r w:rsidRPr="007370CC">
        <w:rPr>
          <w:rFonts w:ascii="Times New Roman" w:eastAsia="Newton-Regular" w:hAnsi="Times New Roman" w:cs="Times New Roman"/>
          <w:sz w:val="24"/>
          <w:szCs w:val="24"/>
          <w:lang w:eastAsia="ru-RU"/>
        </w:rPr>
        <w:t xml:space="preserve">и </w:t>
      </w:r>
      <w:r w:rsidRPr="007370CC">
        <w:rPr>
          <w:rFonts w:ascii="Times New Roman" w:eastAsia="Newton-Regular" w:hAnsi="Times New Roman" w:cs="Times New Roman"/>
          <w:i/>
          <w:iCs/>
          <w:sz w:val="24"/>
          <w:szCs w:val="24"/>
          <w:lang w:eastAsia="ru-RU"/>
        </w:rPr>
        <w:t xml:space="preserve">е </w:t>
      </w:r>
      <w:r w:rsidRPr="007370CC">
        <w:rPr>
          <w:rFonts w:ascii="Times New Roman" w:eastAsia="Newton-Regular" w:hAnsi="Times New Roman" w:cs="Times New Roman"/>
          <w:sz w:val="24"/>
          <w:szCs w:val="24"/>
          <w:lang w:eastAsia="ru-RU"/>
        </w:rPr>
        <w:t xml:space="preserve">после шипящих и </w:t>
      </w:r>
      <w:r w:rsidRPr="007370CC">
        <w:rPr>
          <w:rFonts w:ascii="Times New Roman" w:eastAsia="Newton-Regular" w:hAnsi="Times New Roman" w:cs="Times New Roman"/>
          <w:i/>
          <w:iCs/>
          <w:sz w:val="24"/>
          <w:szCs w:val="24"/>
          <w:lang w:eastAsia="ru-RU"/>
        </w:rPr>
        <w:t xml:space="preserve">ц </w:t>
      </w:r>
      <w:r w:rsidRPr="007370CC">
        <w:rPr>
          <w:rFonts w:ascii="Times New Roman" w:eastAsia="Newton-Regular" w:hAnsi="Times New Roman" w:cs="Times New Roman"/>
          <w:sz w:val="24"/>
          <w:szCs w:val="24"/>
          <w:lang w:eastAsia="ru-RU"/>
        </w:rPr>
        <w:t xml:space="preserve">в суффиксах прилагательных. Одна и две буквы </w:t>
      </w:r>
      <w:r w:rsidRPr="007370CC">
        <w:rPr>
          <w:rFonts w:ascii="Times New Roman" w:eastAsia="Newton-Regular" w:hAnsi="Times New Roman" w:cs="Times New Roman"/>
          <w:i/>
          <w:iCs/>
          <w:sz w:val="24"/>
          <w:szCs w:val="24"/>
          <w:lang w:eastAsia="ru-RU"/>
        </w:rPr>
        <w:t xml:space="preserve">н </w:t>
      </w:r>
      <w:r w:rsidRPr="007370CC">
        <w:rPr>
          <w:rFonts w:ascii="Times New Roman" w:eastAsia="Newton-Regular" w:hAnsi="Times New Roman" w:cs="Times New Roman"/>
          <w:sz w:val="24"/>
          <w:szCs w:val="24"/>
          <w:lang w:eastAsia="ru-RU"/>
        </w:rPr>
        <w:t xml:space="preserve">в суффиксах прилагательных. Различение на письме суффиксов прилагательных </w:t>
      </w:r>
      <w:r w:rsidRPr="007370CC">
        <w:rPr>
          <w:rFonts w:ascii="Times New Roman" w:eastAsia="Newton-Regular" w:hAnsi="Times New Roman" w:cs="Times New Roman"/>
          <w:i/>
          <w:iCs/>
          <w:sz w:val="24"/>
          <w:szCs w:val="24"/>
          <w:lang w:eastAsia="ru-RU"/>
        </w:rPr>
        <w:t xml:space="preserve">-к- </w:t>
      </w:r>
      <w:r w:rsidRPr="007370CC">
        <w:rPr>
          <w:rFonts w:ascii="Times New Roman" w:eastAsia="Newton-Regular" w:hAnsi="Times New Roman" w:cs="Times New Roman"/>
          <w:sz w:val="24"/>
          <w:szCs w:val="24"/>
          <w:lang w:eastAsia="ru-RU"/>
        </w:rPr>
        <w:t xml:space="preserve">– </w:t>
      </w:r>
      <w:r w:rsidRPr="007370CC">
        <w:rPr>
          <w:rFonts w:ascii="Times New Roman" w:eastAsia="Newton-Regular" w:hAnsi="Times New Roman" w:cs="Times New Roman"/>
          <w:i/>
          <w:iCs/>
          <w:sz w:val="24"/>
          <w:szCs w:val="24"/>
          <w:lang w:eastAsia="ru-RU"/>
        </w:rPr>
        <w:t>-ск-</w:t>
      </w:r>
      <w:r w:rsidRPr="007370CC">
        <w:rPr>
          <w:rFonts w:ascii="Times New Roman" w:eastAsia="Newton-Regular" w:hAnsi="Times New Roman" w:cs="Times New Roman"/>
          <w:sz w:val="24"/>
          <w:szCs w:val="24"/>
          <w:lang w:eastAsia="ru-RU"/>
        </w:rPr>
        <w:t>. Дефисное и слитное написание сложных прилагательных.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 xml:space="preserve">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 xml:space="preserve">Контрольный диктант  с грамматическим заданием. Контрольный тест по теме «Имя прилагательное». Контрольный словарный диктант. Сочинение-описание природы. </w:t>
      </w:r>
    </w:p>
    <w:p w:rsidR="007370CC" w:rsidRPr="007370CC" w:rsidRDefault="007370CC" w:rsidP="007370CC">
      <w:pPr>
        <w:autoSpaceDE w:val="0"/>
        <w:autoSpaceDN w:val="0"/>
        <w:adjustRightInd w:val="0"/>
        <w:spacing w:after="0" w:line="240" w:lineRule="auto"/>
        <w:jc w:val="both"/>
        <w:rPr>
          <w:rFonts w:ascii="Times New Roman" w:eastAsia="Newton-Regular" w:hAnsi="Times New Roman" w:cs="Times New Roman"/>
          <w:b/>
          <w:bCs/>
          <w:i/>
          <w:i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r w:rsidRPr="007370CC">
        <w:rPr>
          <w:rFonts w:ascii="Times New Roman" w:eastAsia="Newton-Regular" w:hAnsi="Times New Roman" w:cs="Times New Roman"/>
          <w:b/>
          <w:bCs/>
          <w:iCs/>
          <w:sz w:val="24"/>
          <w:szCs w:val="24"/>
          <w:lang w:eastAsia="ru-RU"/>
        </w:rPr>
        <w:t>Имя числительное (14ч.)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iCs/>
          <w:sz w:val="24"/>
          <w:szCs w:val="24"/>
          <w:lang w:eastAsia="ru-RU"/>
        </w:rPr>
        <w:t>Стиль текста.</w:t>
      </w:r>
      <w:r w:rsidRPr="007370CC">
        <w:rPr>
          <w:rFonts w:ascii="Times New Roman" w:eastAsia="Newton-Regular" w:hAnsi="Times New Roman" w:cs="Times New Roman"/>
          <w:sz w:val="24"/>
          <w:szCs w:val="24"/>
          <w:lang w:eastAsia="ru-RU"/>
        </w:rPr>
        <w:t xml:space="preserve"> Выборочное изложение по произведениям художественной литературы. Составление текста объявления. Устное выступление на тему «Берегите природу».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 Контрольный тест по теме «Имя числительное».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i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r w:rsidRPr="007370CC">
        <w:rPr>
          <w:rFonts w:ascii="Times New Roman" w:eastAsia="Newton-Regular" w:hAnsi="Times New Roman" w:cs="Times New Roman"/>
          <w:b/>
          <w:bCs/>
          <w:iCs/>
          <w:sz w:val="24"/>
          <w:szCs w:val="24"/>
          <w:lang w:eastAsia="ru-RU"/>
        </w:rPr>
        <w:t>Местоимение (23ч)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Местоимение как часть речи. Личные местоимения. Возвратное местоимение </w:t>
      </w:r>
      <w:r w:rsidRPr="007370CC">
        <w:rPr>
          <w:rFonts w:ascii="Times New Roman" w:eastAsia="Newton-Regular" w:hAnsi="Times New Roman" w:cs="Times New Roman"/>
          <w:i/>
          <w:iCs/>
          <w:sz w:val="24"/>
          <w:szCs w:val="24"/>
          <w:lang w:eastAsia="ru-RU"/>
        </w:rPr>
        <w:t>себя</w:t>
      </w:r>
      <w:r w:rsidRPr="007370CC">
        <w:rPr>
          <w:rFonts w:ascii="Times New Roman" w:eastAsia="Newton-Regular" w:hAnsi="Times New Roman" w:cs="Times New Roman"/>
          <w:sz w:val="24"/>
          <w:szCs w:val="24"/>
          <w:lang w:eastAsia="ru-RU"/>
        </w:rPr>
        <w:t xml:space="preserve">.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w:t>
      </w:r>
      <w:r w:rsidRPr="007370CC">
        <w:rPr>
          <w:rFonts w:ascii="Times New Roman" w:eastAsia="Newton-Regular" w:hAnsi="Times New Roman" w:cs="Times New Roman"/>
          <w:sz w:val="24"/>
          <w:szCs w:val="24"/>
          <w:lang w:eastAsia="ru-RU"/>
        </w:rPr>
        <w:lastRenderedPageBreak/>
        <w:t>местоимения. Определительные местоимения. Местоимения и другие части речи. Морфологический разбор местоимения. Повторение.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sz w:val="24"/>
          <w:szCs w:val="24"/>
          <w:lang w:eastAsia="ru-RU"/>
        </w:rPr>
        <w:t xml:space="preserve">Составление рассказа от первого лица. Анализ текста. Сочинение-рассуждение.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 Контрольный тест  по теме «Местоимение».</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i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iCs/>
          <w:sz w:val="24"/>
          <w:szCs w:val="24"/>
          <w:lang w:eastAsia="ru-RU"/>
        </w:rPr>
      </w:pPr>
      <w:r w:rsidRPr="007370CC">
        <w:rPr>
          <w:rFonts w:ascii="Times New Roman" w:eastAsia="Newton-Regular" w:hAnsi="Times New Roman" w:cs="Times New Roman"/>
          <w:b/>
          <w:bCs/>
          <w:iCs/>
          <w:sz w:val="24"/>
          <w:szCs w:val="24"/>
          <w:lang w:eastAsia="ru-RU"/>
        </w:rPr>
        <w:t>Глагол (30ч.)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услышанного. Правописание гласных в суффиксах глагола. Повторение. </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Р.Р.</w:t>
      </w:r>
      <w:r w:rsidRPr="007370CC">
        <w:rPr>
          <w:rFonts w:ascii="Times New Roman" w:eastAsia="Newton-Regular" w:hAnsi="Times New Roman" w:cs="Times New Roman"/>
          <w:iCs/>
          <w:sz w:val="24"/>
          <w:szCs w:val="24"/>
          <w:lang w:eastAsia="ru-RU"/>
        </w:rPr>
        <w:t xml:space="preserve">Сочинение-рассказ. Изложение. Составление текста с глаголами условного наклонения. </w:t>
      </w:r>
      <w:r w:rsidRPr="007370CC">
        <w:rPr>
          <w:rFonts w:ascii="Times New Roman" w:eastAsia="Newton-Regular" w:hAnsi="Times New Roman" w:cs="Times New Roman"/>
          <w:sz w:val="24"/>
          <w:szCs w:val="24"/>
          <w:lang w:eastAsia="ru-RU"/>
        </w:rPr>
        <w:t>Рассказ по рисункам. Составление текста-рецепта.</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Контрольный диктант с грамматическим заданием. Контрольное изложение. Контрольный тест по теме «Глагол». Контрольный словарный диктант.</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b/>
          <w:bCs/>
          <w:sz w:val="24"/>
          <w:szCs w:val="24"/>
          <w:lang w:eastAsia="ru-RU"/>
        </w:rPr>
      </w:pPr>
    </w:p>
    <w:p w:rsidR="007370CC" w:rsidRPr="007370CC" w:rsidRDefault="007370CC" w:rsidP="007370CC">
      <w:pPr>
        <w:autoSpaceDE w:val="0"/>
        <w:autoSpaceDN w:val="0"/>
        <w:adjustRightInd w:val="0"/>
        <w:spacing w:after="0" w:line="240" w:lineRule="auto"/>
        <w:ind w:firstLine="709"/>
        <w:jc w:val="center"/>
        <w:rPr>
          <w:rFonts w:ascii="Times New Roman" w:eastAsia="Newton-Regular" w:hAnsi="Times New Roman" w:cs="Times New Roman"/>
          <w:b/>
          <w:bCs/>
          <w:sz w:val="24"/>
          <w:szCs w:val="24"/>
          <w:lang w:eastAsia="ru-RU"/>
        </w:rPr>
      </w:pPr>
      <w:r w:rsidRPr="007370CC">
        <w:rPr>
          <w:rFonts w:ascii="Times New Roman" w:eastAsia="Newton-Regular" w:hAnsi="Times New Roman" w:cs="Times New Roman"/>
          <w:b/>
          <w:bCs/>
          <w:sz w:val="24"/>
          <w:szCs w:val="24"/>
          <w:lang w:eastAsia="ru-RU"/>
        </w:rPr>
        <w:t>Повторение и систематизация изученного в 5 и 6 классах (12ч)</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sz w:val="24"/>
          <w:szCs w:val="24"/>
          <w:lang w:eastAsia="ru-RU"/>
        </w:rPr>
        <w:t>Разделы науки о языке. Орфография. Пунктуация. Лексика и фразеология. Словообразование. Морфология. Синтаксис.</w:t>
      </w:r>
    </w:p>
    <w:p w:rsidR="007370CC" w:rsidRPr="007370CC" w:rsidRDefault="007370CC" w:rsidP="007370CC">
      <w:pPr>
        <w:autoSpaceDE w:val="0"/>
        <w:autoSpaceDN w:val="0"/>
        <w:adjustRightInd w:val="0"/>
        <w:spacing w:after="0" w:line="240" w:lineRule="auto"/>
        <w:ind w:firstLine="709"/>
        <w:jc w:val="both"/>
        <w:rPr>
          <w:rFonts w:ascii="Times New Roman" w:eastAsia="Newton-Regular" w:hAnsi="Times New Roman" w:cs="Times New Roman"/>
          <w:sz w:val="24"/>
          <w:szCs w:val="24"/>
          <w:lang w:eastAsia="ru-RU"/>
        </w:rPr>
      </w:pPr>
      <w:r w:rsidRPr="007370CC">
        <w:rPr>
          <w:rFonts w:ascii="Times New Roman" w:eastAsia="Newton-Regular" w:hAnsi="Times New Roman" w:cs="Times New Roman"/>
          <w:b/>
          <w:i/>
          <w:iCs/>
          <w:sz w:val="24"/>
          <w:szCs w:val="24"/>
          <w:lang w:eastAsia="ru-RU"/>
        </w:rPr>
        <w:t>К.Р.</w:t>
      </w:r>
      <w:r w:rsidRPr="007370CC">
        <w:rPr>
          <w:rFonts w:ascii="Times New Roman" w:eastAsia="Newton-Regular" w:hAnsi="Times New Roman" w:cs="Times New Roman"/>
          <w:sz w:val="24"/>
          <w:szCs w:val="24"/>
          <w:lang w:eastAsia="ru-RU"/>
        </w:rPr>
        <w:t>Итоговый тест.</w:t>
      </w: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br w:type="page"/>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2881"/>
        <w:gridCol w:w="1915"/>
        <w:gridCol w:w="1915"/>
        <w:gridCol w:w="1915"/>
      </w:tblGrid>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п/п</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Название темы, раздела</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Количество часов</w:t>
            </w:r>
          </w:p>
        </w:tc>
        <w:tc>
          <w:tcPr>
            <w:tcW w:w="4396" w:type="dxa"/>
            <w:gridSpan w:val="2"/>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 том числе</w:t>
            </w:r>
          </w:p>
        </w:tc>
      </w:tr>
      <w:tr w:rsidR="007370CC" w:rsidRPr="007370CC" w:rsidTr="008409F5">
        <w:tc>
          <w:tcPr>
            <w:tcW w:w="6592" w:type="dxa"/>
            <w:gridSpan w:val="3"/>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Контрольных работ (диктанты и тестовые задания)</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Уроков развития речи</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Введение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изученного в 5 классе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Текст</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Лексика. Культура речи</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Фразеология. Культура речи</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Словообразование. Орфография. Культура речи</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27</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w:t>
            </w: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Морфология. Орфография. Культура речи</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124</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Имя существительное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25</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Имя прилагательное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30</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Имя числительное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Местоимение</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23</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Глагол</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30</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и систематизация изученного в 5 и 6 классах</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r>
      <w:tr w:rsidR="007370CC" w:rsidRPr="007370CC" w:rsidTr="008409F5">
        <w:tc>
          <w:tcPr>
            <w:tcW w:w="106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p>
        </w:tc>
        <w:tc>
          <w:tcPr>
            <w:tcW w:w="3326"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Итого</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210</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24</w:t>
            </w:r>
          </w:p>
        </w:tc>
        <w:tc>
          <w:tcPr>
            <w:tcW w:w="2198" w:type="dxa"/>
            <w:noWrap/>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58</w:t>
            </w:r>
          </w:p>
        </w:tc>
      </w:tr>
    </w:tbl>
    <w:p w:rsidR="007370CC" w:rsidRPr="007370CC" w:rsidRDefault="007370CC" w:rsidP="007370CC">
      <w:pPr>
        <w:spacing w:after="0" w:line="240" w:lineRule="auto"/>
        <w:ind w:firstLine="709"/>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sectPr w:rsidR="007370CC" w:rsidRPr="007370CC" w:rsidSect="00A2137B">
          <w:footerReference w:type="default" r:id="rId8"/>
          <w:pgSz w:w="11906" w:h="16838"/>
          <w:pgMar w:top="1134" w:right="850" w:bottom="1134" w:left="1701" w:header="709" w:footer="709" w:gutter="0"/>
          <w:cols w:space="708"/>
          <w:titlePg/>
          <w:docGrid w:linePitch="360"/>
        </w:sectPr>
      </w:pPr>
    </w:p>
    <w:p w:rsidR="007370CC" w:rsidRPr="007370CC" w:rsidRDefault="007370CC" w:rsidP="007370CC">
      <w:pPr>
        <w:spacing w:after="0" w:line="240" w:lineRule="auto"/>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i/>
          <w:sz w:val="24"/>
          <w:szCs w:val="24"/>
          <w:lang w:eastAsia="ru-RU"/>
        </w:rPr>
        <w:t>Приложение 1</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Календарно-тематическое планирование уроков русского языка в 6 классе (210 ч.)</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675"/>
        <w:gridCol w:w="1167"/>
        <w:gridCol w:w="1205"/>
        <w:gridCol w:w="1313"/>
        <w:gridCol w:w="401"/>
        <w:gridCol w:w="2151"/>
        <w:gridCol w:w="212"/>
        <w:gridCol w:w="2198"/>
        <w:gridCol w:w="2551"/>
      </w:tblGrid>
      <w:tr w:rsidR="007370CC" w:rsidRPr="007370CC" w:rsidTr="008409F5">
        <w:trPr>
          <w:cantSplit/>
          <w:trHeight w:val="20"/>
        </w:trPr>
        <w:tc>
          <w:tcPr>
            <w:tcW w:w="709"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w:t>
            </w:r>
          </w:p>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п/п</w:t>
            </w:r>
          </w:p>
        </w:tc>
        <w:tc>
          <w:tcPr>
            <w:tcW w:w="1843" w:type="dxa"/>
            <w:vMerge w:val="restart"/>
          </w:tcPr>
          <w:p w:rsidR="007370CC" w:rsidRPr="007370CC" w:rsidRDefault="007370CC" w:rsidP="007370CC">
            <w:pPr>
              <w:tabs>
                <w:tab w:val="left" w:pos="4500"/>
                <w:tab w:val="left" w:pos="5472"/>
                <w:tab w:val="left" w:pos="7230"/>
              </w:tabs>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Тема урока</w:t>
            </w:r>
          </w:p>
          <w:p w:rsidR="007370CC" w:rsidRPr="007370CC" w:rsidRDefault="007370CC" w:rsidP="007370CC">
            <w:pPr>
              <w:tabs>
                <w:tab w:val="left" w:pos="4500"/>
                <w:tab w:val="left" w:pos="5472"/>
                <w:tab w:val="left" w:pos="7230"/>
              </w:tabs>
              <w:spacing w:after="0" w:line="240" w:lineRule="auto"/>
              <w:jc w:val="both"/>
              <w:rPr>
                <w:rFonts w:ascii="Times New Roman" w:eastAsia="Times New Roman" w:hAnsi="Times New Roman" w:cs="Times New Roman"/>
                <w:b/>
                <w:sz w:val="24"/>
                <w:szCs w:val="24"/>
                <w:lang w:eastAsia="ru-RU"/>
              </w:rPr>
            </w:pPr>
          </w:p>
        </w:tc>
        <w:tc>
          <w:tcPr>
            <w:tcW w:w="675" w:type="dxa"/>
            <w:vMerge w:val="restart"/>
            <w:textDirection w:val="btLr"/>
          </w:tcPr>
          <w:p w:rsidR="007370CC" w:rsidRPr="007370CC" w:rsidRDefault="007370CC" w:rsidP="007370CC">
            <w:pPr>
              <w:tabs>
                <w:tab w:val="left" w:pos="4500"/>
                <w:tab w:val="left" w:pos="7230"/>
              </w:tabs>
              <w:spacing w:after="0" w:line="240" w:lineRule="auto"/>
              <w:ind w:left="113" w:right="113"/>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Кол-во часов</w:t>
            </w:r>
          </w:p>
        </w:tc>
        <w:tc>
          <w:tcPr>
            <w:tcW w:w="1167"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Тип урока</w:t>
            </w:r>
          </w:p>
        </w:tc>
        <w:tc>
          <w:tcPr>
            <w:tcW w:w="10031" w:type="dxa"/>
            <w:gridSpan w:val="7"/>
            <w:shd w:val="clear" w:color="auto" w:fill="auto"/>
          </w:tcPr>
          <w:p w:rsidR="007370CC" w:rsidRPr="007370CC" w:rsidRDefault="007370CC" w:rsidP="007370CC">
            <w:pPr>
              <w:tabs>
                <w:tab w:val="left" w:pos="2265"/>
                <w:tab w:val="left" w:pos="4500"/>
                <w:tab w:val="center" w:pos="5829"/>
                <w:tab w:val="left" w:pos="7230"/>
              </w:tabs>
              <w:spacing w:after="0" w:line="240" w:lineRule="auto"/>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ab/>
            </w:r>
            <w:r w:rsidRPr="007370CC">
              <w:rPr>
                <w:rFonts w:ascii="Times New Roman" w:eastAsia="Times New Roman" w:hAnsi="Times New Roman" w:cs="Times New Roman"/>
                <w:b/>
                <w:sz w:val="24"/>
                <w:szCs w:val="24"/>
                <w:lang w:eastAsia="ru-RU"/>
              </w:rPr>
              <w:tab/>
            </w:r>
            <w:r w:rsidRPr="007370CC">
              <w:rPr>
                <w:rFonts w:ascii="Times New Roman" w:eastAsia="Times New Roman" w:hAnsi="Times New Roman" w:cs="Times New Roman"/>
                <w:b/>
                <w:sz w:val="24"/>
                <w:szCs w:val="24"/>
                <w:lang w:eastAsia="ru-RU"/>
              </w:rPr>
              <w:tab/>
              <w:t>Планируемые   УУД</w:t>
            </w:r>
          </w:p>
        </w:tc>
      </w:tr>
      <w:tr w:rsidR="007370CC" w:rsidRPr="007370CC" w:rsidTr="008409F5">
        <w:trPr>
          <w:cantSplit/>
          <w:trHeight w:val="20"/>
        </w:trPr>
        <w:tc>
          <w:tcPr>
            <w:tcW w:w="709"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p>
        </w:tc>
        <w:tc>
          <w:tcPr>
            <w:tcW w:w="1843" w:type="dxa"/>
            <w:vMerge/>
          </w:tcPr>
          <w:p w:rsidR="007370CC" w:rsidRPr="007370CC" w:rsidRDefault="007370CC" w:rsidP="007370CC">
            <w:pPr>
              <w:tabs>
                <w:tab w:val="left" w:pos="4500"/>
                <w:tab w:val="left" w:pos="5472"/>
                <w:tab w:val="left" w:pos="7230"/>
              </w:tabs>
              <w:spacing w:after="0" w:line="240" w:lineRule="auto"/>
              <w:jc w:val="center"/>
              <w:rPr>
                <w:rFonts w:ascii="Times New Roman" w:eastAsia="Times New Roman" w:hAnsi="Times New Roman" w:cs="Times New Roman"/>
                <w:b/>
                <w:sz w:val="24"/>
                <w:szCs w:val="24"/>
                <w:lang w:eastAsia="ru-RU"/>
              </w:rPr>
            </w:pPr>
          </w:p>
        </w:tc>
        <w:tc>
          <w:tcPr>
            <w:tcW w:w="675" w:type="dxa"/>
            <w:vMerge/>
            <w:textDirection w:val="btLr"/>
          </w:tcPr>
          <w:p w:rsidR="007370CC" w:rsidRPr="007370CC" w:rsidRDefault="007370CC" w:rsidP="007370CC">
            <w:pPr>
              <w:tabs>
                <w:tab w:val="left" w:pos="4500"/>
                <w:tab w:val="left" w:pos="7230"/>
              </w:tabs>
              <w:spacing w:after="0" w:line="240" w:lineRule="auto"/>
              <w:ind w:left="113" w:right="113"/>
              <w:jc w:val="both"/>
              <w:rPr>
                <w:rFonts w:ascii="Times New Roman" w:eastAsia="Times New Roman" w:hAnsi="Times New Roman" w:cs="Times New Roman"/>
                <w:b/>
                <w:sz w:val="24"/>
                <w:szCs w:val="24"/>
                <w:lang w:eastAsia="ru-RU"/>
              </w:rPr>
            </w:pPr>
          </w:p>
        </w:tc>
        <w:tc>
          <w:tcPr>
            <w:tcW w:w="1167"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Дата по плану</w:t>
            </w:r>
          </w:p>
        </w:tc>
        <w:tc>
          <w:tcPr>
            <w:tcW w:w="1313"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Дата по факту</w:t>
            </w:r>
          </w:p>
        </w:tc>
        <w:tc>
          <w:tcPr>
            <w:tcW w:w="2552"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Познавательные УУД</w:t>
            </w:r>
          </w:p>
        </w:tc>
        <w:tc>
          <w:tcPr>
            <w:tcW w:w="2410"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Коммуникативные УУД</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Регулятивные УУД</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 xml:space="preserve">Р/р </w:t>
            </w:r>
            <w:r w:rsidRPr="007370CC">
              <w:rPr>
                <w:rFonts w:ascii="Times New Roman" w:eastAsia="Times New Roman" w:hAnsi="Times New Roman" w:cs="Times New Roman"/>
                <w:sz w:val="24"/>
                <w:szCs w:val="24"/>
                <w:lang w:eastAsia="ru-RU"/>
              </w:rPr>
              <w:t>Русский язык – один из развитых языков мира.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«открытия» нового знания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p>
        </w:tc>
        <w:tc>
          <w:tcPr>
            <w:tcW w:w="1313"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p>
        </w:tc>
        <w:tc>
          <w:tcPr>
            <w:tcW w:w="2552" w:type="dxa"/>
            <w:gridSpan w:val="2"/>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gridSpan w:val="2"/>
          </w:tcPr>
          <w:p w:rsidR="007370CC" w:rsidRPr="007370CC" w:rsidRDefault="007370CC" w:rsidP="007370CC">
            <w:pPr>
              <w:tabs>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xml:space="preserve">Слушать и слышать друг друга, с достаточной полнотой и точностью выражать свои мысли </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Самостоятельно выделять и формулировать познавательную цель, искать и выделять необходимую информацию</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Язык, речь, общение. Ситуация общения.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313"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2"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w:t>
            </w:r>
          </w:p>
        </w:tc>
        <w:tc>
          <w:tcPr>
            <w:tcW w:w="2410"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Проявлять речевые действия: использовать адекватные языковые средства для отображения в форме речевых высказываний своих чувств, мыслей, побуждений </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Осознавать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14425" w:type="dxa"/>
            <w:gridSpan w:val="11"/>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ПОВТОРЕНИЕ ИЗУЧЕННОГО В 5 КЛАССЕ</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Фонетика. Орфоэпия.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фонетической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орфоэпическими нормами родного языка</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Морфемы в слове. Орфограммы в приставках и в корнях слов. </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эмоциональных и функциональных состояний, т. е. формировать операциональный опыт</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843" w:type="dxa"/>
          </w:tcPr>
          <w:p w:rsidR="007370CC" w:rsidRPr="007370CC" w:rsidRDefault="007370CC" w:rsidP="007370CC">
            <w:pPr>
              <w:tabs>
                <w:tab w:val="left" w:pos="4500"/>
                <w:tab w:val="left" w:pos="5472"/>
                <w:tab w:val="left" w:pos="7230"/>
              </w:tabs>
              <w:spacing w:after="0" w:line="240" w:lineRule="auto"/>
              <w:jc w:val="center"/>
              <w:rPr>
                <w:rFonts w:ascii="Times New Roman" w:eastAsia="Times New Roman" w:hAnsi="Times New Roman" w:cs="Times New Roman"/>
                <w:sz w:val="24"/>
                <w:szCs w:val="24"/>
                <w:lang w:eastAsia="ru-RU"/>
              </w:rPr>
            </w:pP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w:t>
            </w:r>
          </w:p>
        </w:tc>
        <w:tc>
          <w:tcPr>
            <w:tcW w:w="1843" w:type="dxa"/>
          </w:tcPr>
          <w:p w:rsidR="007370CC" w:rsidRPr="007370CC" w:rsidRDefault="007370CC" w:rsidP="007370CC">
            <w:pPr>
              <w:tabs>
                <w:tab w:val="left" w:pos="4500"/>
                <w:tab w:val="left" w:pos="5472"/>
                <w:tab w:val="left" w:pos="7230"/>
              </w:tabs>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темам «Фонетика», «Морфемика»</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т. е. операционального опыта (учебных знаний и умений)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Части речи. Орфограммы в окончаниях слов.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морфологического разбора слова, анализа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речевых действий: использования адекватных речевых средств для отображения в форме устных и письменных речевых высказываний</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мобилизации сил и энергии, волевому усилию</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Орфограммы в окончаниях слов</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и способствовать продуктивной кооперации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эмоциональных и функциональных состояний, т. е. формировать операциональный опыт</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«Части речи»</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т. е. операционального опыта (учебных знаний и умений)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w:t>
            </w:r>
          </w:p>
        </w:tc>
        <w:tc>
          <w:tcPr>
            <w:tcW w:w="1843" w:type="dxa"/>
          </w:tcPr>
          <w:p w:rsidR="007370CC" w:rsidRPr="007370CC" w:rsidRDefault="007370CC" w:rsidP="007370CC">
            <w:pPr>
              <w:tabs>
                <w:tab w:val="left" w:pos="4500"/>
                <w:tab w:val="left" w:pos="5472"/>
                <w:tab w:val="left" w:pos="7230"/>
              </w:tabs>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Словосочетание.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словосочетания</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 проектировать траекторию развития через включение в новые виды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Простое предложение. Знаки препинания.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словосочетания</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 проектировать траекторию развития через включение в новые виды деятельности</w:t>
            </w:r>
          </w:p>
        </w:tc>
      </w:tr>
      <w:tr w:rsidR="007370CC" w:rsidRPr="007370CC" w:rsidTr="008409F5">
        <w:trPr>
          <w:cantSplit/>
          <w:trHeight w:val="20"/>
        </w:trPr>
        <w:tc>
          <w:tcPr>
            <w:tcW w:w="709"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Сложное предложение. Запятые в сложном предложении. </w:t>
            </w:r>
          </w:p>
        </w:tc>
        <w:tc>
          <w:tcPr>
            <w:tcW w:w="675" w:type="dxa"/>
            <w:shd w:val="clear" w:color="auto" w:fill="auto"/>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shd w:val="clear" w:color="auto" w:fill="auto"/>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сложного предложения</w:t>
            </w:r>
          </w:p>
        </w:tc>
        <w:tc>
          <w:tcPr>
            <w:tcW w:w="2198"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речевых действий: использования адекватных речевых средств для отображения в форме устных и письменных речевых высказываний</w:t>
            </w:r>
          </w:p>
        </w:tc>
        <w:tc>
          <w:tcPr>
            <w:tcW w:w="2551"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мобилизации сил и энергии, волевому усилию</w:t>
            </w:r>
          </w:p>
        </w:tc>
      </w:tr>
      <w:tr w:rsidR="007370CC" w:rsidRPr="007370CC" w:rsidTr="008409F5">
        <w:trPr>
          <w:cantSplit/>
          <w:trHeight w:val="20"/>
        </w:trPr>
        <w:tc>
          <w:tcPr>
            <w:tcW w:w="709"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color w:val="FF0000"/>
                <w:sz w:val="24"/>
                <w:szCs w:val="24"/>
                <w:lang w:eastAsia="ru-RU"/>
              </w:rPr>
            </w:pPr>
            <w:r w:rsidRPr="007370CC">
              <w:rPr>
                <w:rFonts w:ascii="Times New Roman" w:eastAsia="Times New Roman" w:hAnsi="Times New Roman" w:cs="Times New Roman"/>
                <w:sz w:val="24"/>
                <w:szCs w:val="24"/>
                <w:lang w:eastAsia="ru-RU"/>
              </w:rPr>
              <w:t>Синтаксический разбор предложений</w:t>
            </w:r>
          </w:p>
        </w:tc>
        <w:tc>
          <w:tcPr>
            <w:tcW w:w="675" w:type="dxa"/>
            <w:shd w:val="clear" w:color="auto" w:fill="auto"/>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shd w:val="clear" w:color="auto" w:fill="auto"/>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сложного предложения</w:t>
            </w:r>
          </w:p>
        </w:tc>
        <w:tc>
          <w:tcPr>
            <w:tcW w:w="2198"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речевых действий: использования адекватных речевых средств для отображения в форме устных и письменных речевых высказываний</w:t>
            </w:r>
          </w:p>
        </w:tc>
        <w:tc>
          <w:tcPr>
            <w:tcW w:w="2551" w:type="dxa"/>
            <w:shd w:val="clear" w:color="auto" w:fill="auto"/>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мобилизации сил и энергии, волевому усилию</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Прямая речь. Диалог.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эмоциональных и функциональных состояний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темам «Словосочетание», «Предложение»</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т. е. операционального опыта (учебных знаний и умений)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15-16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Входной контроль (контрольный диктант). Работа над ошибками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2 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Способность осуществлять самоконтроль</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Текст, его особенности.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Добывать недостающую информацию с помощью вопросов (познавательная инициативность)</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т. е. операциональный опыт (учебных знаний и умений), сотрудничать в совместном решении задач</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Тема и основная мысль текста. Заглавие текста.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Представлять конкретное содержание</w:t>
            </w:r>
          </w:p>
        </w:tc>
        <w:tc>
          <w:tcPr>
            <w:tcW w:w="2551"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Начальные и конечные предложения текста.</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и конструирования текста </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Ключевые слова.</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Применять методы информационного поиска, в том числе с помощью компьютерных средств</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21</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Основные признаки текста.</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22</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Текст и стили речи.</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23</w:t>
            </w:r>
          </w:p>
        </w:tc>
        <w:tc>
          <w:tcPr>
            <w:tcW w:w="1843" w:type="dxa"/>
          </w:tcPr>
          <w:p w:rsidR="007370CC" w:rsidRPr="007370CC" w:rsidRDefault="007370CC" w:rsidP="007370CC">
            <w:pPr>
              <w:tabs>
                <w:tab w:val="left" w:pos="4500"/>
                <w:tab w:val="left" w:pos="5472"/>
                <w:tab w:val="left" w:pos="7230"/>
              </w:tabs>
              <w:spacing w:after="0" w:line="240" w:lineRule="auto"/>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Официально-деловой стиль речи.</w:t>
            </w:r>
          </w:p>
        </w:tc>
        <w:tc>
          <w:tcPr>
            <w:tcW w:w="67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24</w:t>
            </w:r>
            <w:r w:rsidRPr="007370CC">
              <w:rPr>
                <w:rFonts w:ascii="Times New Roman" w:eastAsia="Times New Roman" w:hAnsi="Times New Roman" w:cs="Times New Roman"/>
                <w:sz w:val="24"/>
                <w:szCs w:val="24"/>
                <w:lang w:val="en-US" w:eastAsia="ru-RU"/>
              </w:rPr>
              <w:t>-2</w:t>
            </w:r>
            <w:r w:rsidRPr="007370CC">
              <w:rPr>
                <w:rFonts w:ascii="Times New Roman" w:eastAsia="Times New Roman" w:hAnsi="Times New Roman" w:cs="Times New Roman"/>
                <w:sz w:val="24"/>
                <w:szCs w:val="24"/>
                <w:lang w:eastAsia="ru-RU"/>
              </w:rPr>
              <w:t>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Слово и его лексическое значение.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значения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Интегрироваться в группу сверстников и строить продуктивное взаимодействие со сверстниками и взрослыми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ситуацию саморегуляции, сотрудничать в совместном решении задач</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val="en-US" w:eastAsia="ru-RU"/>
              </w:rPr>
              <w:t>26</w:t>
            </w:r>
            <w:r w:rsidRPr="007370CC">
              <w:rPr>
                <w:rFonts w:ascii="Times New Roman" w:eastAsia="Times New Roman" w:hAnsi="Times New Roman" w:cs="Times New Roman"/>
                <w:sz w:val="24"/>
                <w:szCs w:val="24"/>
                <w:lang w:eastAsia="ru-RU"/>
              </w:rPr>
              <w:t>-27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Собирание материалов к сочинению.  Написание сочинения – описания по картине (А. П. Герасимова «После дождя»)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Представлять конкретное содержание и передавать его в письменной и устной форме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Общеупотребительные слова.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 с точки зрения его лексического состава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Профессионализмы.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Диалектизмы.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Применять методы информационного поиска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31-32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Сжатое изложение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Воспроизводить прочитанный художественный текст в сжатом виде в письменной форме</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Соблюдать в процессе создания текста основные нормы русского литературного языка и правила правописания.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Cs/>
                <w:sz w:val="24"/>
                <w:szCs w:val="24"/>
                <w:lang w:eastAsia="ru-RU"/>
              </w:rPr>
              <w:t>Сохранять логичность, связность, соответствие теме при воспроизведении текста в свёрнутой форме</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33-34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Исконно русские и заимствованные слова.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лексического состава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орфоэпическими нормами родного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Новые слова (неологизмы)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лексического состава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орфоэпическими нормами родного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Устаревшие слова.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лексического состава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орфоэпическими нормами родного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 xml:space="preserve">Словари.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Представлять конкретное содержание и передавать его в письменной и устной форме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38-39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xml:space="preserve">Р/Р Семинар </w:t>
            </w:r>
            <w:r w:rsidRPr="007370CC">
              <w:rPr>
                <w:rFonts w:ascii="Times New Roman" w:eastAsia="Times New Roman" w:hAnsi="Times New Roman" w:cs="Times New Roman"/>
                <w:sz w:val="24"/>
                <w:szCs w:val="24"/>
                <w:lang w:eastAsia="ru-RU"/>
              </w:rPr>
              <w:t>«Как это по-русски?»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Представлять конкретное содержание и передавать его в письменной и устной форме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40-41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Обобщающие уроки по теме «Лексика»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повторения и обобщения материала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Формировать навыки речевых действий: использования адекватных речевых средств для отображения в форме речевых высказываний своих чувств, мыслей, побуждений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Контрольная работа по теме «Лексика»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43-44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Фразеологизмы.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выявляемые в ходе исследования фразеологизмов</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в группе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Источники фразеологизмов.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текста лингвистического описания</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Представлять конкретное содержание и передавать его в письменной и устной форме</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новый уровень отношения к самому себе как субъекту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xml:space="preserve">Обобщающий урок по теме «Фразеология. Культура речи».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текста </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способствлвать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Контрольная работа по теме «Фразеология. Культура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Использование адекватных речевых средств для отображения своих чувств и мыслей</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себя как движущую силу своего научения</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48-49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Морфемика и словообразование.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состава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речевые средства для отображения в форме речевых высказываний с целью планирования, контроля и самооценки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Описание помещения.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и исследования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51-52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Основные способы образования слов в русском языке.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Практикум по словообразованию</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54-55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Этимология слов.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 (словарной статьи)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color w:val="FF0000"/>
                <w:sz w:val="24"/>
                <w:szCs w:val="24"/>
                <w:lang w:eastAsia="ru-RU"/>
              </w:rPr>
              <w:t>Контрольный работа</w:t>
            </w:r>
            <w:r w:rsidRPr="007370CC">
              <w:rPr>
                <w:rFonts w:ascii="Times New Roman" w:eastAsia="Times New Roman" w:hAnsi="Times New Roman" w:cs="Times New Roman"/>
                <w:b/>
                <w:sz w:val="24"/>
                <w:szCs w:val="24"/>
                <w:lang w:eastAsia="ru-RU"/>
              </w:rPr>
              <w:t xml:space="preserve"> по теме «Морфемика и словообразование»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развивающего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57-58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Систематизация материалов  к сочинению. Сложный план.</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текста-описания</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поведением партнёра (контроль, коррекция, оценка действия, умение убеждать)</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а</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о</w:t>
            </w:r>
            <w:r w:rsidRPr="007370CC">
              <w:rPr>
                <w:rFonts w:ascii="Times New Roman" w:eastAsia="Times New Roman" w:hAnsi="Times New Roman" w:cs="Times New Roman"/>
                <w:sz w:val="24"/>
                <w:szCs w:val="24"/>
                <w:lang w:eastAsia="ru-RU"/>
              </w:rPr>
              <w:t xml:space="preserve"> в корнях </w:t>
            </w:r>
            <w:r w:rsidRPr="007370CC">
              <w:rPr>
                <w:rFonts w:ascii="Times New Roman" w:eastAsia="Times New Roman" w:hAnsi="Times New Roman" w:cs="Times New Roman"/>
                <w:b/>
                <w:i/>
                <w:sz w:val="24"/>
                <w:szCs w:val="24"/>
                <w:lang w:eastAsia="ru-RU"/>
              </w:rPr>
              <w:t xml:space="preserve">-кос- </w:t>
            </w: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
                <w:sz w:val="24"/>
                <w:szCs w:val="24"/>
                <w:lang w:eastAsia="ru-RU"/>
              </w:rPr>
              <w:t>- кас-.</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явления, выявляемые в ходе исследования слова</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а</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о</w:t>
            </w:r>
            <w:r w:rsidRPr="007370CC">
              <w:rPr>
                <w:rFonts w:ascii="Times New Roman" w:eastAsia="Times New Roman" w:hAnsi="Times New Roman" w:cs="Times New Roman"/>
                <w:sz w:val="24"/>
                <w:szCs w:val="24"/>
                <w:lang w:eastAsia="ru-RU"/>
              </w:rPr>
              <w:t xml:space="preserve"> в корнях </w:t>
            </w:r>
            <w:r w:rsidRPr="007370CC">
              <w:rPr>
                <w:rFonts w:ascii="Times New Roman" w:eastAsia="Times New Roman" w:hAnsi="Times New Roman" w:cs="Times New Roman"/>
                <w:b/>
                <w:i/>
                <w:sz w:val="24"/>
                <w:szCs w:val="24"/>
                <w:lang w:eastAsia="ru-RU"/>
              </w:rPr>
              <w:t xml:space="preserve">-гор- </w:t>
            </w: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
                <w:sz w:val="24"/>
                <w:szCs w:val="24"/>
                <w:lang w:eastAsia="ru-RU"/>
              </w:rPr>
              <w:t>- гар-.</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а</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о</w:t>
            </w:r>
            <w:r w:rsidRPr="007370CC">
              <w:rPr>
                <w:rFonts w:ascii="Times New Roman" w:eastAsia="Times New Roman" w:hAnsi="Times New Roman" w:cs="Times New Roman"/>
                <w:sz w:val="24"/>
                <w:szCs w:val="24"/>
                <w:lang w:eastAsia="ru-RU"/>
              </w:rPr>
              <w:t xml:space="preserve"> в корнях </w:t>
            </w:r>
            <w:r w:rsidRPr="007370CC">
              <w:rPr>
                <w:rFonts w:ascii="Times New Roman" w:eastAsia="Times New Roman" w:hAnsi="Times New Roman" w:cs="Times New Roman"/>
                <w:b/>
                <w:i/>
                <w:sz w:val="24"/>
                <w:szCs w:val="24"/>
                <w:lang w:eastAsia="ru-RU"/>
              </w:rPr>
              <w:t xml:space="preserve">-зор- </w:t>
            </w: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
                <w:sz w:val="24"/>
                <w:szCs w:val="24"/>
                <w:lang w:eastAsia="ru-RU"/>
              </w:rPr>
              <w:t>- зар-.</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ы</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и</w:t>
            </w:r>
            <w:r w:rsidRPr="007370CC">
              <w:rPr>
                <w:rFonts w:ascii="Times New Roman" w:eastAsia="Times New Roman" w:hAnsi="Times New Roman" w:cs="Times New Roman"/>
                <w:sz w:val="24"/>
                <w:szCs w:val="24"/>
                <w:lang w:eastAsia="ru-RU"/>
              </w:rPr>
              <w:t xml:space="preserve"> после приставок.</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языковых единиц</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поведением партнёра (контроль, коррекция, оценка действия, умение убеждать)</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63-64-65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Гласные в приставках </w:t>
            </w:r>
            <w:r w:rsidRPr="007370CC">
              <w:rPr>
                <w:rFonts w:ascii="Times New Roman" w:eastAsia="Times New Roman" w:hAnsi="Times New Roman" w:cs="Times New Roman"/>
                <w:b/>
                <w:sz w:val="24"/>
                <w:szCs w:val="24"/>
                <w:lang w:eastAsia="ru-RU"/>
              </w:rPr>
              <w:t>пре- и при-.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слов с приставками пре- и при-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Соединительные гласные </w:t>
            </w:r>
            <w:r w:rsidRPr="007370CC">
              <w:rPr>
                <w:rFonts w:ascii="Times New Roman" w:eastAsia="Times New Roman" w:hAnsi="Times New Roman" w:cs="Times New Roman"/>
                <w:b/>
                <w:i/>
                <w:sz w:val="24"/>
                <w:szCs w:val="24"/>
                <w:lang w:eastAsia="ru-RU"/>
              </w:rPr>
              <w:t>о</w:t>
            </w:r>
            <w:r w:rsidRPr="007370CC">
              <w:rPr>
                <w:rFonts w:ascii="Times New Roman" w:eastAsia="Times New Roman" w:hAnsi="Times New Roman" w:cs="Times New Roman"/>
                <w:sz w:val="24"/>
                <w:szCs w:val="24"/>
                <w:lang w:eastAsia="ru-RU"/>
              </w:rPr>
              <w:t xml:space="preserve"> и</w:t>
            </w:r>
            <w:r w:rsidRPr="007370CC">
              <w:rPr>
                <w:rFonts w:ascii="Times New Roman" w:eastAsia="Times New Roman" w:hAnsi="Times New Roman" w:cs="Times New Roman"/>
                <w:b/>
                <w:i/>
                <w:sz w:val="24"/>
                <w:szCs w:val="24"/>
                <w:lang w:eastAsia="ru-RU"/>
              </w:rPr>
              <w:t xml:space="preserve"> е</w:t>
            </w:r>
            <w:r w:rsidRPr="007370CC">
              <w:rPr>
                <w:rFonts w:ascii="Times New Roman" w:eastAsia="Times New Roman" w:hAnsi="Times New Roman" w:cs="Times New Roman"/>
                <w:sz w:val="24"/>
                <w:szCs w:val="24"/>
                <w:lang w:eastAsia="ru-RU"/>
              </w:rPr>
              <w:t xml:space="preserve"> в сложных словах.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сложных и сложносокращённых слов</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поведением партнёра (контроль, коррекция, умение убеждать)</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Сложносокращённые слова.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развитие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68-69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 Р. Сочинение </w:t>
            </w:r>
            <w:r w:rsidRPr="007370CC">
              <w:rPr>
                <w:rFonts w:ascii="Times New Roman" w:eastAsia="Times New Roman" w:hAnsi="Times New Roman" w:cs="Times New Roman"/>
                <w:sz w:val="24"/>
                <w:szCs w:val="24"/>
                <w:lang w:eastAsia="ru-RU"/>
              </w:rPr>
              <w:t>по картине Т. Н. Яблонской «Утро»</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исследования и конструирования текста</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Морфемный и словообразовательный разбор слова.</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xml:space="preserve">Контрольный словарный диктант.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71-72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Обобщающие уроки по теме «Словообразование. Орфография. Культура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текста </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xml:space="preserve">Контрольный диктант </w:t>
            </w:r>
            <w:r w:rsidRPr="007370CC">
              <w:rPr>
                <w:rFonts w:ascii="Times New Roman" w:eastAsia="Times New Roman" w:hAnsi="Times New Roman" w:cs="Times New Roman"/>
                <w:sz w:val="24"/>
                <w:szCs w:val="24"/>
                <w:lang w:eastAsia="ru-RU"/>
              </w:rPr>
              <w:t xml:space="preserve">по теме «Словобразование»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 ч.</w:t>
            </w:r>
          </w:p>
        </w:tc>
        <w:tc>
          <w:tcPr>
            <w:tcW w:w="1167" w:type="dxa"/>
            <w:vMerge w:val="restart"/>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Контрольный  тест</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1 ч.</w:t>
            </w:r>
          </w:p>
        </w:tc>
        <w:tc>
          <w:tcPr>
            <w:tcW w:w="1167" w:type="dxa"/>
            <w:vMerge/>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75-76-77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изученного в 5 классе. Имя существительное как часть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решения лингвистической задачи</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Разносклоняемые имена существительные.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Буква </w:t>
            </w:r>
            <w:r w:rsidRPr="007370CC">
              <w:rPr>
                <w:rFonts w:ascii="Times New Roman" w:eastAsia="Times New Roman" w:hAnsi="Times New Roman" w:cs="Times New Roman"/>
                <w:b/>
                <w:i/>
                <w:sz w:val="24"/>
                <w:szCs w:val="24"/>
                <w:lang w:eastAsia="ru-RU"/>
              </w:rPr>
              <w:t>е</w:t>
            </w:r>
            <w:r w:rsidRPr="007370CC">
              <w:rPr>
                <w:rFonts w:ascii="Times New Roman" w:eastAsia="Times New Roman" w:hAnsi="Times New Roman" w:cs="Times New Roman"/>
                <w:sz w:val="24"/>
                <w:szCs w:val="24"/>
                <w:lang w:eastAsia="ru-RU"/>
              </w:rPr>
              <w:t xml:space="preserve"> в суффиксе  </w:t>
            </w:r>
            <w:r w:rsidRPr="007370CC">
              <w:rPr>
                <w:rFonts w:ascii="Times New Roman" w:eastAsia="Times New Roman" w:hAnsi="Times New Roman" w:cs="Times New Roman"/>
                <w:b/>
                <w:i/>
                <w:sz w:val="24"/>
                <w:szCs w:val="24"/>
                <w:lang w:eastAsia="ru-RU"/>
              </w:rPr>
              <w:t>-ен-</w:t>
            </w:r>
            <w:r w:rsidRPr="007370CC">
              <w:rPr>
                <w:rFonts w:ascii="Times New Roman" w:eastAsia="Times New Roman" w:hAnsi="Times New Roman" w:cs="Times New Roman"/>
                <w:sz w:val="24"/>
                <w:szCs w:val="24"/>
                <w:lang w:eastAsia="ru-RU"/>
              </w:rPr>
              <w:t xml:space="preserve"> существительных на       </w:t>
            </w:r>
            <w:r w:rsidRPr="007370CC">
              <w:rPr>
                <w:rFonts w:ascii="Times New Roman" w:eastAsia="Times New Roman" w:hAnsi="Times New Roman" w:cs="Times New Roman"/>
                <w:b/>
                <w:i/>
                <w:sz w:val="24"/>
                <w:szCs w:val="24"/>
                <w:lang w:eastAsia="ru-RU"/>
              </w:rPr>
              <w:t>-мя.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траектории развития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Русские имена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исследования и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развитие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81-82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Несклоняемые имена существительные.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конструирования словосочетаний</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Род несклоняемых имён существительных.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конструирования текста-описания</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поведением партнёра (контроль, коррекция, умение убеждать)</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Осознать себя как силу своего научения, способность к преодолению препятствий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Имена существительные общего рода.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усвоения новых знаний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анализа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траектории развития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Морфологический разбор имени существительного.</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морфологического разбора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Сочинение-описание впечатлений.</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и отношения, выявляемые в ходе  исследования и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Владеть монологической и диалогической речью в соответствии с нормами языка</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развитие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Проверочная работа по теме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теста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преодоления затруднений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88-89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
                <w:sz w:val="24"/>
                <w:szCs w:val="24"/>
                <w:lang w:eastAsia="ru-RU"/>
              </w:rPr>
              <w:t>Не</w:t>
            </w:r>
            <w:r w:rsidRPr="007370CC">
              <w:rPr>
                <w:rFonts w:ascii="Times New Roman" w:eastAsia="Times New Roman" w:hAnsi="Times New Roman" w:cs="Times New Roman"/>
                <w:sz w:val="24"/>
                <w:szCs w:val="24"/>
                <w:lang w:eastAsia="ru-RU"/>
              </w:rPr>
              <w:t xml:space="preserve"> с именами существительными.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решения задачи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90-91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ч</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щ</w:t>
            </w:r>
            <w:r w:rsidRPr="007370CC">
              <w:rPr>
                <w:rFonts w:ascii="Times New Roman" w:eastAsia="Times New Roman" w:hAnsi="Times New Roman" w:cs="Times New Roman"/>
                <w:sz w:val="24"/>
                <w:szCs w:val="24"/>
                <w:lang w:eastAsia="ru-RU"/>
              </w:rPr>
              <w:t xml:space="preserve"> в суффиксе </w:t>
            </w:r>
            <w:r w:rsidRPr="007370CC">
              <w:rPr>
                <w:rFonts w:ascii="Times New Roman" w:eastAsia="Times New Roman" w:hAnsi="Times New Roman" w:cs="Times New Roman"/>
                <w:b/>
                <w:i/>
                <w:sz w:val="24"/>
                <w:szCs w:val="24"/>
                <w:lang w:eastAsia="ru-RU"/>
              </w:rPr>
              <w:t>-чик (-щик)</w:t>
            </w:r>
            <w:r w:rsidRPr="007370CC">
              <w:rPr>
                <w:rFonts w:ascii="Times New Roman" w:eastAsia="Times New Roman" w:hAnsi="Times New Roman" w:cs="Times New Roman"/>
                <w:sz w:val="24"/>
                <w:szCs w:val="24"/>
                <w:lang w:eastAsia="ru-RU"/>
              </w:rPr>
              <w:t>.</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словосочетаний и анализа теста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Гласные в суффиксах существительных </w:t>
            </w:r>
            <w:r w:rsidRPr="007370CC">
              <w:rPr>
                <w:rFonts w:ascii="Times New Roman" w:eastAsia="Times New Roman" w:hAnsi="Times New Roman" w:cs="Times New Roman"/>
                <w:b/>
                <w:i/>
                <w:sz w:val="24"/>
                <w:szCs w:val="24"/>
                <w:lang w:eastAsia="ru-RU"/>
              </w:rPr>
              <w:t>-ек</w:t>
            </w:r>
            <w:r w:rsidRPr="007370CC">
              <w:rPr>
                <w:rFonts w:ascii="Times New Roman" w:eastAsia="Times New Roman" w:hAnsi="Times New Roman" w:cs="Times New Roman"/>
                <w:sz w:val="24"/>
                <w:szCs w:val="24"/>
                <w:lang w:eastAsia="ru-RU"/>
              </w:rPr>
              <w:t>и</w:t>
            </w:r>
            <w:r w:rsidRPr="007370CC">
              <w:rPr>
                <w:rFonts w:ascii="Times New Roman" w:eastAsia="Times New Roman" w:hAnsi="Times New Roman" w:cs="Times New Roman"/>
                <w:b/>
                <w:i/>
                <w:sz w:val="24"/>
                <w:szCs w:val="24"/>
                <w:lang w:eastAsia="ru-RU"/>
              </w:rPr>
              <w:t xml:space="preserve"> -ик</w:t>
            </w:r>
            <w:r w:rsidRPr="007370CC">
              <w:rPr>
                <w:rFonts w:ascii="Times New Roman" w:eastAsia="Times New Roman" w:hAnsi="Times New Roman" w:cs="Times New Roman"/>
                <w:b/>
                <w:sz w:val="24"/>
                <w:szCs w:val="24"/>
                <w:lang w:eastAsia="ru-RU"/>
              </w:rPr>
              <w:t>.</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93-94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Гласные </w:t>
            </w:r>
            <w:r w:rsidRPr="007370CC">
              <w:rPr>
                <w:rFonts w:ascii="Times New Roman" w:eastAsia="Times New Roman" w:hAnsi="Times New Roman" w:cs="Times New Roman"/>
                <w:b/>
                <w:i/>
                <w:sz w:val="24"/>
                <w:szCs w:val="24"/>
                <w:lang w:eastAsia="ru-RU"/>
              </w:rPr>
              <w:t xml:space="preserve">о </w:t>
            </w:r>
            <w:r w:rsidRPr="007370CC">
              <w:rPr>
                <w:rFonts w:ascii="Times New Roman" w:eastAsia="Times New Roman" w:hAnsi="Times New Roman" w:cs="Times New Roman"/>
                <w:sz w:val="24"/>
                <w:szCs w:val="24"/>
                <w:lang w:eastAsia="ru-RU"/>
              </w:rPr>
              <w:t>и</w:t>
            </w:r>
            <w:r w:rsidRPr="007370CC">
              <w:rPr>
                <w:rFonts w:ascii="Times New Roman" w:eastAsia="Times New Roman" w:hAnsi="Times New Roman" w:cs="Times New Roman"/>
                <w:b/>
                <w:i/>
                <w:sz w:val="24"/>
                <w:szCs w:val="24"/>
                <w:lang w:eastAsia="ru-RU"/>
              </w:rPr>
              <w:t xml:space="preserve"> е</w:t>
            </w:r>
            <w:r w:rsidRPr="007370CC">
              <w:rPr>
                <w:rFonts w:ascii="Times New Roman" w:eastAsia="Times New Roman" w:hAnsi="Times New Roman" w:cs="Times New Roman"/>
                <w:sz w:val="24"/>
                <w:szCs w:val="24"/>
                <w:lang w:eastAsia="ru-RU"/>
              </w:rPr>
              <w:t xml:space="preserve"> после шипящих в суффиксах существительных.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Проверочная работа по теме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теста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96-97-98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Обобщающие уроки по теме «Имя существительное»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текста </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Контрольная работа по теме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 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100-101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изученного в 5 классе. Имя прилагательное как часть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прилагательного </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102-103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Описание природы.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творческой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поведением партнёра (контроль, коррекция, оценка действия, умение убеждать)</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104-105-106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Степени сравнения имён прилагательных.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степеней сравнения прилагательных</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Разряды имён прилагательных по значению. Качественные прилагательные.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части речи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Организовывать и планировать учебное сотрудничество с учителем и сверстниками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Осознать самого себя как движущую силу своего научения, свою способность к преодолению препятствий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Сочинение-описание местности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и исследования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109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Относительные прилагательные.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Р.Р.Выборочное изложение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Притяжательные прилагательные.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 презентации теоретического материала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Морфологический разбор имени прилагательного.</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Комплексный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«Имя прилагательное»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проверочной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114-115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
                <w:sz w:val="24"/>
                <w:szCs w:val="24"/>
                <w:lang w:eastAsia="ru-RU"/>
              </w:rPr>
              <w:t>Не</w:t>
            </w:r>
            <w:r w:rsidRPr="007370CC">
              <w:rPr>
                <w:rFonts w:ascii="Times New Roman" w:eastAsia="Times New Roman" w:hAnsi="Times New Roman" w:cs="Times New Roman"/>
                <w:sz w:val="24"/>
                <w:szCs w:val="24"/>
                <w:lang w:eastAsia="ru-RU"/>
              </w:rPr>
              <w:t xml:space="preserve"> с прилагательными.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изучения и закрепления материала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Буквы </w:t>
            </w:r>
            <w:r w:rsidRPr="007370CC">
              <w:rPr>
                <w:rFonts w:ascii="Times New Roman" w:eastAsia="Times New Roman" w:hAnsi="Times New Roman" w:cs="Times New Roman"/>
                <w:b/>
                <w:i/>
                <w:sz w:val="24"/>
                <w:szCs w:val="24"/>
                <w:lang w:eastAsia="ru-RU"/>
              </w:rPr>
              <w:t xml:space="preserve">о </w:t>
            </w:r>
            <w:r w:rsidRPr="007370CC">
              <w:rPr>
                <w:rFonts w:ascii="Times New Roman" w:eastAsia="Times New Roman" w:hAnsi="Times New Roman" w:cs="Times New Roman"/>
                <w:sz w:val="24"/>
                <w:szCs w:val="24"/>
                <w:lang w:eastAsia="ru-RU"/>
              </w:rPr>
              <w:t>и</w:t>
            </w:r>
            <w:r w:rsidRPr="007370CC">
              <w:rPr>
                <w:rFonts w:ascii="Times New Roman" w:eastAsia="Times New Roman" w:hAnsi="Times New Roman" w:cs="Times New Roman"/>
                <w:b/>
                <w:i/>
                <w:sz w:val="24"/>
                <w:szCs w:val="24"/>
                <w:lang w:eastAsia="ru-RU"/>
              </w:rPr>
              <w:t xml:space="preserve"> е</w:t>
            </w:r>
            <w:r w:rsidRPr="007370CC">
              <w:rPr>
                <w:rFonts w:ascii="Times New Roman" w:eastAsia="Times New Roman" w:hAnsi="Times New Roman" w:cs="Times New Roman"/>
                <w:sz w:val="24"/>
                <w:szCs w:val="24"/>
                <w:lang w:eastAsia="ru-RU"/>
              </w:rPr>
              <w:t xml:space="preserve"> после шипящих в суффиксах прилагательных.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применения изученного правила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Использовать адекватные языковые средства для отображения в форме речевых высказываний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«Правописание прилагательных»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выполнения проверочной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118-119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Одна и две буквы </w:t>
            </w:r>
            <w:r w:rsidRPr="007370CC">
              <w:rPr>
                <w:rFonts w:ascii="Times New Roman" w:eastAsia="Times New Roman" w:hAnsi="Times New Roman" w:cs="Times New Roman"/>
                <w:b/>
                <w:i/>
                <w:sz w:val="24"/>
                <w:szCs w:val="24"/>
                <w:lang w:eastAsia="ru-RU"/>
              </w:rPr>
              <w:t xml:space="preserve">н </w:t>
            </w:r>
            <w:r w:rsidRPr="007370CC">
              <w:rPr>
                <w:rFonts w:ascii="Times New Roman" w:eastAsia="Times New Roman" w:hAnsi="Times New Roman" w:cs="Times New Roman"/>
                <w:sz w:val="24"/>
                <w:szCs w:val="24"/>
                <w:lang w:eastAsia="ru-RU"/>
              </w:rPr>
              <w:t>в суффиксах прилагательных.</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Словарный диктант.</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исследования структуры слова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Слушать и слышать друг друга, выражать свои мысли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Самостоятельно выделять и формулировать цель</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Описание игрушки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и исследования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работы в группе (включая ситуации учебного сотрудничества и проектные формы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Различение на письме суффиксов прилагательных </w:t>
            </w:r>
            <w:r w:rsidRPr="007370CC">
              <w:rPr>
                <w:rFonts w:ascii="Times New Roman" w:eastAsia="Times New Roman" w:hAnsi="Times New Roman" w:cs="Times New Roman"/>
                <w:b/>
                <w:i/>
                <w:sz w:val="24"/>
                <w:szCs w:val="24"/>
                <w:lang w:eastAsia="ru-RU"/>
              </w:rPr>
              <w:t>-к-</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b/>
                <w:i/>
                <w:sz w:val="24"/>
                <w:szCs w:val="24"/>
                <w:lang w:eastAsia="ru-RU"/>
              </w:rPr>
              <w:t>-ск-</w:t>
            </w:r>
            <w:r w:rsidRPr="007370CC">
              <w:rPr>
                <w:rFonts w:ascii="Times New Roman" w:eastAsia="Times New Roman" w:hAnsi="Times New Roman" w:cs="Times New Roman"/>
                <w:sz w:val="24"/>
                <w:szCs w:val="24"/>
                <w:lang w:eastAsia="ru-RU"/>
              </w:rPr>
              <w:t>.</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слова, анализа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122-123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темам «Правописание суффиксов прилагательных», «Написание сложных прилагательных»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выполнения проверочной работы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125-126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Обобщающие уроки по теме «Имя прилагательное». </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Контрольный тест</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Контрольная работа </w:t>
            </w:r>
            <w:r w:rsidRPr="007370CC">
              <w:rPr>
                <w:rFonts w:ascii="Times New Roman" w:eastAsia="Times New Roman" w:hAnsi="Times New Roman" w:cs="Times New Roman"/>
                <w:sz w:val="24"/>
                <w:szCs w:val="24"/>
                <w:lang w:eastAsia="ru-RU"/>
              </w:rPr>
              <w:t xml:space="preserve">по теме «Имя прилагательное»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контрольной работы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 П</w:t>
            </w:r>
            <w:r w:rsidRPr="007370CC">
              <w:rPr>
                <w:rFonts w:ascii="Times New Roman" w:eastAsia="Times New Roman" w:hAnsi="Times New Roman" w:cs="Times New Roman"/>
                <w:sz w:val="24"/>
                <w:szCs w:val="24"/>
                <w:lang w:eastAsia="ru-RU"/>
              </w:rPr>
              <w:t>убличное выступление на тему «Народные промыслы».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129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Имя числительное как часть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выполнения лингвистической задачи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цели и функции участников, способы взаимодействия, планировать общие способы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Простые и составные числительные.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исследования структуры слова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преодоление затруднений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Мягкий знак на конце и в середине числительных.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Порядковые числительные.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составления сравнительной таблицы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себя как движущую силу своего научения, свою способность к преодолению  препятствий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Разряды количественных числительных.</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134-135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Числительные, обозначающие целые числа.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конструирования словосочетаний и выполнения лабораторной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Дробные числительные.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Собирательные числительные.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работы со словарём</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речевых высказываний</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Употребление числительных в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выявляемые в ходе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139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«Имя числительное»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выполнения проверочной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Морфологический разбор имени числительного.</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морфологического разбора числительного</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себя как движущую силу своего научения, свою способность к преодолению  препятствий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Обобщающий урок по теме «Имя числительное». </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 и выполнения контрольной работы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Контрольная работа </w:t>
            </w:r>
            <w:r w:rsidRPr="007370CC">
              <w:rPr>
                <w:rFonts w:ascii="Times New Roman" w:eastAsia="Times New Roman" w:hAnsi="Times New Roman" w:cs="Times New Roman"/>
                <w:sz w:val="24"/>
                <w:szCs w:val="24"/>
                <w:lang w:eastAsia="ru-RU"/>
              </w:rPr>
              <w:t xml:space="preserve">по теме «Имя числительное»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Публичное выступление на тему «Береги природу!»</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Местоимение как часть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работы с местоимениями</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145-146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Личные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Возвратное местоимение </w:t>
            </w:r>
            <w:r w:rsidRPr="007370CC">
              <w:rPr>
                <w:rFonts w:ascii="Times New Roman" w:eastAsia="Times New Roman" w:hAnsi="Times New Roman" w:cs="Times New Roman"/>
                <w:i/>
                <w:sz w:val="24"/>
                <w:szCs w:val="24"/>
                <w:lang w:eastAsia="ru-RU"/>
              </w:rPr>
              <w:t>себя</w:t>
            </w:r>
            <w:r w:rsidRPr="007370CC">
              <w:rPr>
                <w:rFonts w:ascii="Times New Roman" w:eastAsia="Times New Roman" w:hAnsi="Times New Roman" w:cs="Times New Roman"/>
                <w:sz w:val="24"/>
                <w:szCs w:val="24"/>
                <w:lang w:eastAsia="ru-RU"/>
              </w:rPr>
              <w:t>.</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 xml:space="preserve">Рассказ по рисункам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149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Вопросительные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vMerge w:val="restart"/>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vMerge w:val="restart"/>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морфемного анализа слов, выполнения сравнительного анализа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Относительные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vMerge/>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vMerge/>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Неопределенные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152-153-154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Отрицательные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Притяжательные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морфологических признаков слов</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156-157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Рассуждение. Сочинение-рассуждение.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отношения, выявляемые в ходе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val="en-US" w:eastAsia="ru-RU"/>
              </w:rPr>
              <w:t>15</w:t>
            </w:r>
            <w:r w:rsidRPr="007370CC">
              <w:rPr>
                <w:rFonts w:ascii="Times New Roman" w:eastAsia="Times New Roman" w:hAnsi="Times New Roman" w:cs="Times New Roman"/>
                <w:sz w:val="24"/>
                <w:szCs w:val="24"/>
                <w:lang w:eastAsia="ru-RU"/>
              </w:rPr>
              <w:t>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Указательные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явления, выявляемые в ходе исследования местоимений</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Эффективно сотрудничать, способствовать кооперации</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159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w:t>
            </w:r>
            <w:r w:rsidRPr="007370CC">
              <w:rPr>
                <w:rFonts w:ascii="Times New Roman" w:eastAsia="Times New Roman" w:hAnsi="Times New Roman" w:cs="Times New Roman"/>
                <w:sz w:val="24"/>
                <w:szCs w:val="24"/>
                <w:lang w:eastAsia="ru-RU"/>
              </w:rPr>
              <w:t xml:space="preserve"> Текст и план текста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процессы, связи и отношения, выявляемые в ходе исследования текста </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Определительные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Местоимения и другие части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конструирования текста публичного выступления</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цели и функции участников, способы взаимодействия, планировать общие способы работы</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себя как движущую силу своего научения, свою способность к преодолению  препятствий</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Морфологический разбор местоимения.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создания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Сочинение </w:t>
            </w:r>
            <w:r w:rsidRPr="007370CC">
              <w:rPr>
                <w:rFonts w:ascii="Times New Roman" w:eastAsia="Times New Roman" w:hAnsi="Times New Roman" w:cs="Times New Roman"/>
                <w:sz w:val="24"/>
                <w:szCs w:val="24"/>
                <w:lang w:eastAsia="ru-RU"/>
              </w:rPr>
              <w:t>по картине Е. В. Сыромятникова «Первые зрители»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164-165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Обобщающие уроки по теме «Местоимение». </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 и выполнения контрольной работы</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Контрольная работа</w:t>
            </w:r>
            <w:r w:rsidRPr="007370CC">
              <w:rPr>
                <w:rFonts w:ascii="Times New Roman" w:eastAsia="Times New Roman" w:hAnsi="Times New Roman" w:cs="Times New Roman"/>
                <w:sz w:val="24"/>
                <w:szCs w:val="24"/>
                <w:lang w:eastAsia="ru-RU"/>
              </w:rPr>
              <w:t xml:space="preserve"> по теме «Местоимение»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 xml:space="preserve">1ч. </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167-168-169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изученного в 5 классе. Глагол как часть речи.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анализа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Сочинение по рисункам и данному началу</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создания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Повторение: способы образования глаголов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актуализации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«Глагол. Повторение изученного в 5 классе»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выполнения проверочной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Разноспрягаемые глаголы.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Объяснять языковые явления, отношения, выявляемые в ходе комплексного анализа текста </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Определять цели и функции участников, способы взаимодействия</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174-175-176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Глаголы переходные и непереходные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Наклонение глаголов. Изъявительное наклонение.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исследования наклонения глаголов</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Р/Р Изложение</w:t>
            </w:r>
            <w:r w:rsidRPr="007370CC">
              <w:rPr>
                <w:rFonts w:ascii="Times New Roman" w:eastAsia="Times New Roman" w:hAnsi="Times New Roman" w:cs="Times New Roman"/>
                <w:sz w:val="24"/>
                <w:szCs w:val="24"/>
                <w:lang w:eastAsia="ru-RU"/>
              </w:rPr>
              <w:t>.</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компрессии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Организовывать и планировать учебное сотрудничество с учителем и сверстниками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себя как движущую силу своего научения</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179-180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Условное наклонение.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исследования глаголов в условном и повелительном наклонении</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181-182-183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Повелительное наклонение.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3ч.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Сочинение по рисункам.</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конструирования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Организовывать и планировать учебное сотрудничество с учителем и сверстниками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185-186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xml:space="preserve">Употребление наклонений. </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Контрольный словарный диктант.</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исследования глаголов</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Проверочная работа по теме «Переходные и непереходные глаголы», «Наклонение глаголов»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выполнения проверочной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Устанавливать рабочие отношения, эффективно сотрудничать </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188-189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Безличные глаголы.</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исследования глаголов</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Морфологический разбор глагола.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комплексного применения знаний и умений</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 xml:space="preserve">Р/Р </w:t>
            </w:r>
            <w:r w:rsidRPr="007370CC">
              <w:rPr>
                <w:rFonts w:ascii="Times New Roman" w:eastAsia="Times New Roman" w:hAnsi="Times New Roman" w:cs="Times New Roman"/>
                <w:sz w:val="24"/>
                <w:szCs w:val="24"/>
                <w:lang w:eastAsia="ru-RU"/>
              </w:rPr>
              <w:t>Рассказ на основе услышанного.</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развития речи</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Организовывать и планировать учебное сотрудничество </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192</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Правописание гласных в суффиксах глаголов.</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Комбинированный урок</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применения алгоритмов проверки орфограмм и применения правил</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Проверочная работа по теме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выявляемые в ходе выполнения работы</w:t>
            </w: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194-195</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Обобщающие уроки по теме «Глагол»</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отношения, выявляемые в ходе повторения темы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 свою способность к преодолению препятствий и самокоррекции</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196</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Контрольная  работа по теме «Глагол»</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 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текста и выполнения контрольной работы</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197</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Разделы науки о языке.  Орфография.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составления текста</w:t>
            </w: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198</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Пунктуация. </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199</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Лексика и фразеология.</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Объяснять языковые явления, процессы, связи и отношения, выявляемые в ходе исследования и конструирования текста</w:t>
            </w: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Использовать адекватные языковые средства для отображения в форме речевых высказываний</w:t>
            </w:r>
          </w:p>
        </w:tc>
        <w:tc>
          <w:tcPr>
            <w:tcW w:w="2551"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Словообразование.</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val="restart"/>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Формировать навыки учебного сотрудничества в ходе индивидуальной и групповой работы</w:t>
            </w: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201</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Морфология. Синтаксис</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систематизации и обобщения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vMerge/>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202-203</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Итоговый контроль)</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2ч.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контроля</w:t>
            </w:r>
          </w:p>
        </w:tc>
        <w:tc>
          <w:tcPr>
            <w:tcW w:w="1205"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1714" w:type="dxa"/>
            <w:gridSpan w:val="2"/>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Проектировать маршрут преодоления затруднений в обучении через включение в новые виды деятельности </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204</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Подведение итогов года</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sz w:val="24"/>
                <w:szCs w:val="24"/>
                <w:lang w:eastAsia="ru-RU"/>
              </w:rPr>
              <w:t>1ч.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r w:rsidRPr="007370CC">
              <w:rPr>
                <w:rFonts w:ascii="Times New Roman" w:eastAsia="Times New Roman" w:hAnsi="Times New Roman" w:cs="Times New Roman"/>
                <w:bCs/>
                <w:sz w:val="24"/>
                <w:szCs w:val="24"/>
                <w:lang w:eastAsia="ru-RU"/>
              </w:rPr>
              <w:t>Урок повторения</w:t>
            </w:r>
          </w:p>
        </w:tc>
        <w:tc>
          <w:tcPr>
            <w:tcW w:w="1205" w:type="dxa"/>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714" w:type="dxa"/>
            <w:gridSpan w:val="2"/>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Управлять своим поведением  (контроль, самокоррекция, оценка действия)</w:t>
            </w: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Осознать самого себя как движущую силу своего научения</w:t>
            </w:r>
          </w:p>
        </w:tc>
      </w:tr>
      <w:tr w:rsidR="007370CC" w:rsidRPr="007370CC" w:rsidTr="008409F5">
        <w:trPr>
          <w:cantSplit/>
          <w:trHeight w:val="20"/>
        </w:trPr>
        <w:tc>
          <w:tcPr>
            <w:tcW w:w="709"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205-210</w:t>
            </w:r>
          </w:p>
        </w:tc>
        <w:tc>
          <w:tcPr>
            <w:tcW w:w="1843" w:type="dxa"/>
          </w:tcPr>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Резервные уроки</w:t>
            </w:r>
          </w:p>
        </w:tc>
        <w:tc>
          <w:tcPr>
            <w:tcW w:w="675" w:type="dxa"/>
          </w:tcPr>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5ч</w:t>
            </w:r>
          </w:p>
        </w:tc>
        <w:tc>
          <w:tcPr>
            <w:tcW w:w="1167" w:type="dxa"/>
          </w:tcPr>
          <w:p w:rsidR="007370CC" w:rsidRPr="007370CC" w:rsidRDefault="007370CC" w:rsidP="007370CC">
            <w:pPr>
              <w:spacing w:after="0" w:line="240" w:lineRule="auto"/>
              <w:jc w:val="both"/>
              <w:rPr>
                <w:rFonts w:ascii="Times New Roman" w:eastAsia="Times New Roman" w:hAnsi="Times New Roman" w:cs="Times New Roman"/>
                <w:bCs/>
                <w:sz w:val="24"/>
                <w:szCs w:val="24"/>
                <w:lang w:eastAsia="ru-RU"/>
              </w:rPr>
            </w:pPr>
          </w:p>
        </w:tc>
        <w:tc>
          <w:tcPr>
            <w:tcW w:w="2919" w:type="dxa"/>
            <w:gridSpan w:val="3"/>
          </w:tcPr>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363" w:type="dxa"/>
            <w:gridSpan w:val="2"/>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198"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c>
          <w:tcPr>
            <w:tcW w:w="2551" w:type="dxa"/>
          </w:tcPr>
          <w:p w:rsidR="007370CC" w:rsidRPr="007370CC" w:rsidRDefault="007370CC" w:rsidP="007370CC">
            <w:pPr>
              <w:tabs>
                <w:tab w:val="left" w:pos="4500"/>
                <w:tab w:val="left" w:pos="7230"/>
              </w:tabs>
              <w:spacing w:after="0" w:line="240" w:lineRule="auto"/>
              <w:jc w:val="both"/>
              <w:rPr>
                <w:rFonts w:ascii="Times New Roman" w:eastAsia="Times New Roman" w:hAnsi="Times New Roman" w:cs="Times New Roman"/>
                <w:sz w:val="24"/>
                <w:szCs w:val="24"/>
                <w:lang w:eastAsia="ru-RU"/>
              </w:rPr>
            </w:pPr>
          </w:p>
        </w:tc>
      </w:tr>
    </w:tbl>
    <w:p w:rsidR="007370CC" w:rsidRPr="007370CC" w:rsidRDefault="007370CC" w:rsidP="007370CC">
      <w:pPr>
        <w:spacing w:after="0" w:line="240" w:lineRule="auto"/>
        <w:rPr>
          <w:rFonts w:ascii="Times New Roman" w:eastAsia="Times New Roman" w:hAnsi="Times New Roman" w:cs="Times New Roman"/>
          <w:vanish/>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b/>
          <w:sz w:val="24"/>
          <w:szCs w:val="24"/>
          <w:lang w:eastAsia="ru-RU"/>
        </w:rPr>
        <w:sectPr w:rsidR="007370CC" w:rsidRPr="007370CC" w:rsidSect="00A2137B">
          <w:pgSz w:w="16838" w:h="11906" w:orient="landscape"/>
          <w:pgMar w:top="567" w:right="567" w:bottom="567" w:left="1701" w:header="709" w:footer="709" w:gutter="0"/>
          <w:cols w:space="708"/>
          <w:docGrid w:linePitch="360"/>
        </w:sectPr>
      </w:pPr>
    </w:p>
    <w:p w:rsidR="007370CC" w:rsidRPr="007370CC" w:rsidRDefault="007370CC" w:rsidP="007370CC">
      <w:pPr>
        <w:spacing w:after="0" w:line="360" w:lineRule="auto"/>
        <w:rPr>
          <w:rFonts w:ascii="Times New Roman" w:eastAsia="Times New Roman" w:hAnsi="Times New Roman" w:cs="Times New Roman"/>
          <w:i/>
          <w:smallCaps/>
          <w:sz w:val="24"/>
          <w:szCs w:val="24"/>
          <w:lang w:eastAsia="ru-RU"/>
        </w:rPr>
      </w:pPr>
      <w:r w:rsidRPr="007370CC">
        <w:rPr>
          <w:rFonts w:ascii="Times New Roman" w:eastAsia="Times New Roman" w:hAnsi="Times New Roman" w:cs="Times New Roman"/>
          <w:i/>
          <w:smallCaps/>
          <w:sz w:val="24"/>
          <w:szCs w:val="24"/>
          <w:lang w:eastAsia="ru-RU"/>
        </w:rPr>
        <w:t>Приложение № 2</w:t>
      </w:r>
    </w:p>
    <w:p w:rsidR="007370CC" w:rsidRPr="007370CC" w:rsidRDefault="007370CC" w:rsidP="007370CC">
      <w:pPr>
        <w:spacing w:after="0" w:line="360" w:lineRule="auto"/>
        <w:jc w:val="center"/>
        <w:rPr>
          <w:rFonts w:ascii="Times New Roman" w:eastAsia="Times New Roman" w:hAnsi="Times New Roman" w:cs="Times New Roman"/>
          <w:b/>
          <w:smallCaps/>
          <w:sz w:val="24"/>
          <w:szCs w:val="24"/>
          <w:lang w:eastAsia="ru-RU"/>
        </w:rPr>
      </w:pPr>
      <w:r w:rsidRPr="007370CC">
        <w:rPr>
          <w:rFonts w:ascii="Times New Roman" w:eastAsia="Times New Roman" w:hAnsi="Times New Roman" w:cs="Times New Roman"/>
          <w:b/>
          <w:smallCaps/>
          <w:sz w:val="24"/>
          <w:szCs w:val="24"/>
          <w:lang w:eastAsia="ru-RU"/>
        </w:rPr>
        <w:t>Входная диагностика</w:t>
      </w:r>
    </w:p>
    <w:p w:rsidR="007370CC" w:rsidRPr="007370CC" w:rsidRDefault="007370CC" w:rsidP="007370CC">
      <w:pPr>
        <w:spacing w:after="0" w:line="360" w:lineRule="auto"/>
        <w:ind w:firstLine="357"/>
        <w:jc w:val="both"/>
        <w:rPr>
          <w:rFonts w:ascii="Times New Roman" w:eastAsia="Times New Roman" w:hAnsi="Times New Roman" w:cs="Times New Roman"/>
          <w:b/>
          <w:i/>
          <w:sz w:val="24"/>
          <w:szCs w:val="24"/>
          <w:lang w:eastAsia="ru-RU"/>
        </w:rPr>
      </w:pPr>
    </w:p>
    <w:p w:rsidR="007370CC" w:rsidRPr="007370CC" w:rsidRDefault="007370CC" w:rsidP="007370CC">
      <w:pPr>
        <w:spacing w:after="0" w:line="360" w:lineRule="auto"/>
        <w:jc w:val="center"/>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b/>
          <w:i/>
          <w:sz w:val="24"/>
          <w:szCs w:val="24"/>
          <w:lang w:eastAsia="ru-RU"/>
        </w:rPr>
        <w:t>Осенью</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Лес уже сбросил листву. Дни наступили пасмурные, но тихие, без ветра, настоящие дни поздней осени.</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Далеко видно кругом. Легко дышит осенней свежестью грудь, хочется идти все дальше и дальше по желтой от листвы тропинке.</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Вдруг среди листвы видишь пестрый комочек. Это птица обо что-то сильно ударилась во время полета.</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«Надо взять ее домой, а то в лесу птицу мигом разыщет и съест лисица», – решаю я.</w:t>
      </w:r>
    </w:p>
    <w:p w:rsidR="007370CC" w:rsidRPr="007370CC" w:rsidRDefault="007370CC" w:rsidP="007370CC">
      <w:pPr>
        <w:spacing w:after="0" w:line="360" w:lineRule="auto"/>
        <w:ind w:firstLine="357"/>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(90 слов)</w:t>
      </w:r>
    </w:p>
    <w:p w:rsidR="007370CC" w:rsidRPr="007370CC" w:rsidRDefault="007370CC" w:rsidP="007370CC">
      <w:pPr>
        <w:spacing w:after="0" w:line="360" w:lineRule="auto"/>
        <w:ind w:firstLine="357"/>
        <w:jc w:val="righ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 И.Соколову-Микитову.)</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36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1. Контрольный диктант с грамматическими заданиями по теме «Лексика. Фразеология»</w:t>
      </w:r>
    </w:p>
    <w:p w:rsidR="007370CC" w:rsidRPr="007370CC" w:rsidRDefault="007370CC" w:rsidP="007370CC">
      <w:pPr>
        <w:spacing w:after="0" w:line="36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      На небе </w:t>
      </w:r>
      <w:r w:rsidRPr="007370CC">
        <w:rPr>
          <w:rFonts w:ascii="Times New Roman" w:eastAsia="Times New Roman" w:hAnsi="Times New Roman" w:cs="Times New Roman"/>
          <w:b/>
          <w:sz w:val="24"/>
          <w:szCs w:val="24"/>
          <w:lang w:eastAsia="ru-RU"/>
        </w:rPr>
        <w:t>разгорается</w:t>
      </w:r>
      <w:r w:rsidRPr="007370CC">
        <w:rPr>
          <w:rFonts w:ascii="Times New Roman" w:eastAsia="Times New Roman" w:hAnsi="Times New Roman" w:cs="Times New Roman"/>
          <w:sz w:val="24"/>
          <w:szCs w:val="24"/>
          <w:lang w:eastAsia="ru-RU"/>
        </w:rPr>
        <w:t xml:space="preserve"> заря. Я пробираюсь </w:t>
      </w:r>
      <w:r w:rsidRPr="007370CC">
        <w:rPr>
          <w:rFonts w:ascii="Times New Roman" w:eastAsia="Times New Roman" w:hAnsi="Times New Roman" w:cs="Times New Roman"/>
          <w:b/>
          <w:sz w:val="24"/>
          <w:szCs w:val="24"/>
          <w:lang w:eastAsia="ru-RU"/>
        </w:rPr>
        <w:t>узкой дорожкой</w:t>
      </w:r>
      <w:r w:rsidRPr="007370CC">
        <w:rPr>
          <w:rFonts w:ascii="Times New Roman" w:eastAsia="Times New Roman" w:hAnsi="Times New Roman" w:cs="Times New Roman"/>
          <w:sz w:val="24"/>
          <w:szCs w:val="24"/>
          <w:lang w:eastAsia="ru-RU"/>
        </w:rPr>
        <w:t xml:space="preserve"> через густую рожь. </w:t>
      </w:r>
      <w:r w:rsidRPr="007370CC">
        <w:rPr>
          <w:rFonts w:ascii="Times New Roman" w:eastAsia="Times New Roman" w:hAnsi="Times New Roman" w:cs="Times New Roman"/>
          <w:b/>
          <w:sz w:val="24"/>
          <w:szCs w:val="24"/>
          <w:lang w:eastAsia="ru-RU"/>
        </w:rPr>
        <w:t>Тяжелые</w:t>
      </w:r>
      <w:r w:rsidRPr="007370CC">
        <w:rPr>
          <w:rFonts w:ascii="Times New Roman" w:eastAsia="Times New Roman" w:hAnsi="Times New Roman" w:cs="Times New Roman"/>
          <w:sz w:val="24"/>
          <w:szCs w:val="24"/>
          <w:lang w:eastAsia="ru-RU"/>
        </w:rPr>
        <w:t xml:space="preserve"> колосья </w:t>
      </w:r>
      <w:r w:rsidRPr="007370CC">
        <w:rPr>
          <w:rFonts w:ascii="Times New Roman" w:eastAsia="Times New Roman" w:hAnsi="Times New Roman" w:cs="Times New Roman"/>
          <w:b/>
          <w:sz w:val="24"/>
          <w:szCs w:val="24"/>
          <w:lang w:eastAsia="ru-RU"/>
        </w:rPr>
        <w:t>касаются</w:t>
      </w:r>
      <w:r w:rsidRPr="007370CC">
        <w:rPr>
          <w:rFonts w:ascii="Times New Roman" w:eastAsia="Times New Roman" w:hAnsi="Times New Roman" w:cs="Times New Roman"/>
          <w:sz w:val="24"/>
          <w:szCs w:val="24"/>
          <w:lang w:eastAsia="ru-RU"/>
        </w:rPr>
        <w:t xml:space="preserve"> лица и будто </w:t>
      </w:r>
      <w:r w:rsidRPr="007370CC">
        <w:rPr>
          <w:rFonts w:ascii="Times New Roman" w:eastAsia="Times New Roman" w:hAnsi="Times New Roman" w:cs="Times New Roman"/>
          <w:b/>
          <w:sz w:val="24"/>
          <w:szCs w:val="24"/>
          <w:lang w:eastAsia="ru-RU"/>
        </w:rPr>
        <w:t xml:space="preserve">собираются </w:t>
      </w:r>
      <w:r w:rsidRPr="007370CC">
        <w:rPr>
          <w:rFonts w:ascii="Times New Roman" w:eastAsia="Times New Roman" w:hAnsi="Times New Roman" w:cs="Times New Roman"/>
          <w:sz w:val="24"/>
          <w:szCs w:val="24"/>
          <w:lang w:eastAsia="ru-RU"/>
        </w:rPr>
        <w:t xml:space="preserve">удержать меня. Из придорожных </w:t>
      </w:r>
      <w:r w:rsidRPr="007370CC">
        <w:rPr>
          <w:rFonts w:ascii="Times New Roman" w:eastAsia="Times New Roman" w:hAnsi="Times New Roman" w:cs="Times New Roman"/>
          <w:b/>
          <w:sz w:val="24"/>
          <w:szCs w:val="24"/>
          <w:lang w:eastAsia="ru-RU"/>
        </w:rPr>
        <w:t xml:space="preserve">зарослей </w:t>
      </w:r>
      <w:r w:rsidRPr="007370CC">
        <w:rPr>
          <w:rFonts w:ascii="Times New Roman" w:eastAsia="Times New Roman" w:hAnsi="Times New Roman" w:cs="Times New Roman"/>
          <w:sz w:val="24"/>
          <w:szCs w:val="24"/>
          <w:lang w:eastAsia="ru-RU"/>
        </w:rPr>
        <w:t>выпорхнула перепелка и скрылась во ржи.</w:t>
      </w:r>
      <w:r w:rsidRPr="007370CC">
        <w:rPr>
          <w:rFonts w:ascii="Times New Roman" w:eastAsia="Times New Roman" w:hAnsi="Times New Roman" w:cs="Times New Roman"/>
          <w:sz w:val="24"/>
          <w:szCs w:val="24"/>
          <w:lang w:eastAsia="ru-RU"/>
        </w:rPr>
        <w:br/>
        <w:t>      </w:t>
      </w:r>
      <w:r w:rsidRPr="007370CC">
        <w:rPr>
          <w:rFonts w:ascii="Times New Roman" w:eastAsia="Times New Roman" w:hAnsi="Times New Roman" w:cs="Times New Roman"/>
          <w:b/>
          <w:sz w:val="24"/>
          <w:szCs w:val="24"/>
          <w:lang w:eastAsia="ru-RU"/>
        </w:rPr>
        <w:t xml:space="preserve">Поднимается </w:t>
      </w:r>
      <w:r w:rsidRPr="007370CC">
        <w:rPr>
          <w:rFonts w:ascii="Times New Roman" w:eastAsia="Times New Roman" w:hAnsi="Times New Roman" w:cs="Times New Roman"/>
          <w:sz w:val="24"/>
          <w:szCs w:val="24"/>
          <w:lang w:eastAsia="ru-RU"/>
        </w:rPr>
        <w:t xml:space="preserve">солнце, и его лучи освещают далекие </w:t>
      </w:r>
      <w:r w:rsidRPr="007370CC">
        <w:rPr>
          <w:rFonts w:ascii="Times New Roman" w:eastAsia="Times New Roman" w:hAnsi="Times New Roman" w:cs="Times New Roman"/>
          <w:b/>
          <w:sz w:val="24"/>
          <w:szCs w:val="24"/>
          <w:lang w:eastAsia="ru-RU"/>
        </w:rPr>
        <w:t>поля</w:t>
      </w:r>
      <w:r w:rsidRPr="007370CC">
        <w:rPr>
          <w:rFonts w:ascii="Times New Roman" w:eastAsia="Times New Roman" w:hAnsi="Times New Roman" w:cs="Times New Roman"/>
          <w:sz w:val="24"/>
          <w:szCs w:val="24"/>
          <w:lang w:eastAsia="ru-RU"/>
        </w:rPr>
        <w:t>, прибрежные кусты возле речки. Она ярко блестит на солнце.</w:t>
      </w:r>
      <w:r w:rsidRPr="007370CC">
        <w:rPr>
          <w:rFonts w:ascii="Times New Roman" w:eastAsia="Times New Roman" w:hAnsi="Times New Roman" w:cs="Times New Roman"/>
          <w:sz w:val="24"/>
          <w:szCs w:val="24"/>
          <w:lang w:eastAsia="ru-RU"/>
        </w:rPr>
        <w:br/>
        <w:t xml:space="preserve">      Вот и лес. Я </w:t>
      </w:r>
      <w:r w:rsidRPr="007370CC">
        <w:rPr>
          <w:rFonts w:ascii="Times New Roman" w:eastAsia="Times New Roman" w:hAnsi="Times New Roman" w:cs="Times New Roman"/>
          <w:b/>
          <w:sz w:val="24"/>
          <w:szCs w:val="24"/>
          <w:lang w:eastAsia="ru-RU"/>
        </w:rPr>
        <w:t>предполагал</w:t>
      </w:r>
      <w:r w:rsidRPr="007370CC">
        <w:rPr>
          <w:rFonts w:ascii="Times New Roman" w:eastAsia="Times New Roman" w:hAnsi="Times New Roman" w:cs="Times New Roman"/>
          <w:sz w:val="24"/>
          <w:szCs w:val="24"/>
          <w:lang w:eastAsia="ru-RU"/>
        </w:rPr>
        <w:t xml:space="preserve"> собрать здесь много ягод и </w:t>
      </w:r>
      <w:r w:rsidRPr="007370CC">
        <w:rPr>
          <w:rFonts w:ascii="Times New Roman" w:eastAsia="Times New Roman" w:hAnsi="Times New Roman" w:cs="Times New Roman"/>
          <w:b/>
          <w:sz w:val="24"/>
          <w:szCs w:val="24"/>
          <w:lang w:eastAsia="ru-RU"/>
        </w:rPr>
        <w:t>отыскать</w:t>
      </w:r>
      <w:r w:rsidRPr="007370CC">
        <w:rPr>
          <w:rFonts w:ascii="Times New Roman" w:eastAsia="Times New Roman" w:hAnsi="Times New Roman" w:cs="Times New Roman"/>
          <w:sz w:val="24"/>
          <w:szCs w:val="24"/>
          <w:lang w:eastAsia="ru-RU"/>
        </w:rPr>
        <w:t xml:space="preserve"> грибы. Мои </w:t>
      </w:r>
      <w:r w:rsidRPr="007370CC">
        <w:rPr>
          <w:rFonts w:ascii="Times New Roman" w:eastAsia="Times New Roman" w:hAnsi="Times New Roman" w:cs="Times New Roman"/>
          <w:b/>
          <w:sz w:val="24"/>
          <w:szCs w:val="24"/>
          <w:lang w:eastAsia="ru-RU"/>
        </w:rPr>
        <w:t>предположения</w:t>
      </w:r>
      <w:r w:rsidRPr="007370CC">
        <w:rPr>
          <w:rFonts w:ascii="Times New Roman" w:eastAsia="Times New Roman" w:hAnsi="Times New Roman" w:cs="Times New Roman"/>
          <w:sz w:val="24"/>
          <w:szCs w:val="24"/>
          <w:lang w:eastAsia="ru-RU"/>
        </w:rPr>
        <w:t xml:space="preserve"> оправдались. Ягоды буквально </w:t>
      </w:r>
      <w:r w:rsidRPr="007370CC">
        <w:rPr>
          <w:rFonts w:ascii="Times New Roman" w:eastAsia="Times New Roman" w:hAnsi="Times New Roman" w:cs="Times New Roman"/>
          <w:b/>
          <w:sz w:val="24"/>
          <w:szCs w:val="24"/>
          <w:lang w:eastAsia="ru-RU"/>
        </w:rPr>
        <w:t>устилали</w:t>
      </w:r>
      <w:r w:rsidRPr="007370CC">
        <w:rPr>
          <w:rFonts w:ascii="Times New Roman" w:eastAsia="Times New Roman" w:hAnsi="Times New Roman" w:cs="Times New Roman"/>
          <w:sz w:val="24"/>
          <w:szCs w:val="24"/>
          <w:lang w:eastAsia="ru-RU"/>
        </w:rPr>
        <w:t xml:space="preserve"> лесные поляны. Стоило присесть</w:t>
      </w:r>
      <w:r w:rsidRPr="007370CC">
        <w:rPr>
          <w:rFonts w:ascii="Times New Roman" w:eastAsia="Times New Roman" w:hAnsi="Times New Roman" w:cs="Times New Roman"/>
          <w:b/>
          <w:sz w:val="24"/>
          <w:szCs w:val="24"/>
          <w:lang w:eastAsia="ru-RU"/>
        </w:rPr>
        <w:t> </w:t>
      </w:r>
      <w:r w:rsidRPr="007370CC">
        <w:rPr>
          <w:rFonts w:ascii="Times New Roman" w:eastAsia="Times New Roman" w:hAnsi="Times New Roman" w:cs="Times New Roman"/>
          <w:sz w:val="24"/>
          <w:szCs w:val="24"/>
          <w:lang w:eastAsia="ru-RU"/>
        </w:rPr>
        <w:t xml:space="preserve">— </w:t>
      </w:r>
      <w:r w:rsidRPr="007370CC">
        <w:rPr>
          <w:rFonts w:ascii="Times New Roman" w:eastAsia="Times New Roman" w:hAnsi="Times New Roman" w:cs="Times New Roman"/>
          <w:b/>
          <w:sz w:val="24"/>
          <w:szCs w:val="24"/>
          <w:lang w:eastAsia="ru-RU"/>
        </w:rPr>
        <w:t>видишь</w:t>
      </w:r>
      <w:r w:rsidRPr="007370CC">
        <w:rPr>
          <w:rFonts w:ascii="Times New Roman" w:eastAsia="Times New Roman" w:hAnsi="Times New Roman" w:cs="Times New Roman"/>
          <w:sz w:val="24"/>
          <w:szCs w:val="24"/>
          <w:lang w:eastAsia="ru-RU"/>
        </w:rPr>
        <w:t xml:space="preserve">, как прячутся в траве </w:t>
      </w:r>
      <w:r w:rsidRPr="007370CC">
        <w:rPr>
          <w:rFonts w:ascii="Times New Roman" w:eastAsia="Times New Roman" w:hAnsi="Times New Roman" w:cs="Times New Roman"/>
          <w:b/>
          <w:sz w:val="24"/>
          <w:szCs w:val="24"/>
          <w:lang w:eastAsia="ru-RU"/>
        </w:rPr>
        <w:t xml:space="preserve">головки </w:t>
      </w:r>
      <w:r w:rsidRPr="007370CC">
        <w:rPr>
          <w:rFonts w:ascii="Times New Roman" w:eastAsia="Times New Roman" w:hAnsi="Times New Roman" w:cs="Times New Roman"/>
          <w:sz w:val="24"/>
          <w:szCs w:val="24"/>
          <w:lang w:eastAsia="ru-RU"/>
        </w:rPr>
        <w:t xml:space="preserve">спелой земляники, подберезовики. </w:t>
      </w:r>
      <w:bookmarkStart w:id="1" w:name="_ftnref1"/>
      <w:r w:rsidR="008F0F1B" w:rsidRPr="007370CC">
        <w:rPr>
          <w:rFonts w:ascii="Times New Roman" w:eastAsia="Times New Roman" w:hAnsi="Times New Roman" w:cs="Times New Roman"/>
          <w:sz w:val="24"/>
          <w:szCs w:val="24"/>
          <w:lang w:eastAsia="ru-RU"/>
        </w:rPr>
        <w:fldChar w:fldCharType="begin"/>
      </w:r>
      <w:r w:rsidRPr="007370CC">
        <w:rPr>
          <w:rFonts w:ascii="Times New Roman" w:eastAsia="Times New Roman" w:hAnsi="Times New Roman" w:cs="Times New Roman"/>
          <w:sz w:val="24"/>
          <w:szCs w:val="24"/>
          <w:lang w:eastAsia="ru-RU"/>
        </w:rPr>
        <w:instrText xml:space="preserve"> HYPERLINK "http://www.prosv.ru/ebooks/Bogdanova_Sb-diktantov_5-9kl/2.html" \l "_ftn1#_ftn1" \o "" </w:instrText>
      </w:r>
      <w:r w:rsidR="008F0F1B" w:rsidRPr="007370CC">
        <w:rPr>
          <w:rFonts w:ascii="Times New Roman" w:eastAsia="Times New Roman" w:hAnsi="Times New Roman" w:cs="Times New Roman"/>
          <w:sz w:val="24"/>
          <w:szCs w:val="24"/>
          <w:lang w:eastAsia="ru-RU"/>
        </w:rPr>
        <w:fldChar w:fldCharType="separate"/>
      </w:r>
      <w:r w:rsidRPr="007370CC">
        <w:rPr>
          <w:rFonts w:ascii="Times New Roman" w:eastAsia="Times New Roman" w:hAnsi="Times New Roman" w:cs="Times New Roman"/>
          <w:color w:val="557C2B"/>
          <w:sz w:val="24"/>
          <w:szCs w:val="24"/>
          <w:vertAlign w:val="superscript"/>
          <w:lang w:eastAsia="ru-RU"/>
        </w:rPr>
        <w:t>1</w:t>
      </w:r>
      <w:r w:rsidR="008F0F1B" w:rsidRPr="007370CC">
        <w:rPr>
          <w:rFonts w:ascii="Times New Roman" w:eastAsia="Times New Roman" w:hAnsi="Times New Roman" w:cs="Times New Roman"/>
          <w:sz w:val="24"/>
          <w:szCs w:val="24"/>
          <w:lang w:eastAsia="ru-RU"/>
        </w:rPr>
        <w:fldChar w:fldCharType="end"/>
      </w:r>
      <w:bookmarkEnd w:id="1"/>
      <w:r w:rsidRPr="007370CC">
        <w:rPr>
          <w:rFonts w:ascii="Times New Roman" w:eastAsia="Times New Roman" w:hAnsi="Times New Roman" w:cs="Times New Roman"/>
          <w:sz w:val="24"/>
          <w:szCs w:val="24"/>
          <w:lang w:eastAsia="ru-RU"/>
        </w:rPr>
        <w:br/>
        <w:t xml:space="preserve">      Долго бродил по лесу. С трудом дотащил я до дома полную корзину пресладких ягод. За день мое лицо и руки </w:t>
      </w:r>
      <w:r w:rsidRPr="007370CC">
        <w:rPr>
          <w:rFonts w:ascii="Times New Roman" w:eastAsia="Times New Roman" w:hAnsi="Times New Roman" w:cs="Times New Roman"/>
          <w:b/>
          <w:sz w:val="24"/>
          <w:szCs w:val="24"/>
          <w:lang w:eastAsia="ru-RU"/>
        </w:rPr>
        <w:t>загорели.</w:t>
      </w:r>
      <w:r w:rsidRPr="007370CC">
        <w:rPr>
          <w:rFonts w:ascii="Times New Roman" w:eastAsia="Times New Roman" w:hAnsi="Times New Roman" w:cs="Times New Roman"/>
          <w:sz w:val="24"/>
          <w:szCs w:val="24"/>
          <w:lang w:eastAsia="ru-RU"/>
        </w:rPr>
        <w:t xml:space="preserve"> После такой прогулки хорошо </w:t>
      </w:r>
      <w:r w:rsidRPr="007370CC">
        <w:rPr>
          <w:rFonts w:ascii="Times New Roman" w:eastAsia="Times New Roman" w:hAnsi="Times New Roman" w:cs="Times New Roman"/>
          <w:b/>
          <w:sz w:val="24"/>
          <w:szCs w:val="24"/>
          <w:lang w:eastAsia="ru-RU"/>
        </w:rPr>
        <w:t>выкупаться</w:t>
      </w:r>
      <w:r w:rsidRPr="007370CC">
        <w:rPr>
          <w:rFonts w:ascii="Times New Roman" w:eastAsia="Times New Roman" w:hAnsi="Times New Roman" w:cs="Times New Roman"/>
          <w:sz w:val="24"/>
          <w:szCs w:val="24"/>
          <w:lang w:eastAsia="ru-RU"/>
        </w:rPr>
        <w:t xml:space="preserve"> и прилечь отдохнуть на свежем сене. (109 слов) </w:t>
      </w:r>
    </w:p>
    <w:p w:rsidR="007370CC" w:rsidRPr="007370CC" w:rsidRDefault="007370CC" w:rsidP="007370CC">
      <w:pPr>
        <w:spacing w:after="0" w:line="360" w:lineRule="auto"/>
        <w:jc w:val="both"/>
        <w:rPr>
          <w:rFonts w:ascii="Times New Roman" w:eastAsia="Times New Roman" w:hAnsi="Times New Roman" w:cs="Times New Roman"/>
          <w:i/>
          <w:iCs/>
          <w:sz w:val="24"/>
          <w:szCs w:val="24"/>
          <w:lang w:eastAsia="ru-RU"/>
        </w:rPr>
      </w:pPr>
      <w:r w:rsidRPr="007370CC">
        <w:rPr>
          <w:rFonts w:ascii="Times New Roman" w:eastAsia="Times New Roman" w:hAnsi="Times New Roman" w:cs="Times New Roman"/>
          <w:sz w:val="24"/>
          <w:szCs w:val="24"/>
          <w:lang w:eastAsia="ru-RU"/>
        </w:rPr>
        <w:t xml:space="preserve">                                                                      (На основе книги </w:t>
      </w:r>
      <w:r w:rsidRPr="007370CC">
        <w:rPr>
          <w:rFonts w:ascii="Times New Roman" w:eastAsia="Times New Roman" w:hAnsi="Times New Roman" w:cs="Times New Roman"/>
          <w:iCs/>
          <w:sz w:val="24"/>
          <w:szCs w:val="24"/>
          <w:lang w:eastAsia="ru-RU"/>
        </w:rPr>
        <w:t>Д. Зуева «Времена года</w:t>
      </w:r>
      <w:r w:rsidRPr="007370CC">
        <w:rPr>
          <w:rFonts w:ascii="Times New Roman" w:eastAsia="Times New Roman" w:hAnsi="Times New Roman" w:cs="Times New Roman"/>
          <w:i/>
          <w:iCs/>
          <w:sz w:val="24"/>
          <w:szCs w:val="24"/>
          <w:lang w:eastAsia="ru-RU"/>
        </w:rPr>
        <w:t>)</w:t>
      </w:r>
    </w:p>
    <w:p w:rsidR="007370CC" w:rsidRPr="007370CC" w:rsidRDefault="007370CC" w:rsidP="007370CC">
      <w:pPr>
        <w:spacing w:after="0" w:line="360" w:lineRule="auto"/>
        <w:jc w:val="both"/>
        <w:rPr>
          <w:rFonts w:ascii="Times New Roman" w:eastAsia="Times New Roman" w:hAnsi="Times New Roman" w:cs="Times New Roman"/>
          <w:b/>
          <w:iCs/>
          <w:sz w:val="24"/>
          <w:szCs w:val="24"/>
          <w:lang w:eastAsia="ru-RU"/>
        </w:rPr>
      </w:pPr>
      <w:r w:rsidRPr="007370CC">
        <w:rPr>
          <w:rFonts w:ascii="Times New Roman" w:eastAsia="Times New Roman" w:hAnsi="Times New Roman" w:cs="Times New Roman"/>
          <w:b/>
          <w:iCs/>
          <w:sz w:val="24"/>
          <w:szCs w:val="24"/>
          <w:lang w:eastAsia="ru-RU"/>
        </w:rPr>
        <w:t>Задания:</w:t>
      </w:r>
    </w:p>
    <w:p w:rsidR="007370CC" w:rsidRPr="007370CC" w:rsidRDefault="007370CC" w:rsidP="007370CC">
      <w:pPr>
        <w:numPr>
          <w:ilvl w:val="0"/>
          <w:numId w:val="35"/>
        </w:numPr>
        <w:spacing w:after="0" w:line="360" w:lineRule="auto"/>
        <w:jc w:val="both"/>
        <w:rPr>
          <w:rFonts w:ascii="Times New Roman" w:eastAsia="Times New Roman" w:hAnsi="Times New Roman" w:cs="Times New Roman"/>
          <w:b/>
          <w:iCs/>
          <w:sz w:val="24"/>
          <w:szCs w:val="24"/>
          <w:lang w:eastAsia="ru-RU"/>
        </w:rPr>
      </w:pPr>
      <w:r w:rsidRPr="007370CC">
        <w:rPr>
          <w:rFonts w:ascii="Times New Roman" w:eastAsia="Times New Roman" w:hAnsi="Times New Roman" w:cs="Times New Roman"/>
          <w:sz w:val="24"/>
          <w:szCs w:val="24"/>
          <w:lang w:eastAsia="ru-RU"/>
        </w:rPr>
        <w:t xml:space="preserve">Подберите синонимы и антонимы к словам </w:t>
      </w:r>
      <w:r w:rsidRPr="007370CC">
        <w:rPr>
          <w:rFonts w:ascii="Times New Roman" w:eastAsia="Times New Roman" w:hAnsi="Times New Roman" w:cs="Times New Roman"/>
          <w:iCs/>
          <w:sz w:val="24"/>
          <w:szCs w:val="24"/>
          <w:lang w:eastAsia="ru-RU"/>
        </w:rPr>
        <w:t xml:space="preserve">тяжелые </w:t>
      </w:r>
      <w:r w:rsidRPr="007370CC">
        <w:rPr>
          <w:rFonts w:ascii="Times New Roman" w:eastAsia="Times New Roman" w:hAnsi="Times New Roman" w:cs="Times New Roman"/>
          <w:sz w:val="24"/>
          <w:szCs w:val="24"/>
          <w:lang w:eastAsia="ru-RU"/>
        </w:rPr>
        <w:t xml:space="preserve">(I вариант), </w:t>
      </w:r>
      <w:r w:rsidRPr="007370CC">
        <w:rPr>
          <w:rFonts w:ascii="Times New Roman" w:eastAsia="Times New Roman" w:hAnsi="Times New Roman" w:cs="Times New Roman"/>
          <w:iCs/>
          <w:sz w:val="24"/>
          <w:szCs w:val="24"/>
          <w:lang w:eastAsia="ru-RU"/>
        </w:rPr>
        <w:t>прячутся</w:t>
      </w:r>
      <w:r w:rsidRPr="007370CC">
        <w:rPr>
          <w:rFonts w:ascii="Times New Roman" w:eastAsia="Times New Roman" w:hAnsi="Times New Roman" w:cs="Times New Roman"/>
          <w:sz w:val="24"/>
          <w:szCs w:val="24"/>
          <w:lang w:eastAsia="ru-RU"/>
        </w:rPr>
        <w:t>(II вариант)</w:t>
      </w:r>
    </w:p>
    <w:p w:rsidR="007370CC" w:rsidRPr="007370CC" w:rsidRDefault="007370CC" w:rsidP="007370CC">
      <w:pPr>
        <w:numPr>
          <w:ilvl w:val="0"/>
          <w:numId w:val="35"/>
        </w:numPr>
        <w:spacing w:after="0" w:line="360" w:lineRule="auto"/>
        <w:jc w:val="both"/>
        <w:rPr>
          <w:rFonts w:ascii="Times New Roman" w:eastAsia="Times New Roman" w:hAnsi="Times New Roman" w:cs="Times New Roman"/>
          <w:b/>
          <w:iCs/>
          <w:sz w:val="24"/>
          <w:szCs w:val="24"/>
          <w:lang w:eastAsia="ru-RU"/>
        </w:rPr>
      </w:pPr>
      <w:r w:rsidRPr="007370CC">
        <w:rPr>
          <w:rFonts w:ascii="Times New Roman" w:eastAsia="Times New Roman" w:hAnsi="Times New Roman" w:cs="Times New Roman"/>
          <w:sz w:val="24"/>
          <w:szCs w:val="24"/>
          <w:lang w:eastAsia="ru-RU"/>
        </w:rPr>
        <w:t xml:space="preserve"> Объясните значение слова </w:t>
      </w:r>
      <w:r w:rsidRPr="007370CC">
        <w:rPr>
          <w:rFonts w:ascii="Times New Roman" w:eastAsia="Times New Roman" w:hAnsi="Times New Roman" w:cs="Times New Roman"/>
          <w:i/>
          <w:iCs/>
          <w:sz w:val="24"/>
          <w:szCs w:val="24"/>
          <w:lang w:eastAsia="ru-RU"/>
        </w:rPr>
        <w:t xml:space="preserve">устилали </w:t>
      </w:r>
      <w:r w:rsidRPr="007370CC">
        <w:rPr>
          <w:rFonts w:ascii="Times New Roman" w:eastAsia="Times New Roman" w:hAnsi="Times New Roman" w:cs="Times New Roman"/>
          <w:sz w:val="24"/>
          <w:szCs w:val="24"/>
          <w:lang w:eastAsia="ru-RU"/>
        </w:rPr>
        <w:t xml:space="preserve">в словосочетании устилали поляны(I вариант), </w:t>
      </w:r>
      <w:r w:rsidRPr="007370CC">
        <w:rPr>
          <w:rFonts w:ascii="Times New Roman" w:eastAsia="Times New Roman" w:hAnsi="Times New Roman" w:cs="Times New Roman"/>
          <w:i/>
          <w:iCs/>
          <w:sz w:val="24"/>
          <w:szCs w:val="24"/>
          <w:lang w:eastAsia="ru-RU"/>
        </w:rPr>
        <w:t xml:space="preserve">свежем  </w:t>
      </w:r>
      <w:r w:rsidRPr="007370CC">
        <w:rPr>
          <w:rFonts w:ascii="Times New Roman" w:eastAsia="Times New Roman" w:hAnsi="Times New Roman" w:cs="Times New Roman"/>
          <w:sz w:val="24"/>
          <w:szCs w:val="24"/>
          <w:lang w:eastAsia="ru-RU"/>
        </w:rPr>
        <w:t xml:space="preserve">в словосочетании свежем сене (II вариант). Составьте словосочетания, в которых эти слова выступают в других значениях. </w:t>
      </w:r>
    </w:p>
    <w:p w:rsidR="007370CC" w:rsidRPr="007370CC" w:rsidRDefault="007370CC" w:rsidP="007370CC">
      <w:pPr>
        <w:numPr>
          <w:ilvl w:val="0"/>
          <w:numId w:val="35"/>
        </w:numPr>
        <w:spacing w:after="0" w:line="360" w:lineRule="auto"/>
        <w:jc w:val="both"/>
        <w:rPr>
          <w:rFonts w:ascii="Times New Roman" w:eastAsia="Times New Roman" w:hAnsi="Times New Roman" w:cs="Times New Roman"/>
          <w:b/>
          <w:iCs/>
          <w:sz w:val="24"/>
          <w:szCs w:val="24"/>
          <w:lang w:eastAsia="ru-RU"/>
        </w:rPr>
      </w:pPr>
      <w:r w:rsidRPr="007370CC">
        <w:rPr>
          <w:rFonts w:ascii="Times New Roman" w:eastAsia="Times New Roman" w:hAnsi="Times New Roman" w:cs="Times New Roman"/>
          <w:sz w:val="24"/>
          <w:szCs w:val="24"/>
          <w:lang w:eastAsia="ru-RU"/>
        </w:rPr>
        <w:t>Произведите морфологический разбор слова:</w:t>
      </w:r>
    </w:p>
    <w:p w:rsidR="007370CC" w:rsidRPr="007370CC" w:rsidRDefault="007370CC" w:rsidP="007370CC">
      <w:pPr>
        <w:spacing w:after="0" w:line="360" w:lineRule="auto"/>
        <w:ind w:left="36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колосья (1-й вариант)</w:t>
      </w:r>
    </w:p>
    <w:p w:rsidR="007370CC" w:rsidRPr="007370CC" w:rsidRDefault="007370CC" w:rsidP="007370CC">
      <w:pPr>
        <w:spacing w:after="0" w:line="360" w:lineRule="auto"/>
        <w:ind w:left="36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подберезовики (2-й вариант)</w:t>
      </w:r>
    </w:p>
    <w:p w:rsidR="007370CC" w:rsidRPr="007370CC" w:rsidRDefault="007370CC" w:rsidP="007370CC">
      <w:pPr>
        <w:spacing w:after="0" w:line="360" w:lineRule="auto"/>
        <w:ind w:left="360"/>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widowControl w:val="0"/>
        <w:autoSpaceDE w:val="0"/>
        <w:autoSpaceDN w:val="0"/>
        <w:adjustRightInd w:val="0"/>
        <w:spacing w:before="1" w:beforeAutospacing="1" w:after="1" w:afterAutospacing="1" w:line="240" w:lineRule="auto"/>
        <w:jc w:val="center"/>
        <w:rPr>
          <w:rFonts w:ascii="Times New Roman" w:eastAsia="MS Mincho" w:hAnsi="Times New Roman" w:cs="Times New Roman"/>
          <w:b/>
          <w:sz w:val="24"/>
          <w:szCs w:val="24"/>
          <w:lang w:eastAsia="ja-JP"/>
        </w:rPr>
      </w:pPr>
      <w:r w:rsidRPr="007370CC">
        <w:rPr>
          <w:rFonts w:ascii="Times New Roman" w:eastAsia="MS Mincho" w:hAnsi="Times New Roman" w:cs="Times New Roman"/>
          <w:b/>
          <w:sz w:val="24"/>
          <w:szCs w:val="24"/>
          <w:lang w:eastAsia="ja-JP"/>
        </w:rPr>
        <w:t>Контрольная работа по теме «Морфемика, словообразование, орфография».</w:t>
      </w:r>
    </w:p>
    <w:p w:rsidR="007370CC" w:rsidRPr="007370CC" w:rsidRDefault="007370CC" w:rsidP="007370CC">
      <w:pPr>
        <w:widowControl w:val="0"/>
        <w:autoSpaceDE w:val="0"/>
        <w:autoSpaceDN w:val="0"/>
        <w:adjustRightInd w:val="0"/>
        <w:spacing w:before="1" w:beforeAutospacing="1" w:after="1" w:afterAutospacing="1" w:line="240" w:lineRule="auto"/>
        <w:ind w:left="567" w:right="414"/>
        <w:rPr>
          <w:rFonts w:ascii="Times New Roman" w:eastAsia="MS Mincho" w:hAnsi="Times New Roman" w:cs="Times New Roman"/>
          <w:sz w:val="24"/>
          <w:szCs w:val="24"/>
          <w:lang w:eastAsia="ja-JP"/>
        </w:rPr>
      </w:pPr>
      <w:r w:rsidRPr="007370CC">
        <w:rPr>
          <w:rFonts w:ascii="Times New Roman" w:eastAsia="MS Mincho" w:hAnsi="Times New Roman" w:cs="Times New Roman"/>
          <w:b/>
          <w:sz w:val="24"/>
          <w:szCs w:val="24"/>
          <w:lang w:eastAsia="ja-JP"/>
        </w:rPr>
        <w:t>Ц е л ь</w:t>
      </w:r>
      <w:r w:rsidRPr="007370CC">
        <w:rPr>
          <w:rFonts w:ascii="Times New Roman" w:eastAsia="MS Mincho" w:hAnsi="Times New Roman" w:cs="Times New Roman"/>
          <w:sz w:val="24"/>
          <w:szCs w:val="24"/>
          <w:lang w:eastAsia="ja-JP"/>
        </w:rPr>
        <w:t>: определение уровня сформированности умений определять способ образования слов, выполнять морфем</w:t>
      </w:r>
      <w:r w:rsidRPr="007370CC">
        <w:rPr>
          <w:rFonts w:ascii="Times New Roman" w:eastAsia="MS Mincho" w:hAnsi="Times New Roman" w:cs="Times New Roman"/>
          <w:sz w:val="24"/>
          <w:szCs w:val="24"/>
          <w:lang w:eastAsia="ja-JP"/>
        </w:rPr>
        <w:softHyphen/>
        <w:t xml:space="preserve">ный и словообразовательный разбор. </w:t>
      </w:r>
    </w:p>
    <w:p w:rsidR="007370CC" w:rsidRPr="007370CC" w:rsidRDefault="007370CC" w:rsidP="007370CC">
      <w:pPr>
        <w:widowControl w:val="0"/>
        <w:autoSpaceDE w:val="0"/>
        <w:autoSpaceDN w:val="0"/>
        <w:adjustRightInd w:val="0"/>
        <w:spacing w:before="1" w:beforeAutospacing="1" w:after="1" w:afterAutospacing="1" w:line="240" w:lineRule="auto"/>
        <w:jc w:val="center"/>
        <w:rPr>
          <w:rFonts w:ascii="Times New Roman" w:eastAsia="MS Mincho" w:hAnsi="Times New Roman" w:cs="Times New Roman"/>
          <w:b/>
          <w:sz w:val="24"/>
          <w:szCs w:val="24"/>
          <w:lang w:eastAsia="ja-JP"/>
        </w:rPr>
      </w:pPr>
      <w:r w:rsidRPr="007370CC">
        <w:rPr>
          <w:rFonts w:ascii="Times New Roman" w:eastAsia="MS Mincho" w:hAnsi="Times New Roman" w:cs="Times New Roman"/>
          <w:b/>
          <w:sz w:val="24"/>
          <w:szCs w:val="24"/>
          <w:lang w:eastAsia="ja-JP"/>
        </w:rPr>
        <w:t>Текст  для  работы</w:t>
      </w:r>
    </w:p>
    <w:p w:rsidR="007370CC" w:rsidRPr="007370CC" w:rsidRDefault="007370CC" w:rsidP="007370CC">
      <w:pPr>
        <w:widowControl w:val="0"/>
        <w:autoSpaceDE w:val="0"/>
        <w:autoSpaceDN w:val="0"/>
        <w:adjustRightInd w:val="0"/>
        <w:spacing w:before="1" w:beforeAutospacing="1" w:after="1" w:afterAutospacing="1" w:line="240" w:lineRule="auto"/>
        <w:ind w:left="567" w:right="69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1) Инт-реснозаноч_ватьноч_ю в сов-ршенно незнакомом месте! 2) Утром, при свете со-нца, всё пока_ жет_ся совс</w:t>
      </w:r>
      <w:r w:rsidRPr="007370CC">
        <w:rPr>
          <w:rFonts w:ascii="Times New Roman" w:eastAsia="MS Mincho" w:hAnsi="Times New Roman" w:cs="Times New Roman"/>
          <w:sz w:val="24"/>
          <w:szCs w:val="24"/>
          <w:lang w:eastAsia="ja-JP"/>
        </w:rPr>
        <w:softHyphen/>
        <w:t>ем другим, чем виделось ноч__ю: с восходом со_нцапри</w:t>
      </w:r>
      <w:r w:rsidRPr="007370CC">
        <w:rPr>
          <w:rFonts w:ascii="Times New Roman" w:eastAsia="MS Mincho" w:hAnsi="Times New Roman" w:cs="Times New Roman"/>
          <w:sz w:val="24"/>
          <w:szCs w:val="24"/>
          <w:lang w:eastAsia="ja-JP"/>
        </w:rPr>
        <w:softHyphen/>
        <w:t>дёт_ся тебе всё зан_во открывать.                                                                                                                                                                                                   3) Тёмные х-лмы, что угрюмо окружали ноч_ю со всех сторон, пр_вратятся при свете в весёлые купы кустов. 4) А то, что к_залосьд_лёкими гребнями гор, вдруг оберн</w:t>
      </w:r>
      <w:r w:rsidRPr="007370CC">
        <w:rPr>
          <w:rFonts w:ascii="Times New Roman" w:eastAsia="MS Mincho" w:hAnsi="Times New Roman" w:cs="Times New Roman"/>
          <w:sz w:val="24"/>
          <w:szCs w:val="24"/>
          <w:lang w:eastAsia="ja-JP"/>
        </w:rPr>
        <w:softHyphen/>
        <w:t>ётся ст-_ной бли-кого леса.   5) И так всегда: словно л_жиш_ся спать в одном месте, а просыпа_ш_ся в другом!                                                                                                                                                     6) В незнакомом месте невольно вслушиваеш_ся боль</w:t>
      </w:r>
      <w:r w:rsidRPr="007370CC">
        <w:rPr>
          <w:rFonts w:ascii="Times New Roman" w:eastAsia="MS Mincho" w:hAnsi="Times New Roman" w:cs="Times New Roman"/>
          <w:sz w:val="24"/>
          <w:szCs w:val="24"/>
          <w:lang w:eastAsia="ja-JP"/>
        </w:rPr>
        <w:softHyphen/>
        <w:t>ше обыч_ного, а потому и слыш_ш_ больше, чем на</w:t>
      </w:r>
      <w:r w:rsidRPr="007370CC">
        <w:rPr>
          <w:rFonts w:ascii="Times New Roman" w:eastAsia="MS Mincho" w:hAnsi="Times New Roman" w:cs="Times New Roman"/>
          <w:sz w:val="24"/>
          <w:szCs w:val="24"/>
          <w:lang w:eastAsia="ja-JP"/>
        </w:rPr>
        <w:softHyphen/>
        <w:t xml:space="preserve">до, - сам от себя гониш_ сон. 7) Утром вместе с т_мнотой разойдутся и страхи: откроет_сявзору  земля, тобой ещё  не виденная. </w:t>
      </w:r>
    </w:p>
    <w:p w:rsidR="007370CC" w:rsidRPr="007370CC" w:rsidRDefault="007370CC" w:rsidP="007370CC">
      <w:pPr>
        <w:widowControl w:val="0"/>
        <w:tabs>
          <w:tab w:val="left" w:pos="10490"/>
        </w:tabs>
        <w:autoSpaceDE w:val="0"/>
        <w:autoSpaceDN w:val="0"/>
        <w:adjustRightInd w:val="0"/>
        <w:spacing w:before="1" w:beforeAutospacing="1" w:after="1" w:afterAutospacing="1" w:line="240" w:lineRule="auto"/>
        <w:jc w:val="center"/>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                                                                                                                         (Н. Сладков)</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Задания </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1. Спишите текст, вставляя пропущенные буквы, где это необходимо. </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2. Выпишите из 1-го предложения слова, образованные приставочным способом. </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3. Выпишите из 4-го предложения слова с нулевым окончанием и без окончания. </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4. Выпишите 3 слова, в которых не совпадает количество букв и звуков. </w:t>
      </w:r>
    </w:p>
    <w:p w:rsidR="007370CC" w:rsidRPr="007370CC" w:rsidRDefault="007370CC" w:rsidP="007370CC">
      <w:pPr>
        <w:widowControl w:val="0"/>
        <w:autoSpaceDE w:val="0"/>
        <w:autoSpaceDN w:val="0"/>
        <w:adjustRightInd w:val="0"/>
        <w:spacing w:before="1" w:beforeAutospacing="1" w:after="1" w:afterAutospacing="1" w:line="240" w:lineRule="auto"/>
        <w:ind w:left="567"/>
        <w:rPr>
          <w:rFonts w:ascii="Times New Roman" w:eastAsia="MS Mincho" w:hAnsi="Times New Roman" w:cs="Times New Roman"/>
          <w:sz w:val="24"/>
          <w:szCs w:val="24"/>
          <w:lang w:eastAsia="ja-JP"/>
        </w:rPr>
      </w:pPr>
      <w:r w:rsidRPr="007370CC">
        <w:rPr>
          <w:rFonts w:ascii="Times New Roman" w:eastAsia="MS Mincho" w:hAnsi="Times New Roman" w:cs="Times New Roman"/>
          <w:sz w:val="24"/>
          <w:szCs w:val="24"/>
          <w:lang w:eastAsia="ja-JP"/>
        </w:rPr>
        <w:t xml:space="preserve">5. Выполните разбор по составу слов </w:t>
      </w:r>
      <w:r w:rsidRPr="007370CC">
        <w:rPr>
          <w:rFonts w:ascii="Times New Roman" w:eastAsia="MS Mincho" w:hAnsi="Times New Roman" w:cs="Times New Roman"/>
          <w:b/>
          <w:i/>
          <w:sz w:val="24"/>
          <w:szCs w:val="24"/>
          <w:lang w:eastAsia="ja-JP"/>
        </w:rPr>
        <w:t>окружали, вслуши</w:t>
      </w:r>
      <w:r w:rsidRPr="007370CC">
        <w:rPr>
          <w:rFonts w:ascii="Times New Roman" w:eastAsia="MS Mincho" w:hAnsi="Times New Roman" w:cs="Times New Roman"/>
          <w:b/>
          <w:i/>
          <w:sz w:val="24"/>
          <w:szCs w:val="24"/>
          <w:lang w:eastAsia="ja-JP"/>
        </w:rPr>
        <w:softHyphen/>
        <w:t>ваешься.</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360" w:lineRule="auto"/>
        <w:ind w:firstLine="900"/>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По теме «Морфемика и словообразование».</w:t>
      </w:r>
    </w:p>
    <w:p w:rsidR="007370CC" w:rsidRPr="007370CC" w:rsidRDefault="007370CC" w:rsidP="007370CC">
      <w:pPr>
        <w:spacing w:after="0" w:line="360" w:lineRule="auto"/>
        <w:ind w:firstLine="900"/>
        <w:rPr>
          <w:rFonts w:ascii="Times New Roman" w:eastAsia="Times New Roman" w:hAnsi="Times New Roman" w:cs="Times New Roman"/>
          <w:b/>
          <w:i/>
          <w:sz w:val="24"/>
          <w:szCs w:val="24"/>
          <w:lang w:eastAsia="ru-RU"/>
        </w:rPr>
      </w:pPr>
    </w:p>
    <w:p w:rsidR="007370CC" w:rsidRPr="007370CC" w:rsidRDefault="007370CC" w:rsidP="007370CC">
      <w:pPr>
        <w:spacing w:after="0" w:line="360" w:lineRule="auto"/>
        <w:jc w:val="center"/>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b/>
          <w:i/>
          <w:sz w:val="24"/>
          <w:szCs w:val="24"/>
          <w:lang w:eastAsia="ru-RU"/>
        </w:rPr>
        <w:t>Заблудился.</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Вечерняя заря догорает. В холодном воздухе разливается сизый туман.</w:t>
      </w:r>
      <w:r w:rsidRPr="007370CC">
        <w:rPr>
          <w:rFonts w:ascii="Times New Roman" w:eastAsia="Times New Roman" w:hAnsi="Times New Roman" w:cs="Times New Roman"/>
          <w:b/>
          <w:sz w:val="24"/>
          <w:szCs w:val="24"/>
          <w:vertAlign w:val="superscript"/>
          <w:lang w:eastAsia="ru-RU"/>
        </w:rPr>
        <w:t>4</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Я решил вернуться домой. Быстрыми шагами прошёл я заросли кустов. У ног моих тянулась равнина, а дальше стеной возвышался мрачный лес. Я осмотрелся кругом и спустился с холма. Высокая трава на дне долины белела ровной скатертью. Низкие кусты широко тянулись передо мной, а за ними далеко виднелось пустынное</w:t>
      </w:r>
      <w:r w:rsidRPr="007370CC">
        <w:rPr>
          <w:rFonts w:ascii="Times New Roman" w:eastAsia="Times New Roman" w:hAnsi="Times New Roman" w:cs="Times New Roman"/>
          <w:b/>
          <w:sz w:val="24"/>
          <w:szCs w:val="24"/>
          <w:vertAlign w:val="superscript"/>
          <w:lang w:eastAsia="ru-RU"/>
        </w:rPr>
        <w:t>2</w:t>
      </w:r>
      <w:r w:rsidRPr="007370CC">
        <w:rPr>
          <w:rFonts w:ascii="Times New Roman" w:eastAsia="Times New Roman" w:hAnsi="Times New Roman" w:cs="Times New Roman"/>
          <w:sz w:val="24"/>
          <w:szCs w:val="24"/>
          <w:lang w:eastAsia="ru-RU"/>
        </w:rPr>
        <w:t xml:space="preserve"> поле. Как добраться домой?</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Я вышел на опушку и пошел полем. Очень трудно пробираться по узкой</w:t>
      </w:r>
      <w:r w:rsidRPr="007370CC">
        <w:rPr>
          <w:rFonts w:ascii="Times New Roman" w:eastAsia="Times New Roman" w:hAnsi="Times New Roman" w:cs="Times New Roman"/>
          <w:b/>
          <w:sz w:val="24"/>
          <w:szCs w:val="24"/>
          <w:vertAlign w:val="superscript"/>
          <w:lang w:eastAsia="ru-RU"/>
        </w:rPr>
        <w:t>1</w:t>
      </w:r>
      <w:r w:rsidRPr="007370CC">
        <w:rPr>
          <w:rFonts w:ascii="Times New Roman" w:eastAsia="Times New Roman" w:hAnsi="Times New Roman" w:cs="Times New Roman"/>
          <w:sz w:val="24"/>
          <w:szCs w:val="24"/>
          <w:lang w:eastAsia="ru-RU"/>
        </w:rPr>
        <w:t xml:space="preserve"> тропинке. Кругом росла высокая рожь. Ночная птица низко промчалась и коснулась меня крылом. </w:t>
      </w:r>
    </w:p>
    <w:p w:rsidR="007370CC" w:rsidRPr="007370CC" w:rsidRDefault="007370CC" w:rsidP="007370CC">
      <w:pPr>
        <w:spacing w:after="0" w:line="36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тишине гулко раздавались мои шаги.</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Но вот на вечернем небе зажигаются звёзды, заблестел серп молодого месяца. Теперь я узнал дорогу и предполагал, что через час буду дома.</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8"/>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 xml:space="preserve">КОНТРОЛЬНАЯ  РАБОТА ПО ТЕМЕ «СЛОВООБРАЗОВАНИЕ»                               </w:t>
      </w:r>
    </w:p>
    <w:p w:rsidR="007370CC" w:rsidRPr="007370CC" w:rsidRDefault="007370CC" w:rsidP="007370CC">
      <w:pPr>
        <w:spacing w:after="0" w:line="24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 xml:space="preserve">                                                                                                                                  6 КЛАСС</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1. Какое слово состоит из двух приставок, корня, двух суффиксов и окончания?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преподносил</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расположение</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избирали</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Зажечь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2. Найдите ошибку в определении способа образования слова</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А. болтун – </w:t>
      </w:r>
      <w:r w:rsidRPr="007370CC">
        <w:rPr>
          <w:rFonts w:ascii="Times New Roman" w:eastAsia="Times New Roman" w:hAnsi="Times New Roman" w:cs="Times New Roman"/>
          <w:i/>
          <w:sz w:val="24"/>
          <w:szCs w:val="24"/>
          <w:lang w:eastAsia="ru-RU"/>
        </w:rPr>
        <w:t>суффиксальный</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Б. пылесос – </w:t>
      </w:r>
      <w:r w:rsidRPr="007370CC">
        <w:rPr>
          <w:rFonts w:ascii="Times New Roman" w:eastAsia="Times New Roman" w:hAnsi="Times New Roman" w:cs="Times New Roman"/>
          <w:i/>
          <w:sz w:val="24"/>
          <w:szCs w:val="24"/>
          <w:lang w:eastAsia="ru-RU"/>
        </w:rPr>
        <w:t>сложение основ</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В. ванная – </w:t>
      </w:r>
      <w:r w:rsidRPr="007370CC">
        <w:rPr>
          <w:rFonts w:ascii="Times New Roman" w:eastAsia="Times New Roman" w:hAnsi="Times New Roman" w:cs="Times New Roman"/>
          <w:i/>
          <w:sz w:val="24"/>
          <w:szCs w:val="24"/>
          <w:lang w:eastAsia="ru-RU"/>
        </w:rPr>
        <w:t>переход одной части речи в другую</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Г. переходник – </w:t>
      </w:r>
      <w:r w:rsidRPr="007370CC">
        <w:rPr>
          <w:rFonts w:ascii="Times New Roman" w:eastAsia="Times New Roman" w:hAnsi="Times New Roman" w:cs="Times New Roman"/>
          <w:i/>
          <w:sz w:val="24"/>
          <w:szCs w:val="24"/>
          <w:lang w:eastAsia="ru-RU"/>
        </w:rPr>
        <w:t>приставочный</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3. Укажите слово с ошибкой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кашевар</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мореплаватель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землятрясение</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Вертолёт</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4. В каком случае неправильное объяснение выбора орфограммы ведёт к орфографической ошибке?</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1. пр…усадебный – приставка </w:t>
      </w:r>
      <w:r w:rsidRPr="007370CC">
        <w:rPr>
          <w:rFonts w:ascii="Times New Roman" w:eastAsia="Times New Roman" w:hAnsi="Times New Roman" w:cs="Times New Roman"/>
          <w:i/>
          <w:sz w:val="24"/>
          <w:szCs w:val="24"/>
          <w:lang w:eastAsia="ru-RU"/>
        </w:rPr>
        <w:t>«при»</w:t>
      </w:r>
      <w:r w:rsidRPr="007370CC">
        <w:rPr>
          <w:rFonts w:ascii="Times New Roman" w:eastAsia="Times New Roman" w:hAnsi="Times New Roman" w:cs="Times New Roman"/>
          <w:sz w:val="24"/>
          <w:szCs w:val="24"/>
          <w:lang w:eastAsia="ru-RU"/>
        </w:rPr>
        <w:t xml:space="preserve"> имеет значение </w:t>
      </w:r>
      <w:r w:rsidRPr="007370CC">
        <w:rPr>
          <w:rFonts w:ascii="Times New Roman" w:eastAsia="Times New Roman" w:hAnsi="Times New Roman" w:cs="Times New Roman"/>
          <w:i/>
          <w:sz w:val="24"/>
          <w:szCs w:val="24"/>
          <w:lang w:eastAsia="ru-RU"/>
        </w:rPr>
        <w:t>«близость к чему – нибудь»</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2. к…саешься – в корне –</w:t>
      </w:r>
      <w:r w:rsidRPr="007370CC">
        <w:rPr>
          <w:rFonts w:ascii="Times New Roman" w:eastAsia="Times New Roman" w:hAnsi="Times New Roman" w:cs="Times New Roman"/>
          <w:i/>
          <w:sz w:val="24"/>
          <w:szCs w:val="24"/>
          <w:lang w:eastAsia="ru-RU"/>
        </w:rPr>
        <w:t>кас</w:t>
      </w:r>
      <w:r w:rsidRPr="007370CC">
        <w:rPr>
          <w:rFonts w:ascii="Times New Roman" w:eastAsia="Times New Roman" w:hAnsi="Times New Roman" w:cs="Times New Roman"/>
          <w:sz w:val="24"/>
          <w:szCs w:val="24"/>
          <w:lang w:eastAsia="ru-RU"/>
        </w:rPr>
        <w:t xml:space="preserve">- пишется буква </w:t>
      </w:r>
      <w:r w:rsidRPr="007370CC">
        <w:rPr>
          <w:rFonts w:ascii="Times New Roman" w:eastAsia="Times New Roman" w:hAnsi="Times New Roman" w:cs="Times New Roman"/>
          <w:i/>
          <w:sz w:val="24"/>
          <w:szCs w:val="24"/>
          <w:lang w:eastAsia="ru-RU"/>
        </w:rPr>
        <w:t>а</w:t>
      </w:r>
      <w:r w:rsidRPr="007370CC">
        <w:rPr>
          <w:rFonts w:ascii="Times New Roman" w:eastAsia="Times New Roman" w:hAnsi="Times New Roman" w:cs="Times New Roman"/>
          <w:sz w:val="24"/>
          <w:szCs w:val="24"/>
          <w:lang w:eastAsia="ru-RU"/>
        </w:rPr>
        <w:t xml:space="preserve">, так как после корня следует суффикс </w:t>
      </w:r>
      <w:r w:rsidRPr="007370CC">
        <w:rPr>
          <w:rFonts w:ascii="Times New Roman" w:eastAsia="Times New Roman" w:hAnsi="Times New Roman" w:cs="Times New Roman"/>
          <w:i/>
          <w:sz w:val="24"/>
          <w:szCs w:val="24"/>
          <w:lang w:eastAsia="ru-RU"/>
        </w:rPr>
        <w:t xml:space="preserve">– а- </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3. дез…нформация – после приставки на согласный пишется </w:t>
      </w:r>
      <w:r w:rsidRPr="007370CC">
        <w:rPr>
          <w:rFonts w:ascii="Times New Roman" w:eastAsia="Times New Roman" w:hAnsi="Times New Roman" w:cs="Times New Roman"/>
          <w:i/>
          <w:sz w:val="24"/>
          <w:szCs w:val="24"/>
          <w:lang w:eastAsia="ru-RU"/>
        </w:rPr>
        <w:t>ы</w:t>
      </w:r>
      <w:r w:rsidRPr="007370CC">
        <w:rPr>
          <w:rFonts w:ascii="Times New Roman" w:eastAsia="Times New Roman" w:hAnsi="Times New Roman" w:cs="Times New Roman"/>
          <w:sz w:val="24"/>
          <w:szCs w:val="24"/>
          <w:lang w:eastAsia="ru-RU"/>
        </w:rPr>
        <w:t xml:space="preserve">, если слово без приставки начинается с </w:t>
      </w:r>
      <w:r w:rsidRPr="007370CC">
        <w:rPr>
          <w:rFonts w:ascii="Times New Roman" w:eastAsia="Times New Roman" w:hAnsi="Times New Roman" w:cs="Times New Roman"/>
          <w:i/>
          <w:sz w:val="24"/>
          <w:szCs w:val="24"/>
          <w:lang w:eastAsia="ru-RU"/>
        </w:rPr>
        <w:t>и</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4. заг…реть – в безударном положении пишется корень </w:t>
      </w:r>
      <w:r w:rsidRPr="007370CC">
        <w:rPr>
          <w:rFonts w:ascii="Times New Roman" w:eastAsia="Times New Roman" w:hAnsi="Times New Roman" w:cs="Times New Roman"/>
          <w:i/>
          <w:sz w:val="24"/>
          <w:szCs w:val="24"/>
          <w:lang w:eastAsia="ru-RU"/>
        </w:rPr>
        <w:t>–гор-</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5. В каком ряду пропущена безударная гласная корня, проверяемая ударением?</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заг…рать, бл…стательный, изд…лека</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уд…вительный, зар…дил, прибл…жаться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к…сательная, гл…тать, задр…жал</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вы…снить, заг…релый, р…стительный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6. Найдите слово с чередующейся гласной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тр…сина</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к…сательная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ск…сить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р…стелить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xml:space="preserve">7. В каком ряду на месте пропуска во всех словах пишется буква </w:t>
      </w:r>
      <w:r w:rsidRPr="007370CC">
        <w:rPr>
          <w:rFonts w:ascii="Times New Roman" w:eastAsia="Times New Roman" w:hAnsi="Times New Roman" w:cs="Times New Roman"/>
          <w:b/>
          <w:i/>
          <w:sz w:val="24"/>
          <w:szCs w:val="24"/>
          <w:lang w:eastAsia="ru-RU"/>
        </w:rPr>
        <w:t>а</w:t>
      </w:r>
      <w:r w:rsidRPr="007370CC">
        <w:rPr>
          <w:rFonts w:ascii="Times New Roman" w:eastAsia="Times New Roman" w:hAnsi="Times New Roman" w:cs="Times New Roman"/>
          <w:b/>
          <w:sz w:val="24"/>
          <w:szCs w:val="24"/>
          <w:lang w:eastAsia="ru-RU"/>
        </w:rPr>
        <w:t xml:space="preserve">?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сл…гать, р…стение, заг…р</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заг…рел, возр…ст, к…сается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к…саться, р…сток, приг…рел</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отр…сль, предл…гаешь, изл…жение</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 xml:space="preserve">8. В каком ряду на месте пропуска во всех словах пишется буква </w:t>
      </w:r>
      <w:r w:rsidRPr="007370CC">
        <w:rPr>
          <w:rFonts w:ascii="Times New Roman" w:eastAsia="Times New Roman" w:hAnsi="Times New Roman" w:cs="Times New Roman"/>
          <w:b/>
          <w:i/>
          <w:sz w:val="24"/>
          <w:szCs w:val="24"/>
          <w:lang w:eastAsia="ru-RU"/>
        </w:rPr>
        <w:t>и</w:t>
      </w:r>
      <w:r w:rsidRPr="007370CC">
        <w:rPr>
          <w:rFonts w:ascii="Times New Roman" w:eastAsia="Times New Roman" w:hAnsi="Times New Roman" w:cs="Times New Roman"/>
          <w:b/>
          <w:sz w:val="24"/>
          <w:szCs w:val="24"/>
          <w:lang w:eastAsia="ru-RU"/>
        </w:rPr>
        <w:t xml:space="preserve">?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пр…винтить, пр…школьный, пр…небречь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пр…сутствовать, пр…кратить, пр…лечь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пр…ехать, пр…смотреться, пр…целиться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пр…пятствие, пр…глядеться, пр…шёл</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9. В каком варианте ответа указаны ряды, в которых пропущена одна и та же буква?</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А. бе…цельный, не…добровать, бе…полезный, чере…чур</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Б. отр…слевой, к…сается, изл…гать, выр…щенный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с…экономить, об…явить, в…езд, из…ян</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 без…звестный, пред…стория, супер…гра, без…нициативный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А, Б              2.  В, Г                  3. Б, Г             4. А, В</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autoSpaceDE w:val="0"/>
        <w:autoSpaceDN w:val="0"/>
        <w:adjustRightInd w:val="0"/>
        <w:spacing w:after="75" w:line="240" w:lineRule="auto"/>
        <w:jc w:val="both"/>
        <w:rPr>
          <w:rFonts w:ascii="Times New Roman" w:eastAsia="Calibri" w:hAnsi="Times New Roman" w:cs="Times New Roman"/>
          <w:sz w:val="24"/>
          <w:szCs w:val="24"/>
        </w:rPr>
      </w:pPr>
      <w:r w:rsidRPr="007370CC">
        <w:rPr>
          <w:rFonts w:ascii="Times New Roman" w:eastAsia="Calibri" w:hAnsi="Times New Roman" w:cs="Times New Roman"/>
          <w:b/>
          <w:sz w:val="24"/>
          <w:szCs w:val="24"/>
        </w:rPr>
        <w:t>10. Спишите, вставляя пропущенные буквы. Объясните выбор орфограммы:</w:t>
      </w:r>
      <w:r w:rsidRPr="007370CC">
        <w:rPr>
          <w:rFonts w:ascii="Times New Roman" w:eastAsia="Calibri" w:hAnsi="Times New Roman" w:cs="Times New Roman"/>
          <w:sz w:val="24"/>
          <w:szCs w:val="24"/>
        </w:rPr>
        <w:t>р..сток, прил..гать, выр..стать, нал..жение, ср..слись, р..стение, разл..гать, отр..сль, отр..стить, р..стовщик, к..сательная, Р..стов, к..снуться, распол..житься, прил..гательное.</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b/>
          <w:bCs/>
          <w:iCs/>
          <w:color w:val="000000"/>
          <w:sz w:val="24"/>
          <w:szCs w:val="24"/>
        </w:rPr>
        <w:t xml:space="preserve">11. Определите, каким способом и от каких слов образованы слова.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1. платочек - _____________________________________________________________________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2. подснежник-____________________________________________________________________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3. прибежать-_____________________________________________________________________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4. вздох-_________________________________________________________________________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5. вертолет-_______________________________________________________________________ </w:t>
      </w:r>
    </w:p>
    <w:p w:rsidR="007370CC" w:rsidRPr="007370CC" w:rsidRDefault="007370CC" w:rsidP="007370CC">
      <w:pPr>
        <w:autoSpaceDE w:val="0"/>
        <w:autoSpaceDN w:val="0"/>
        <w:adjustRightInd w:val="0"/>
        <w:spacing w:after="66"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6. меч-рыба-______________________________________________________________________ </w:t>
      </w:r>
    </w:p>
    <w:p w:rsidR="007370CC" w:rsidRPr="007370CC" w:rsidRDefault="007370CC" w:rsidP="007370CC">
      <w:pPr>
        <w:autoSpaceDE w:val="0"/>
        <w:autoSpaceDN w:val="0"/>
        <w:adjustRightInd w:val="0"/>
        <w:spacing w:after="0" w:line="240" w:lineRule="auto"/>
        <w:jc w:val="both"/>
        <w:rPr>
          <w:rFonts w:ascii="Times New Roman" w:eastAsia="Calibri" w:hAnsi="Times New Roman" w:cs="Times New Roman"/>
          <w:color w:val="000000"/>
          <w:sz w:val="24"/>
          <w:szCs w:val="24"/>
        </w:rPr>
      </w:pPr>
      <w:r w:rsidRPr="007370CC">
        <w:rPr>
          <w:rFonts w:ascii="Times New Roman" w:eastAsia="Calibri" w:hAnsi="Times New Roman" w:cs="Times New Roman"/>
          <w:color w:val="000000"/>
          <w:sz w:val="24"/>
          <w:szCs w:val="24"/>
        </w:rPr>
        <w:t xml:space="preserve">7. загородный-____________________________________________________________________ </w:t>
      </w:r>
    </w:p>
    <w:p w:rsidR="007370CC" w:rsidRPr="007370CC" w:rsidRDefault="007370CC" w:rsidP="007370CC">
      <w:pPr>
        <w:autoSpaceDE w:val="0"/>
        <w:autoSpaceDN w:val="0"/>
        <w:adjustRightInd w:val="0"/>
        <w:spacing w:after="0" w:line="240" w:lineRule="auto"/>
        <w:jc w:val="both"/>
        <w:rPr>
          <w:rFonts w:ascii="Times New Roman" w:eastAsia="Calibri" w:hAnsi="Times New Roman" w:cs="Times New Roman"/>
          <w:color w:val="000000"/>
          <w:sz w:val="24"/>
          <w:szCs w:val="24"/>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u w:val="single"/>
          <w:lang w:eastAsia="ru-RU"/>
        </w:rPr>
      </w:pPr>
      <w:r w:rsidRPr="007370CC">
        <w:rPr>
          <w:rFonts w:ascii="Times New Roman" w:eastAsia="Times New Roman" w:hAnsi="Times New Roman" w:cs="Times New Roman"/>
          <w:b/>
          <w:sz w:val="24"/>
          <w:szCs w:val="24"/>
          <w:u w:val="single"/>
          <w:lang w:eastAsia="ru-RU"/>
        </w:rPr>
        <w:t>ЧАСТЬ Б</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Прочитайте текст, выполните задания 1 – 4, указывая слово или номер предложения.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Спорый дождь льется отвесно, сильно. (2) Он всегда приближается с набегающим шумом.</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Особенно хорош спорый дождь на реке. (4) Каждая его капля выбивает по воде круглое углубление, маленькую водяную чашу, подскакивает, снова падает. (5) При этом по всей реке стоит стеклянный звон. (6) По высоте этого звона догадываешься, набирает ли дождь силу или отдыхает.</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 xml:space="preserve">                                                                                                                            (К. Паустовский)</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Укажите предложения, в которых есть слова, не имеющие окончания.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Укажите из 1 – 4 предложений слово, состоящее из приставки, корня, суффикса, окончания и постфикса.</w:t>
      </w:r>
    </w:p>
    <w:p w:rsidR="007370CC" w:rsidRPr="007370CC" w:rsidRDefault="007370CC" w:rsidP="007370CC">
      <w:pPr>
        <w:spacing w:after="0" w:line="240" w:lineRule="auto"/>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sz w:val="24"/>
          <w:szCs w:val="24"/>
          <w:lang w:eastAsia="ru-RU"/>
        </w:rPr>
        <w:t xml:space="preserve">3. Каким способом образовано слово </w:t>
      </w:r>
      <w:r w:rsidRPr="007370CC">
        <w:rPr>
          <w:rFonts w:ascii="Times New Roman" w:eastAsia="Times New Roman" w:hAnsi="Times New Roman" w:cs="Times New Roman"/>
          <w:i/>
          <w:sz w:val="24"/>
          <w:szCs w:val="24"/>
          <w:lang w:eastAsia="ru-RU"/>
        </w:rPr>
        <w:t>сильно?</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 Укажите слово с чередующейся гласной в корне.</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u w:val="single"/>
          <w:lang w:eastAsia="ru-RU"/>
        </w:rPr>
      </w:pPr>
      <w:r w:rsidRPr="007370CC">
        <w:rPr>
          <w:rFonts w:ascii="Times New Roman" w:eastAsia="Times New Roman" w:hAnsi="Times New Roman" w:cs="Times New Roman"/>
          <w:b/>
          <w:sz w:val="24"/>
          <w:szCs w:val="24"/>
          <w:u w:val="single"/>
          <w:lang w:eastAsia="ru-RU"/>
        </w:rPr>
        <w:t>ЧАСТЬ С</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Определите тему и идею текста.</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Озаглавьте текст.</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Расскажите о своих наблюдениях за дождем.</w:t>
      </w:r>
    </w:p>
    <w:p w:rsidR="007370CC" w:rsidRPr="007370CC" w:rsidRDefault="007370CC" w:rsidP="007370CC">
      <w:pPr>
        <w:spacing w:after="0" w:line="240" w:lineRule="auto"/>
        <w:jc w:val="both"/>
        <w:rPr>
          <w:rFonts w:ascii="Times New Roman" w:eastAsia="Times New Roman" w:hAnsi="Times New Roman" w:cs="Times New Roman"/>
          <w:sz w:val="24"/>
          <w:szCs w:val="24"/>
          <w:u w:val="single"/>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u w:val="single"/>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Вариант 2</w:t>
      </w:r>
    </w:p>
    <w:p w:rsidR="007370CC" w:rsidRPr="007370CC" w:rsidRDefault="007370CC" w:rsidP="007370CC">
      <w:pPr>
        <w:spacing w:after="0" w:line="240" w:lineRule="auto"/>
        <w:jc w:val="right"/>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both"/>
        <w:rPr>
          <w:rFonts w:ascii="Times New Roman" w:eastAsia="Calibri" w:hAnsi="Times New Roman" w:cs="Times New Roman"/>
          <w:b/>
          <w:sz w:val="24"/>
          <w:szCs w:val="24"/>
        </w:rPr>
      </w:pPr>
      <w:r w:rsidRPr="007370CC">
        <w:rPr>
          <w:rFonts w:ascii="Times New Roman" w:eastAsia="Calibri" w:hAnsi="Times New Roman" w:cs="Times New Roman"/>
          <w:b/>
          <w:sz w:val="24"/>
          <w:szCs w:val="24"/>
        </w:rPr>
        <w:t xml:space="preserve">1. Что изучает морфемика? Назовите морфемы. </w:t>
      </w:r>
    </w:p>
    <w:p w:rsidR="007370CC" w:rsidRPr="007370CC" w:rsidRDefault="007370CC" w:rsidP="007370CC">
      <w:pPr>
        <w:spacing w:after="0" w:line="240" w:lineRule="auto"/>
        <w:jc w:val="both"/>
        <w:rPr>
          <w:rFonts w:ascii="Times New Roman" w:eastAsia="Calibri" w:hAnsi="Times New Roman" w:cs="Times New Roman"/>
          <w:b/>
          <w:sz w:val="24"/>
          <w:szCs w:val="24"/>
        </w:rPr>
      </w:pPr>
      <w:r w:rsidRPr="007370CC">
        <w:rPr>
          <w:rFonts w:ascii="Times New Roman" w:eastAsia="Calibri" w:hAnsi="Times New Roman" w:cs="Times New Roman"/>
          <w:b/>
          <w:sz w:val="24"/>
          <w:szCs w:val="24"/>
        </w:rPr>
        <w:t>2. Соотнесите понятия и определения.</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А) Корень    Б) Суффикс   В) Приставка  Г) Основа Д) Окончание</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1. Значимая часть слова,  которая стоит перед корнем и служит для образования новых слов.</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2. Главная часть слова, в которой заключен смысл всех однокоренных слов.</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3. Все слова без окончания.</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4. Часть слова, которая служит для связи слов в предложении.</w:t>
      </w:r>
    </w:p>
    <w:p w:rsidR="007370CC" w:rsidRPr="007370CC" w:rsidRDefault="007370CC" w:rsidP="007370CC">
      <w:pPr>
        <w:spacing w:after="0" w:line="240" w:lineRule="auto"/>
        <w:ind w:left="426"/>
        <w:jc w:val="both"/>
        <w:rPr>
          <w:rFonts w:ascii="Times New Roman" w:eastAsia="Calibri" w:hAnsi="Times New Roman" w:cs="Times New Roman"/>
          <w:sz w:val="24"/>
          <w:szCs w:val="24"/>
        </w:rPr>
      </w:pPr>
      <w:r w:rsidRPr="007370CC">
        <w:rPr>
          <w:rFonts w:ascii="Times New Roman" w:eastAsia="Calibri" w:hAnsi="Times New Roman" w:cs="Times New Roman"/>
          <w:sz w:val="24"/>
          <w:szCs w:val="24"/>
        </w:rPr>
        <w:t>5. Значимая часть слова, которая стоит после корня и служит для образования новых слов.</w:t>
      </w: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bCs/>
          <w:iCs/>
          <w:sz w:val="24"/>
          <w:szCs w:val="24"/>
          <w:lang w:eastAsia="ru-RU"/>
        </w:rPr>
        <w:t xml:space="preserve">3. Определите способ образования слов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1. </w:t>
      </w:r>
      <w:r w:rsidRPr="007370CC">
        <w:rPr>
          <w:rFonts w:ascii="Times New Roman" w:eastAsia="Times New Roman" w:hAnsi="Times New Roman" w:cs="Times New Roman"/>
          <w:i/>
          <w:iCs/>
          <w:sz w:val="24"/>
          <w:szCs w:val="24"/>
          <w:lang w:eastAsia="ru-RU"/>
        </w:rPr>
        <w:t xml:space="preserve">славный – бесславный 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2. </w:t>
      </w:r>
      <w:r w:rsidRPr="007370CC">
        <w:rPr>
          <w:rFonts w:ascii="Times New Roman" w:eastAsia="Times New Roman" w:hAnsi="Times New Roman" w:cs="Times New Roman"/>
          <w:i/>
          <w:iCs/>
          <w:sz w:val="24"/>
          <w:szCs w:val="24"/>
          <w:lang w:eastAsia="ru-RU"/>
        </w:rPr>
        <w:t xml:space="preserve">двор – дворец_____________________________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3. </w:t>
      </w:r>
      <w:r w:rsidRPr="007370CC">
        <w:rPr>
          <w:rFonts w:ascii="Times New Roman" w:eastAsia="Times New Roman" w:hAnsi="Times New Roman" w:cs="Times New Roman"/>
          <w:i/>
          <w:iCs/>
          <w:sz w:val="24"/>
          <w:szCs w:val="24"/>
          <w:lang w:eastAsia="ru-RU"/>
        </w:rPr>
        <w:t xml:space="preserve">барабан – барабанщик_____________________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4. </w:t>
      </w:r>
      <w:r w:rsidRPr="007370CC">
        <w:rPr>
          <w:rFonts w:ascii="Times New Roman" w:eastAsia="Times New Roman" w:hAnsi="Times New Roman" w:cs="Times New Roman"/>
          <w:i/>
          <w:iCs/>
          <w:sz w:val="24"/>
          <w:szCs w:val="24"/>
          <w:lang w:eastAsia="ru-RU"/>
        </w:rPr>
        <w:t xml:space="preserve">соберу – разберу__________________________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5. </w:t>
      </w:r>
      <w:r w:rsidRPr="007370CC">
        <w:rPr>
          <w:rFonts w:ascii="Times New Roman" w:eastAsia="Times New Roman" w:hAnsi="Times New Roman" w:cs="Times New Roman"/>
          <w:i/>
          <w:iCs/>
          <w:sz w:val="24"/>
          <w:szCs w:val="24"/>
          <w:lang w:eastAsia="ru-RU"/>
        </w:rPr>
        <w:t xml:space="preserve">дно – бездонный___________________________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6. </w:t>
      </w:r>
      <w:r w:rsidRPr="007370CC">
        <w:rPr>
          <w:rFonts w:ascii="Times New Roman" w:eastAsia="Times New Roman" w:hAnsi="Times New Roman" w:cs="Times New Roman"/>
          <w:i/>
          <w:iCs/>
          <w:sz w:val="24"/>
          <w:szCs w:val="24"/>
          <w:lang w:eastAsia="ru-RU"/>
        </w:rPr>
        <w:t xml:space="preserve">выходить – выход_________________________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iCs/>
          <w:sz w:val="24"/>
          <w:szCs w:val="24"/>
          <w:lang w:eastAsia="ru-RU"/>
        </w:rPr>
        <w:t>4.</w:t>
      </w:r>
      <w:r w:rsidRPr="007370CC">
        <w:rPr>
          <w:rFonts w:ascii="Times New Roman" w:eastAsia="Times New Roman" w:hAnsi="Times New Roman" w:cs="Times New Roman"/>
          <w:b/>
          <w:bCs/>
          <w:iCs/>
          <w:sz w:val="24"/>
          <w:szCs w:val="24"/>
          <w:lang w:eastAsia="ru-RU"/>
        </w:rPr>
        <w:t xml:space="preserve">Образуйте новые слова по аналогии. Каким способом они образованы?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1. вредный – безвредный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2. облачный - ____________________________________________________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3. лес – лесок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4. дом - _________________________________________________________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5. стол - _________________________________________________________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6. пеший, ходить – пешеход,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7. листья, падать -_________________________________________________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8. вода, проводить - _______________________________________________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iCs/>
          <w:sz w:val="24"/>
          <w:szCs w:val="24"/>
          <w:lang w:eastAsia="ru-RU"/>
        </w:rPr>
        <w:t xml:space="preserve">5. Подчеркните слова, образованные приставочно-суффиксальным способом. </w:t>
      </w:r>
    </w:p>
    <w:p w:rsidR="007370CC" w:rsidRPr="007370CC" w:rsidRDefault="007370CC" w:rsidP="007370CC">
      <w:pPr>
        <w:spacing w:after="0" w:line="240" w:lineRule="auto"/>
        <w:jc w:val="both"/>
        <w:rPr>
          <w:rFonts w:ascii="Times New Roman" w:eastAsia="Times New Roman" w:hAnsi="Times New Roman" w:cs="Times New Roman"/>
          <w:iCs/>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Cs/>
          <w:sz w:val="24"/>
          <w:szCs w:val="24"/>
          <w:lang w:eastAsia="ru-RU"/>
        </w:rPr>
        <w:t xml:space="preserve">                           В сухих перелесках легко отыщешь бархатистый подберезовик. </w:t>
      </w:r>
    </w:p>
    <w:p w:rsidR="007370CC" w:rsidRPr="007370CC" w:rsidRDefault="007370CC" w:rsidP="007370CC">
      <w:pPr>
        <w:spacing w:after="0" w:line="240" w:lineRule="auto"/>
        <w:jc w:val="both"/>
        <w:rPr>
          <w:rFonts w:ascii="Times New Roman" w:eastAsia="Times New Roman" w:hAnsi="Times New Roman" w:cs="Times New Roman"/>
          <w:b/>
          <w:spacing w:val="-7"/>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pacing w:val="-7"/>
          <w:sz w:val="24"/>
          <w:szCs w:val="24"/>
          <w:lang w:eastAsia="ru-RU"/>
        </w:rPr>
        <w:t xml:space="preserve">6. </w:t>
      </w:r>
      <w:r w:rsidRPr="007370CC">
        <w:rPr>
          <w:rFonts w:ascii="Times New Roman" w:eastAsia="Times New Roman" w:hAnsi="Times New Roman" w:cs="Times New Roman"/>
          <w:b/>
          <w:sz w:val="24"/>
          <w:szCs w:val="24"/>
          <w:lang w:eastAsia="ru-RU"/>
        </w:rPr>
        <w:t>Буква О пишется в слове:</w:t>
      </w:r>
    </w:p>
    <w:p w:rsidR="007370CC" w:rsidRPr="007370CC" w:rsidRDefault="007370CC" w:rsidP="007370CC">
      <w:pPr>
        <w:spacing w:after="0" w:line="240" w:lineRule="auto"/>
        <w:jc w:val="both"/>
        <w:rPr>
          <w:rFonts w:ascii="Times New Roman" w:eastAsia="Times New Roman" w:hAnsi="Times New Roman" w:cs="Times New Roman"/>
          <w:spacing w:val="-16"/>
          <w:sz w:val="24"/>
          <w:szCs w:val="24"/>
          <w:lang w:eastAsia="ru-RU"/>
        </w:rPr>
      </w:pPr>
      <w:r w:rsidRPr="007370CC">
        <w:rPr>
          <w:rFonts w:ascii="Times New Roman" w:eastAsia="Times New Roman" w:hAnsi="Times New Roman" w:cs="Times New Roman"/>
          <w:sz w:val="24"/>
          <w:szCs w:val="24"/>
          <w:lang w:eastAsia="ru-RU"/>
        </w:rPr>
        <w:t>прик…снуться;</w:t>
      </w:r>
    </w:p>
    <w:p w:rsidR="007370CC" w:rsidRPr="007370CC" w:rsidRDefault="007370CC" w:rsidP="007370CC">
      <w:pPr>
        <w:spacing w:after="0" w:line="240" w:lineRule="auto"/>
        <w:jc w:val="both"/>
        <w:rPr>
          <w:rFonts w:ascii="Times New Roman" w:eastAsia="Times New Roman" w:hAnsi="Times New Roman" w:cs="Times New Roman"/>
          <w:spacing w:val="-12"/>
          <w:sz w:val="24"/>
          <w:szCs w:val="24"/>
          <w:lang w:eastAsia="ru-RU"/>
        </w:rPr>
      </w:pPr>
      <w:r w:rsidRPr="007370CC">
        <w:rPr>
          <w:rFonts w:ascii="Times New Roman" w:eastAsia="Times New Roman" w:hAnsi="Times New Roman" w:cs="Times New Roman"/>
          <w:sz w:val="24"/>
          <w:szCs w:val="24"/>
          <w:lang w:eastAsia="ru-RU"/>
        </w:rPr>
        <w:t>заг..реть;</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пол…гаться.   </w:t>
      </w:r>
    </w:p>
    <w:p w:rsidR="007370CC" w:rsidRPr="007370CC" w:rsidRDefault="007370CC" w:rsidP="007370CC">
      <w:pPr>
        <w:spacing w:after="0" w:line="240" w:lineRule="auto"/>
        <w:jc w:val="both"/>
        <w:rPr>
          <w:rFonts w:ascii="Times New Roman" w:eastAsia="Times New Roman" w:hAnsi="Times New Roman" w:cs="Times New Roman"/>
          <w:spacing w:val="-9"/>
          <w:sz w:val="24"/>
          <w:szCs w:val="24"/>
          <w:lang w:eastAsia="ru-RU"/>
        </w:rPr>
      </w:pPr>
    </w:p>
    <w:p w:rsidR="007370CC" w:rsidRPr="007370CC" w:rsidRDefault="007370CC" w:rsidP="007370CC">
      <w:pPr>
        <w:spacing w:after="0" w:line="240" w:lineRule="auto"/>
        <w:jc w:val="both"/>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pacing w:val="-9"/>
          <w:sz w:val="24"/>
          <w:szCs w:val="24"/>
          <w:lang w:eastAsia="ru-RU"/>
        </w:rPr>
        <w:t xml:space="preserve">7. </w:t>
      </w:r>
      <w:r w:rsidRPr="007370CC">
        <w:rPr>
          <w:rFonts w:ascii="Times New Roman" w:eastAsia="Times New Roman" w:hAnsi="Times New Roman" w:cs="Times New Roman"/>
          <w:b/>
          <w:sz w:val="24"/>
          <w:szCs w:val="24"/>
          <w:lang w:eastAsia="ru-RU"/>
        </w:rPr>
        <w:t xml:space="preserve"> Буква И пишется в слове:</w:t>
      </w:r>
    </w:p>
    <w:p w:rsidR="007370CC" w:rsidRPr="007370CC" w:rsidRDefault="007370CC" w:rsidP="007370CC">
      <w:pPr>
        <w:spacing w:after="0" w:line="240" w:lineRule="auto"/>
        <w:jc w:val="both"/>
        <w:rPr>
          <w:rFonts w:ascii="Times New Roman" w:eastAsia="Times New Roman" w:hAnsi="Times New Roman" w:cs="Times New Roman"/>
          <w:spacing w:val="-18"/>
          <w:sz w:val="24"/>
          <w:szCs w:val="24"/>
          <w:lang w:eastAsia="ru-RU"/>
        </w:rPr>
      </w:pPr>
      <w:r w:rsidRPr="007370CC">
        <w:rPr>
          <w:rFonts w:ascii="Times New Roman" w:eastAsia="Times New Roman" w:hAnsi="Times New Roman" w:cs="Times New Roman"/>
          <w:sz w:val="24"/>
          <w:szCs w:val="24"/>
          <w:lang w:eastAsia="ru-RU"/>
        </w:rPr>
        <w:t>без…скусственный;</w:t>
      </w:r>
    </w:p>
    <w:p w:rsidR="007370CC" w:rsidRPr="007370CC" w:rsidRDefault="007370CC" w:rsidP="007370CC">
      <w:pPr>
        <w:spacing w:after="0" w:line="240" w:lineRule="auto"/>
        <w:jc w:val="both"/>
        <w:rPr>
          <w:rFonts w:ascii="Times New Roman" w:eastAsia="Times New Roman" w:hAnsi="Times New Roman" w:cs="Times New Roman"/>
          <w:spacing w:val="-11"/>
          <w:sz w:val="24"/>
          <w:szCs w:val="24"/>
          <w:lang w:eastAsia="ru-RU"/>
        </w:rPr>
      </w:pPr>
      <w:r w:rsidRPr="007370CC">
        <w:rPr>
          <w:rFonts w:ascii="Times New Roman" w:eastAsia="Times New Roman" w:hAnsi="Times New Roman" w:cs="Times New Roman"/>
          <w:sz w:val="24"/>
          <w:szCs w:val="24"/>
          <w:lang w:eastAsia="ru-RU"/>
        </w:rPr>
        <w:t>сверх..нициативный;</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под…тожить</w:t>
      </w:r>
    </w:p>
    <w:p w:rsidR="007370CC" w:rsidRPr="007370CC" w:rsidRDefault="007370CC" w:rsidP="007370CC">
      <w:pPr>
        <w:spacing w:after="0" w:line="240" w:lineRule="auto"/>
        <w:jc w:val="both"/>
        <w:rPr>
          <w:rFonts w:ascii="Times New Roman" w:eastAsia="Calibri" w:hAnsi="Times New Roman" w:cs="Times New Roman"/>
          <w:b/>
          <w:sz w:val="24"/>
          <w:szCs w:val="24"/>
        </w:rPr>
      </w:pP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sz w:val="24"/>
          <w:szCs w:val="24"/>
          <w:lang w:eastAsia="ru-RU"/>
        </w:rPr>
        <w:t>8. Сделайте морфемный разбор слов</w:t>
      </w:r>
      <w:r w:rsidRPr="007370CC">
        <w:rPr>
          <w:rFonts w:ascii="Times New Roman" w:eastAsia="Times New Roman" w:hAnsi="Times New Roman" w:cs="Times New Roman"/>
          <w:sz w:val="24"/>
          <w:szCs w:val="24"/>
          <w:lang w:eastAsia="ru-RU"/>
        </w:rPr>
        <w:t>: баскетболистка, зеленоватый, переносчик, тарелочка, верблюжонок, черненький, самолётик, земля, мальчик.</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p>
    <w:p w:rsidR="007370CC" w:rsidRPr="007370CC" w:rsidRDefault="007370CC" w:rsidP="007370CC">
      <w:pPr>
        <w:spacing w:after="0" w:line="360" w:lineRule="auto"/>
        <w:jc w:val="center"/>
        <w:rPr>
          <w:rFonts w:ascii="Times New Roman" w:eastAsia="Times New Roman" w:hAnsi="Times New Roman" w:cs="Times New Roman"/>
          <w:b/>
          <w:smallCaps/>
          <w:sz w:val="24"/>
          <w:szCs w:val="24"/>
          <w:lang w:eastAsia="ru-RU"/>
        </w:rPr>
      </w:pPr>
      <w:r w:rsidRPr="007370CC">
        <w:rPr>
          <w:rFonts w:ascii="Times New Roman" w:eastAsia="Times New Roman" w:hAnsi="Times New Roman" w:cs="Times New Roman"/>
          <w:b/>
          <w:smallCaps/>
          <w:sz w:val="24"/>
          <w:szCs w:val="24"/>
          <w:lang w:eastAsia="ru-RU"/>
        </w:rPr>
        <w:t>Диктант по теме "Имя существительное"</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p>
    <w:p w:rsidR="007370CC" w:rsidRPr="007370CC" w:rsidRDefault="007370CC" w:rsidP="007370CC">
      <w:pPr>
        <w:spacing w:after="0" w:line="360" w:lineRule="auto"/>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Русская зима</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(112 слов)</w:t>
      </w:r>
    </w:p>
    <w:p w:rsidR="007370CC" w:rsidRPr="007370CC" w:rsidRDefault="007370CC" w:rsidP="007370CC">
      <w:pPr>
        <w:spacing w:after="0" w:line="360" w:lineRule="auto"/>
        <w:ind w:firstLine="357"/>
        <w:jc w:val="righ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      (По </w:t>
      </w:r>
      <w:r w:rsidRPr="007370CC">
        <w:rPr>
          <w:rFonts w:ascii="Times New Roman" w:eastAsia="Times New Roman" w:hAnsi="Times New Roman" w:cs="Times New Roman"/>
          <w:iCs/>
          <w:sz w:val="24"/>
          <w:szCs w:val="24"/>
          <w:lang w:eastAsia="ru-RU"/>
        </w:rPr>
        <w:t>И. Соколову-Микитову</w:t>
      </w:r>
      <w:r w:rsidRPr="007370CC">
        <w:rPr>
          <w:rFonts w:ascii="Times New Roman" w:eastAsia="Times New Roman" w:hAnsi="Times New Roman" w:cs="Times New Roman"/>
          <w:sz w:val="24"/>
          <w:szCs w:val="24"/>
          <w:lang w:eastAsia="ru-RU"/>
        </w:rPr>
        <w:t>.)</w:t>
      </w: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p>
    <w:p w:rsidR="007370CC" w:rsidRPr="007370CC" w:rsidRDefault="007370CC" w:rsidP="007370CC">
      <w:pPr>
        <w:spacing w:after="0" w:line="360" w:lineRule="auto"/>
        <w:ind w:firstLine="357"/>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Задания.</w:t>
      </w:r>
    </w:p>
    <w:p w:rsidR="007370CC" w:rsidRPr="007370CC" w:rsidRDefault="007370CC" w:rsidP="007370CC">
      <w:pPr>
        <w:spacing w:after="0" w:line="360" w:lineRule="auto"/>
        <w:ind w:firstLine="36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1) Произведите морфологический анализ слов:</w:t>
      </w:r>
    </w:p>
    <w:p w:rsidR="007370CC" w:rsidRPr="007370CC" w:rsidRDefault="007370CC" w:rsidP="007370CC">
      <w:pPr>
        <w:spacing w:after="0" w:line="360" w:lineRule="auto"/>
        <w:ind w:firstLine="90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1 вариант –непогоду, на сучок;</w:t>
      </w:r>
    </w:p>
    <w:p w:rsidR="007370CC" w:rsidRPr="007370CC" w:rsidRDefault="007370CC" w:rsidP="007370CC">
      <w:pPr>
        <w:spacing w:after="0" w:line="360" w:lineRule="auto"/>
        <w:ind w:firstLine="90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2 вариант – жизнью, на ветках.</w:t>
      </w:r>
    </w:p>
    <w:p w:rsidR="007370CC" w:rsidRPr="007370CC" w:rsidRDefault="007370CC" w:rsidP="007370CC">
      <w:pPr>
        <w:spacing w:after="0" w:line="360" w:lineRule="auto"/>
        <w:ind w:firstLine="36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2) Произведите морфемный анализ слов:</w:t>
      </w:r>
    </w:p>
    <w:p w:rsidR="007370CC" w:rsidRPr="007370CC" w:rsidRDefault="007370CC" w:rsidP="007370CC">
      <w:pPr>
        <w:spacing w:after="0" w:line="360" w:lineRule="auto"/>
        <w:ind w:firstLine="36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 xml:space="preserve">      1 вариант – речонка;</w:t>
      </w:r>
    </w:p>
    <w:p w:rsidR="007370CC" w:rsidRPr="007370CC" w:rsidRDefault="007370CC" w:rsidP="007370CC">
      <w:pPr>
        <w:spacing w:after="0" w:line="360" w:lineRule="auto"/>
        <w:ind w:firstLine="36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 xml:space="preserve">      2 вариант – бельчонок.</w:t>
      </w:r>
    </w:p>
    <w:p w:rsidR="007370CC" w:rsidRPr="007370CC" w:rsidRDefault="007370CC" w:rsidP="007370CC">
      <w:pPr>
        <w:spacing w:after="0" w:line="360" w:lineRule="auto"/>
        <w:ind w:firstLine="360"/>
        <w:jc w:val="both"/>
        <w:rPr>
          <w:rFonts w:ascii="Times New Roman" w:eastAsia="Times New Roman" w:hAnsi="Times New Roman" w:cs="Times New Roman"/>
          <w:i/>
          <w:sz w:val="24"/>
          <w:szCs w:val="24"/>
          <w:lang w:eastAsia="ru-RU"/>
        </w:rPr>
      </w:pPr>
      <w:r w:rsidRPr="007370CC">
        <w:rPr>
          <w:rFonts w:ascii="Times New Roman" w:eastAsia="Times New Roman" w:hAnsi="Times New Roman" w:cs="Times New Roman"/>
          <w:i/>
          <w:sz w:val="24"/>
          <w:szCs w:val="24"/>
          <w:lang w:eastAsia="ru-RU"/>
        </w:rPr>
        <w:t>3) Произведите синтаксический разбор 3 (1 вариант) и 5 (2 вариант) предложений.</w:t>
      </w:r>
    </w:p>
    <w:p w:rsidR="007370CC" w:rsidRPr="007370CC" w:rsidRDefault="007370CC" w:rsidP="007370CC">
      <w:pPr>
        <w:spacing w:after="0" w:line="240" w:lineRule="auto"/>
        <w:jc w:val="both"/>
        <w:rPr>
          <w:rFonts w:ascii="Times New Roman" w:eastAsia="Times New Roman" w:hAnsi="Times New Roman" w:cs="Times New Roman"/>
          <w:sz w:val="24"/>
          <w:szCs w:val="24"/>
          <w:u w:val="single"/>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hd w:val="clear" w:color="auto" w:fill="FFFFFF"/>
        <w:spacing w:after="120" w:line="225" w:lineRule="atLeast"/>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Тест по русскому языку для 6 класса по теме «Имя прилагательное».</w:t>
      </w:r>
    </w:p>
    <w:p w:rsidR="007370CC" w:rsidRPr="007370CC" w:rsidRDefault="007370CC" w:rsidP="007370CC">
      <w:pPr>
        <w:shd w:val="clear" w:color="auto" w:fill="FFFFFF"/>
        <w:spacing w:after="120" w:line="225" w:lineRule="atLeast"/>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1 вариант.</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 Имя прилагательное — это часть речи, которая обозначает</w:t>
      </w:r>
      <w:r w:rsidRPr="007370CC">
        <w:rPr>
          <w:rFonts w:ascii="Times New Roman" w:eastAsia="Times New Roman" w:hAnsi="Times New Roman" w:cs="Times New Roman"/>
          <w:sz w:val="24"/>
          <w:szCs w:val="24"/>
          <w:lang w:eastAsia="ru-RU"/>
        </w:rPr>
        <w:br/>
        <w:t>1. предмет 2. признак 3. действие</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2. Где неправильно написаны окончания прилагательных?</w:t>
      </w:r>
      <w:r w:rsidRPr="007370CC">
        <w:rPr>
          <w:rFonts w:ascii="Times New Roman" w:eastAsia="Times New Roman" w:hAnsi="Times New Roman" w:cs="Times New Roman"/>
          <w:sz w:val="24"/>
          <w:szCs w:val="24"/>
          <w:lang w:eastAsia="ru-RU"/>
        </w:rPr>
        <w:br/>
        <w:t>1. летним утром 3. в зимнию вьюгу</w:t>
      </w:r>
      <w:r w:rsidRPr="007370CC">
        <w:rPr>
          <w:rFonts w:ascii="Times New Roman" w:eastAsia="Times New Roman" w:hAnsi="Times New Roman" w:cs="Times New Roman"/>
          <w:sz w:val="24"/>
          <w:szCs w:val="24"/>
          <w:lang w:eastAsia="ru-RU"/>
        </w:rPr>
        <w:br/>
        <w:t>2. от осенней листвы 4. под могучеми дубами</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3. Где есть ошибка в определении грамматических признаков?</w:t>
      </w:r>
      <w:r w:rsidRPr="007370CC">
        <w:rPr>
          <w:rFonts w:ascii="Times New Roman" w:eastAsia="Times New Roman" w:hAnsi="Times New Roman" w:cs="Times New Roman"/>
          <w:sz w:val="24"/>
          <w:szCs w:val="24"/>
          <w:lang w:eastAsia="ru-RU"/>
        </w:rPr>
        <w:br/>
        <w:t>1. в родном краю (ед.ч., м.р., П. п.)</w:t>
      </w:r>
      <w:r w:rsidRPr="007370CC">
        <w:rPr>
          <w:rFonts w:ascii="Times New Roman" w:eastAsia="Times New Roman" w:hAnsi="Times New Roman" w:cs="Times New Roman"/>
          <w:sz w:val="24"/>
          <w:szCs w:val="24"/>
          <w:lang w:eastAsia="ru-RU"/>
        </w:rPr>
        <w:br/>
        <w:t>2. из родной семьи (ед.ч., ж.р., Р.п.)</w:t>
      </w:r>
      <w:r w:rsidRPr="007370CC">
        <w:rPr>
          <w:rFonts w:ascii="Times New Roman" w:eastAsia="Times New Roman" w:hAnsi="Times New Roman" w:cs="Times New Roman"/>
          <w:sz w:val="24"/>
          <w:szCs w:val="24"/>
          <w:lang w:eastAsia="ru-RU"/>
        </w:rPr>
        <w:br/>
        <w:t>3. с вкусными яблоками (мн.ч., ср.р., Т.п.)</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4. Найдите качественное прилагательное.</w:t>
      </w:r>
      <w:r w:rsidRPr="007370CC">
        <w:rPr>
          <w:rFonts w:ascii="Times New Roman" w:eastAsia="Times New Roman" w:hAnsi="Times New Roman" w:cs="Times New Roman"/>
          <w:sz w:val="24"/>
          <w:szCs w:val="24"/>
          <w:lang w:eastAsia="ru-RU"/>
        </w:rPr>
        <w:br/>
        <w:t>1. заячий след 3. тонкая нить</w:t>
      </w:r>
      <w:r w:rsidRPr="007370CC">
        <w:rPr>
          <w:rFonts w:ascii="Times New Roman" w:eastAsia="Times New Roman" w:hAnsi="Times New Roman" w:cs="Times New Roman"/>
          <w:sz w:val="24"/>
          <w:szCs w:val="24"/>
          <w:lang w:eastAsia="ru-RU"/>
        </w:rPr>
        <w:br/>
        <w:t>2. гусиная походка 4. шерстяная кофта</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5. Найдите грамматическую ошибку в образовании степени сравнения.</w:t>
      </w:r>
      <w:r w:rsidRPr="007370CC">
        <w:rPr>
          <w:rFonts w:ascii="Times New Roman" w:eastAsia="Times New Roman" w:hAnsi="Times New Roman" w:cs="Times New Roman"/>
          <w:sz w:val="24"/>
          <w:szCs w:val="24"/>
          <w:lang w:eastAsia="ru-RU"/>
        </w:rPr>
        <w:br/>
        <w:t>1. красивее 3. красивейший</w:t>
      </w:r>
      <w:r w:rsidRPr="007370CC">
        <w:rPr>
          <w:rFonts w:ascii="Times New Roman" w:eastAsia="Times New Roman" w:hAnsi="Times New Roman" w:cs="Times New Roman"/>
          <w:sz w:val="24"/>
          <w:szCs w:val="24"/>
          <w:lang w:eastAsia="ru-RU"/>
        </w:rPr>
        <w:br/>
        <w:t>2. более красивее 4. самый красивый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6. Укажи слова, где нужен Ь.</w:t>
      </w:r>
      <w:r w:rsidRPr="007370CC">
        <w:rPr>
          <w:rFonts w:ascii="Times New Roman" w:eastAsia="Times New Roman" w:hAnsi="Times New Roman" w:cs="Times New Roman"/>
          <w:sz w:val="24"/>
          <w:szCs w:val="24"/>
          <w:lang w:eastAsia="ru-RU"/>
        </w:rPr>
        <w:br/>
        <w:t>1. дрож… 3. училищ..</w:t>
      </w:r>
      <w:r w:rsidRPr="007370CC">
        <w:rPr>
          <w:rFonts w:ascii="Times New Roman" w:eastAsia="Times New Roman" w:hAnsi="Times New Roman" w:cs="Times New Roman"/>
          <w:sz w:val="24"/>
          <w:szCs w:val="24"/>
          <w:lang w:eastAsia="ru-RU"/>
        </w:rPr>
        <w:br/>
        <w:t>2. навзнич… 4. товарищ..</w:t>
      </w:r>
      <w:r w:rsidRPr="007370CC">
        <w:rPr>
          <w:rFonts w:ascii="Times New Roman" w:eastAsia="Times New Roman" w:hAnsi="Times New Roman" w:cs="Times New Roman"/>
          <w:sz w:val="24"/>
          <w:szCs w:val="24"/>
          <w:lang w:eastAsia="ru-RU"/>
        </w:rPr>
        <w:br/>
        <w:t>3. колюч… 6. сбереч..</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7. Укажи выражения, где НЕ с прилагательными пишется раздельно.</w:t>
      </w:r>
      <w:r w:rsidRPr="007370CC">
        <w:rPr>
          <w:rFonts w:ascii="Times New Roman" w:eastAsia="Times New Roman" w:hAnsi="Times New Roman" w:cs="Times New Roman"/>
          <w:sz w:val="24"/>
          <w:szCs w:val="24"/>
          <w:lang w:eastAsia="ru-RU"/>
        </w:rPr>
        <w:br/>
        <w:t>1. Вовсе (не)вкусное растение.</w:t>
      </w:r>
      <w:r w:rsidRPr="007370CC">
        <w:rPr>
          <w:rFonts w:ascii="Times New Roman" w:eastAsia="Times New Roman" w:hAnsi="Times New Roman" w:cs="Times New Roman"/>
          <w:sz w:val="24"/>
          <w:szCs w:val="24"/>
          <w:lang w:eastAsia="ru-RU"/>
        </w:rPr>
        <w:br/>
        <w:t>2. (Не)глубокая, а мелкая речка.</w:t>
      </w:r>
      <w:r w:rsidRPr="007370CC">
        <w:rPr>
          <w:rFonts w:ascii="Times New Roman" w:eastAsia="Times New Roman" w:hAnsi="Times New Roman" w:cs="Times New Roman"/>
          <w:sz w:val="24"/>
          <w:szCs w:val="24"/>
          <w:lang w:eastAsia="ru-RU"/>
        </w:rPr>
        <w:br/>
        <w:t>3. (Не)ряшливый вид.</w:t>
      </w:r>
      <w:r w:rsidRPr="007370CC">
        <w:rPr>
          <w:rFonts w:ascii="Times New Roman" w:eastAsia="Times New Roman" w:hAnsi="Times New Roman" w:cs="Times New Roman"/>
          <w:sz w:val="24"/>
          <w:szCs w:val="24"/>
          <w:lang w:eastAsia="ru-RU"/>
        </w:rPr>
        <w:br/>
        <w:t>4. (Не)лисья нора.</w:t>
      </w:r>
      <w:r w:rsidRPr="007370CC">
        <w:rPr>
          <w:rFonts w:ascii="Times New Roman" w:eastAsia="Times New Roman" w:hAnsi="Times New Roman" w:cs="Times New Roman"/>
          <w:sz w:val="24"/>
          <w:szCs w:val="24"/>
          <w:lang w:eastAsia="ru-RU"/>
        </w:rPr>
        <w:br/>
        <w:t>5. (Не)ласковый взгляд.</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8. Укажи слова, где нужно вставить О.</w:t>
      </w:r>
      <w:r w:rsidRPr="007370CC">
        <w:rPr>
          <w:rFonts w:ascii="Times New Roman" w:eastAsia="Times New Roman" w:hAnsi="Times New Roman" w:cs="Times New Roman"/>
          <w:sz w:val="24"/>
          <w:szCs w:val="24"/>
          <w:lang w:eastAsia="ru-RU"/>
        </w:rPr>
        <w:br/>
        <w:t>1. пищ… вой 4. ж… сткий</w:t>
      </w:r>
      <w:r w:rsidRPr="007370CC">
        <w:rPr>
          <w:rFonts w:ascii="Times New Roman" w:eastAsia="Times New Roman" w:hAnsi="Times New Roman" w:cs="Times New Roman"/>
          <w:sz w:val="24"/>
          <w:szCs w:val="24"/>
          <w:lang w:eastAsia="ru-RU"/>
        </w:rPr>
        <w:br/>
        <w:t>2. старич… к 5. чуж… й</w:t>
      </w:r>
      <w:r w:rsidRPr="007370CC">
        <w:rPr>
          <w:rFonts w:ascii="Times New Roman" w:eastAsia="Times New Roman" w:hAnsi="Times New Roman" w:cs="Times New Roman"/>
          <w:sz w:val="24"/>
          <w:szCs w:val="24"/>
          <w:lang w:eastAsia="ru-RU"/>
        </w:rPr>
        <w:br/>
        <w:t>3. крыж… вник 6. сбереж… т</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9. Укажи прилагательные, где нужно писать две Н.</w:t>
      </w:r>
      <w:r w:rsidRPr="007370CC">
        <w:rPr>
          <w:rFonts w:ascii="Times New Roman" w:eastAsia="Times New Roman" w:hAnsi="Times New Roman" w:cs="Times New Roman"/>
          <w:sz w:val="24"/>
          <w:szCs w:val="24"/>
          <w:lang w:eastAsia="ru-RU"/>
        </w:rPr>
        <w:br/>
        <w:t>1. стари… ый 4. карма… ый</w:t>
      </w:r>
      <w:r w:rsidRPr="007370CC">
        <w:rPr>
          <w:rFonts w:ascii="Times New Roman" w:eastAsia="Times New Roman" w:hAnsi="Times New Roman" w:cs="Times New Roman"/>
          <w:sz w:val="24"/>
          <w:szCs w:val="24"/>
          <w:lang w:eastAsia="ru-RU"/>
        </w:rPr>
        <w:br/>
        <w:t>2. безветре… ый 5. песча… ый</w:t>
      </w:r>
      <w:r w:rsidRPr="007370CC">
        <w:rPr>
          <w:rFonts w:ascii="Times New Roman" w:eastAsia="Times New Roman" w:hAnsi="Times New Roman" w:cs="Times New Roman"/>
          <w:sz w:val="24"/>
          <w:szCs w:val="24"/>
          <w:lang w:eastAsia="ru-RU"/>
        </w:rPr>
        <w:br/>
        <w:t>3. глиня… ый 6. ю… 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10. Найдите слово с суффиксом –Н- .</w:t>
      </w:r>
      <w:r w:rsidRPr="007370CC">
        <w:rPr>
          <w:rFonts w:ascii="Times New Roman" w:eastAsia="Times New Roman" w:hAnsi="Times New Roman" w:cs="Times New Roman"/>
          <w:sz w:val="24"/>
          <w:szCs w:val="24"/>
          <w:lang w:eastAsia="ru-RU"/>
        </w:rPr>
        <w:br/>
        <w:t>1. осенний 4. змеиный</w:t>
      </w:r>
      <w:r w:rsidRPr="007370CC">
        <w:rPr>
          <w:rFonts w:ascii="Times New Roman" w:eastAsia="Times New Roman" w:hAnsi="Times New Roman" w:cs="Times New Roman"/>
          <w:sz w:val="24"/>
          <w:szCs w:val="24"/>
          <w:lang w:eastAsia="ru-RU"/>
        </w:rPr>
        <w:br/>
        <w:t>2. водяной 5. ветреный</w:t>
      </w:r>
      <w:r w:rsidRPr="007370CC">
        <w:rPr>
          <w:rFonts w:ascii="Times New Roman" w:eastAsia="Times New Roman" w:hAnsi="Times New Roman" w:cs="Times New Roman"/>
          <w:sz w:val="24"/>
          <w:szCs w:val="24"/>
          <w:lang w:eastAsia="ru-RU"/>
        </w:rPr>
        <w:br/>
        <w:t>3. огненный 6. кожаный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11. Выберите группу прилагательных, в которых пишется суффикс –СК- .</w:t>
      </w:r>
      <w:r w:rsidRPr="007370CC">
        <w:rPr>
          <w:rFonts w:ascii="Times New Roman" w:eastAsia="Times New Roman" w:hAnsi="Times New Roman" w:cs="Times New Roman"/>
          <w:sz w:val="24"/>
          <w:szCs w:val="24"/>
          <w:lang w:eastAsia="ru-RU"/>
        </w:rPr>
        <w:br/>
        <w:t>1. сибир… ий, ткац… ий, француз… ий</w:t>
      </w:r>
      <w:r w:rsidRPr="007370CC">
        <w:rPr>
          <w:rFonts w:ascii="Times New Roman" w:eastAsia="Times New Roman" w:hAnsi="Times New Roman" w:cs="Times New Roman"/>
          <w:sz w:val="24"/>
          <w:szCs w:val="24"/>
          <w:lang w:eastAsia="ru-RU"/>
        </w:rPr>
        <w:br/>
        <w:t>2. турец… ий, матрос… ий, сибир… ий</w:t>
      </w:r>
      <w:r w:rsidRPr="007370CC">
        <w:rPr>
          <w:rFonts w:ascii="Times New Roman" w:eastAsia="Times New Roman" w:hAnsi="Times New Roman" w:cs="Times New Roman"/>
          <w:sz w:val="24"/>
          <w:szCs w:val="24"/>
          <w:lang w:eastAsia="ru-RU"/>
        </w:rPr>
        <w:br/>
        <w:t>3. одес… ий, матрос… ий, француз… ий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12. Укажите, какие сложные прилагательные нужно писать слитно.</w:t>
      </w:r>
      <w:r w:rsidRPr="007370CC">
        <w:rPr>
          <w:rFonts w:ascii="Times New Roman" w:eastAsia="Times New Roman" w:hAnsi="Times New Roman" w:cs="Times New Roman"/>
          <w:sz w:val="24"/>
          <w:szCs w:val="24"/>
          <w:lang w:eastAsia="ru-RU"/>
        </w:rPr>
        <w:br/>
        <w:t>1. (горько)сладкая полынь</w:t>
      </w:r>
      <w:r w:rsidRPr="007370CC">
        <w:rPr>
          <w:rFonts w:ascii="Times New Roman" w:eastAsia="Times New Roman" w:hAnsi="Times New Roman" w:cs="Times New Roman"/>
          <w:sz w:val="24"/>
          <w:szCs w:val="24"/>
          <w:lang w:eastAsia="ru-RU"/>
        </w:rPr>
        <w:br/>
        <w:t>2. (древне)русская летопись</w:t>
      </w:r>
      <w:r w:rsidRPr="007370CC">
        <w:rPr>
          <w:rFonts w:ascii="Times New Roman" w:eastAsia="Times New Roman" w:hAnsi="Times New Roman" w:cs="Times New Roman"/>
          <w:sz w:val="24"/>
          <w:szCs w:val="24"/>
          <w:lang w:eastAsia="ru-RU"/>
        </w:rPr>
        <w:br/>
        <w:t>3. (железно)дорожный вокзал</w:t>
      </w:r>
      <w:r w:rsidRPr="007370CC">
        <w:rPr>
          <w:rFonts w:ascii="Times New Roman" w:eastAsia="Times New Roman" w:hAnsi="Times New Roman" w:cs="Times New Roman"/>
          <w:sz w:val="24"/>
          <w:szCs w:val="24"/>
          <w:lang w:eastAsia="ru-RU"/>
        </w:rPr>
        <w:br/>
        <w:t>4. (юго)западный ветер</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13. Выберите правильный ответ.</w:t>
      </w:r>
      <w:r w:rsidRPr="007370CC">
        <w:rPr>
          <w:rFonts w:ascii="Times New Roman" w:eastAsia="Times New Roman" w:hAnsi="Times New Roman" w:cs="Times New Roman"/>
          <w:sz w:val="24"/>
          <w:szCs w:val="24"/>
          <w:lang w:eastAsia="ru-RU"/>
        </w:rPr>
        <w:br/>
        <w:t>1 2 3 4</w:t>
      </w:r>
      <w:r w:rsidRPr="007370CC">
        <w:rPr>
          <w:rFonts w:ascii="Times New Roman" w:eastAsia="Times New Roman" w:hAnsi="Times New Roman" w:cs="Times New Roman"/>
          <w:sz w:val="24"/>
          <w:szCs w:val="24"/>
          <w:lang w:eastAsia="ru-RU"/>
        </w:rPr>
        <w:br/>
        <w:t>искус… ый        н нтнсн</w:t>
      </w:r>
      <w:r w:rsidRPr="007370CC">
        <w:rPr>
          <w:rFonts w:ascii="Times New Roman" w:eastAsia="Times New Roman" w:hAnsi="Times New Roman" w:cs="Times New Roman"/>
          <w:sz w:val="24"/>
          <w:szCs w:val="24"/>
          <w:lang w:eastAsia="ru-RU"/>
        </w:rPr>
        <w:br/>
        <w:t>т… лант              а о о а</w:t>
      </w:r>
      <w:r w:rsidRPr="007370CC">
        <w:rPr>
          <w:rFonts w:ascii="Times New Roman" w:eastAsia="Times New Roman" w:hAnsi="Times New Roman" w:cs="Times New Roman"/>
          <w:sz w:val="24"/>
          <w:szCs w:val="24"/>
          <w:lang w:eastAsia="ru-RU"/>
        </w:rPr>
        <w:br/>
        <w:t>в… личина        е е и е</w:t>
      </w:r>
      <w:r w:rsidRPr="007370CC">
        <w:rPr>
          <w:rFonts w:ascii="Times New Roman" w:eastAsia="Times New Roman" w:hAnsi="Times New Roman" w:cs="Times New Roman"/>
          <w:sz w:val="24"/>
          <w:szCs w:val="24"/>
          <w:lang w:eastAsia="ru-RU"/>
        </w:rPr>
        <w:br/>
        <w:t>р… спублика    е и и е</w:t>
      </w:r>
      <w:r w:rsidRPr="007370CC">
        <w:rPr>
          <w:rFonts w:ascii="Times New Roman" w:eastAsia="Times New Roman" w:hAnsi="Times New Roman" w:cs="Times New Roman"/>
          <w:sz w:val="24"/>
          <w:szCs w:val="24"/>
          <w:lang w:eastAsia="ru-RU"/>
        </w:rPr>
        <w:br/>
        <w:t>январ… ский     —  Ъ ь -</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14. В каком предложении допущена речевая ошибка?</w:t>
      </w:r>
      <w:r w:rsidRPr="007370CC">
        <w:rPr>
          <w:rFonts w:ascii="Times New Roman" w:eastAsia="Times New Roman" w:hAnsi="Times New Roman" w:cs="Times New Roman"/>
          <w:sz w:val="24"/>
          <w:szCs w:val="24"/>
          <w:lang w:eastAsia="ru-RU"/>
        </w:rPr>
        <w:br/>
        <w:t>1. По утрам я люблю пить чёрный кофе. 3. Морозов нет, и можно гулять без пальто.</w:t>
      </w:r>
      <w:r w:rsidRPr="007370CC">
        <w:rPr>
          <w:rFonts w:ascii="Times New Roman" w:eastAsia="Times New Roman" w:hAnsi="Times New Roman" w:cs="Times New Roman"/>
          <w:sz w:val="24"/>
          <w:szCs w:val="24"/>
          <w:lang w:eastAsia="ru-RU"/>
        </w:rPr>
        <w:br/>
        <w:t>2. Намажьте мне булку яблочной повидлой. 4. Моя мама работает кондуктором.</w:t>
      </w:r>
    </w:p>
    <w:p w:rsidR="007370CC" w:rsidRPr="007370CC" w:rsidRDefault="007370CC" w:rsidP="007370CC">
      <w:pPr>
        <w:shd w:val="clear" w:color="auto" w:fill="FFFFFF"/>
        <w:spacing w:after="0" w:line="225" w:lineRule="atLeast"/>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xml:space="preserve">15. </w:t>
      </w:r>
      <w:r w:rsidRPr="007370CC">
        <w:rPr>
          <w:rFonts w:ascii="Times New Roman" w:eastAsia="Times New Roman" w:hAnsi="Times New Roman" w:cs="Times New Roman"/>
          <w:b/>
          <w:sz w:val="24"/>
          <w:szCs w:val="24"/>
          <w:lang w:eastAsia="ru-RU"/>
        </w:rPr>
        <w:t>Какое слово состоит из приставки, корня, одного суффикса, окончания?</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свинцовый</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перегрузка</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популярно</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 овражки</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p>
    <w:p w:rsidR="007370CC" w:rsidRPr="007370CC" w:rsidRDefault="007370CC" w:rsidP="007370CC">
      <w:pPr>
        <w:shd w:val="clear" w:color="auto" w:fill="FFFFFF"/>
        <w:spacing w:after="120" w:line="225" w:lineRule="atLeast"/>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Тест по русскому языку для 6 класса по теме «Имя прилагательное».</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sz w:val="24"/>
          <w:szCs w:val="24"/>
          <w:lang w:eastAsia="ru-RU"/>
        </w:rPr>
        <w:t>2 вариант.</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1. Имя прилагательное – это часть речи, которая</w:t>
      </w:r>
      <w:r w:rsidRPr="007370CC">
        <w:rPr>
          <w:rFonts w:ascii="Times New Roman" w:eastAsia="Times New Roman" w:hAnsi="Times New Roman" w:cs="Times New Roman"/>
          <w:sz w:val="24"/>
          <w:szCs w:val="24"/>
          <w:lang w:eastAsia="ru-RU"/>
        </w:rPr>
        <w:br/>
        <w:t>1. не изменяется 2. спрягается 3. изменяется по числам, родам и падежам</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2. Укажите выражения, где неправильно написаны окончания прилагательных.</w:t>
      </w:r>
      <w:r w:rsidRPr="007370CC">
        <w:rPr>
          <w:rFonts w:ascii="Times New Roman" w:eastAsia="Times New Roman" w:hAnsi="Times New Roman" w:cs="Times New Roman"/>
          <w:sz w:val="24"/>
          <w:szCs w:val="24"/>
          <w:lang w:eastAsia="ru-RU"/>
        </w:rPr>
        <w:br/>
        <w:t>1. по свежему следу 3. у большого зеркала</w:t>
      </w:r>
      <w:r w:rsidRPr="007370CC">
        <w:rPr>
          <w:rFonts w:ascii="Times New Roman" w:eastAsia="Times New Roman" w:hAnsi="Times New Roman" w:cs="Times New Roman"/>
          <w:sz w:val="24"/>
          <w:szCs w:val="24"/>
          <w:lang w:eastAsia="ru-RU"/>
        </w:rPr>
        <w:br/>
        <w:t>2. летнии дни 4. в дальним походе</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3. Укажите выражение, где есть ошибка в определении грамматического признака.</w:t>
      </w:r>
      <w:r w:rsidRPr="007370CC">
        <w:rPr>
          <w:rFonts w:ascii="Times New Roman" w:eastAsia="Times New Roman" w:hAnsi="Times New Roman" w:cs="Times New Roman"/>
          <w:sz w:val="24"/>
          <w:szCs w:val="24"/>
          <w:lang w:eastAsia="ru-RU"/>
        </w:rPr>
        <w:br/>
        <w:t>1. к широкой реке (ед.ч., Д.п.)</w:t>
      </w:r>
      <w:r w:rsidRPr="007370CC">
        <w:rPr>
          <w:rFonts w:ascii="Times New Roman" w:eastAsia="Times New Roman" w:hAnsi="Times New Roman" w:cs="Times New Roman"/>
          <w:sz w:val="24"/>
          <w:szCs w:val="24"/>
          <w:lang w:eastAsia="ru-RU"/>
        </w:rPr>
        <w:br/>
        <w:t>2. под зелёными листьями (мн.ч., Т.п. )</w:t>
      </w:r>
      <w:r w:rsidRPr="007370CC">
        <w:rPr>
          <w:rFonts w:ascii="Times New Roman" w:eastAsia="Times New Roman" w:hAnsi="Times New Roman" w:cs="Times New Roman"/>
          <w:sz w:val="24"/>
          <w:szCs w:val="24"/>
          <w:lang w:eastAsia="ru-RU"/>
        </w:rPr>
        <w:br/>
        <w:t>3. ранним утром (ед.ч., ср.р., Т.п.)</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4. Найдите относительное прилагательное.</w:t>
      </w:r>
      <w:r w:rsidRPr="007370CC">
        <w:rPr>
          <w:rFonts w:ascii="Times New Roman" w:eastAsia="Times New Roman" w:hAnsi="Times New Roman" w:cs="Times New Roman"/>
          <w:sz w:val="24"/>
          <w:szCs w:val="24"/>
          <w:lang w:eastAsia="ru-RU"/>
        </w:rPr>
        <w:br/>
        <w:t>1. мелкий ручей 3. стальной нож</w:t>
      </w:r>
      <w:r w:rsidRPr="007370CC">
        <w:rPr>
          <w:rFonts w:ascii="Times New Roman" w:eastAsia="Times New Roman" w:hAnsi="Times New Roman" w:cs="Times New Roman"/>
          <w:sz w:val="24"/>
          <w:szCs w:val="24"/>
          <w:lang w:eastAsia="ru-RU"/>
        </w:rPr>
        <w:br/>
        <w:t>2. лисий след 4. железный характер</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5. Найдите грамматическую ошибку.</w:t>
      </w:r>
      <w:r w:rsidRPr="007370CC">
        <w:rPr>
          <w:rFonts w:ascii="Times New Roman" w:eastAsia="Times New Roman" w:hAnsi="Times New Roman" w:cs="Times New Roman"/>
          <w:sz w:val="24"/>
          <w:szCs w:val="24"/>
          <w:lang w:eastAsia="ru-RU"/>
        </w:rPr>
        <w:br/>
        <w:t>1. выше 3. высочайший</w:t>
      </w:r>
      <w:r w:rsidRPr="007370CC">
        <w:rPr>
          <w:rFonts w:ascii="Times New Roman" w:eastAsia="Times New Roman" w:hAnsi="Times New Roman" w:cs="Times New Roman"/>
          <w:sz w:val="24"/>
          <w:szCs w:val="24"/>
          <w:lang w:eastAsia="ru-RU"/>
        </w:rPr>
        <w:br/>
        <w:t>2. более высокий 4. самый высочайший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6. Укажите слова, где нужен Ь.</w:t>
      </w:r>
      <w:r w:rsidRPr="007370CC">
        <w:rPr>
          <w:rFonts w:ascii="Times New Roman" w:eastAsia="Times New Roman" w:hAnsi="Times New Roman" w:cs="Times New Roman"/>
          <w:sz w:val="24"/>
          <w:szCs w:val="24"/>
          <w:lang w:eastAsia="ru-RU"/>
        </w:rPr>
        <w:br/>
        <w:t>1. скрипач… 4. сбежиш..</w:t>
      </w:r>
      <w:r w:rsidRPr="007370CC">
        <w:rPr>
          <w:rFonts w:ascii="Times New Roman" w:eastAsia="Times New Roman" w:hAnsi="Times New Roman" w:cs="Times New Roman"/>
          <w:sz w:val="24"/>
          <w:szCs w:val="24"/>
          <w:lang w:eastAsia="ru-RU"/>
        </w:rPr>
        <w:br/>
        <w:t>2. сплош… 5. брош..</w:t>
      </w:r>
      <w:r w:rsidRPr="007370CC">
        <w:rPr>
          <w:rFonts w:ascii="Times New Roman" w:eastAsia="Times New Roman" w:hAnsi="Times New Roman" w:cs="Times New Roman"/>
          <w:sz w:val="24"/>
          <w:szCs w:val="24"/>
          <w:lang w:eastAsia="ru-RU"/>
        </w:rPr>
        <w:br/>
        <w:t>3. горяч… 6. задач..</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7. Укажите выражения, где НЕ с прилагательными нужно писать слитно.</w:t>
      </w:r>
      <w:r w:rsidRPr="007370CC">
        <w:rPr>
          <w:rFonts w:ascii="Times New Roman" w:eastAsia="Times New Roman" w:hAnsi="Times New Roman" w:cs="Times New Roman"/>
          <w:sz w:val="24"/>
          <w:szCs w:val="24"/>
          <w:lang w:eastAsia="ru-RU"/>
        </w:rPr>
        <w:br/>
        <w:t>1. решил (не)лёгкую задачу</w:t>
      </w:r>
      <w:r w:rsidRPr="007370CC">
        <w:rPr>
          <w:rFonts w:ascii="Times New Roman" w:eastAsia="Times New Roman" w:hAnsi="Times New Roman" w:cs="Times New Roman"/>
          <w:sz w:val="24"/>
          <w:szCs w:val="24"/>
          <w:lang w:eastAsia="ru-RU"/>
        </w:rPr>
        <w:br/>
        <w:t>2. (не)широкая, а узкая тропинка</w:t>
      </w:r>
      <w:r w:rsidRPr="007370CC">
        <w:rPr>
          <w:rFonts w:ascii="Times New Roman" w:eastAsia="Times New Roman" w:hAnsi="Times New Roman" w:cs="Times New Roman"/>
          <w:sz w:val="24"/>
          <w:szCs w:val="24"/>
          <w:lang w:eastAsia="ru-RU"/>
        </w:rPr>
        <w:br/>
        <w:t>3. (не)стальной крючок</w:t>
      </w:r>
      <w:r w:rsidRPr="007370CC">
        <w:rPr>
          <w:rFonts w:ascii="Times New Roman" w:eastAsia="Times New Roman" w:hAnsi="Times New Roman" w:cs="Times New Roman"/>
          <w:sz w:val="24"/>
          <w:szCs w:val="24"/>
          <w:lang w:eastAsia="ru-RU"/>
        </w:rPr>
        <w:br/>
        <w:t>4. (не)взрачный кустарник</w:t>
      </w:r>
      <w:r w:rsidRPr="007370CC">
        <w:rPr>
          <w:rFonts w:ascii="Times New Roman" w:eastAsia="Times New Roman" w:hAnsi="Times New Roman" w:cs="Times New Roman"/>
          <w:sz w:val="24"/>
          <w:szCs w:val="24"/>
          <w:lang w:eastAsia="ru-RU"/>
        </w:rPr>
        <w:br/>
        <w:t>5. совсем (не)опасная дорога</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8. Укажите слова, где нужно вставить Е(Ё).</w:t>
      </w:r>
      <w:r w:rsidRPr="007370CC">
        <w:rPr>
          <w:rFonts w:ascii="Times New Roman" w:eastAsia="Times New Roman" w:hAnsi="Times New Roman" w:cs="Times New Roman"/>
          <w:sz w:val="24"/>
          <w:szCs w:val="24"/>
          <w:lang w:eastAsia="ru-RU"/>
        </w:rPr>
        <w:br/>
        <w:t>1. кумач… вый 4. в больш… м</w:t>
      </w:r>
      <w:r w:rsidRPr="007370CC">
        <w:rPr>
          <w:rFonts w:ascii="Times New Roman" w:eastAsia="Times New Roman" w:hAnsi="Times New Roman" w:cs="Times New Roman"/>
          <w:sz w:val="24"/>
          <w:szCs w:val="24"/>
          <w:lang w:eastAsia="ru-RU"/>
        </w:rPr>
        <w:br/>
        <w:t>2. мальч… нка 5. деш… вый</w:t>
      </w:r>
      <w:r w:rsidRPr="007370CC">
        <w:rPr>
          <w:rFonts w:ascii="Times New Roman" w:eastAsia="Times New Roman" w:hAnsi="Times New Roman" w:cs="Times New Roman"/>
          <w:sz w:val="24"/>
          <w:szCs w:val="24"/>
          <w:lang w:eastAsia="ru-RU"/>
        </w:rPr>
        <w:br/>
        <w:t>3. стриж… т 6. ситц… вый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9. Укажите прилагательные, где нужно писать одну Н.</w:t>
      </w:r>
      <w:r w:rsidRPr="007370CC">
        <w:rPr>
          <w:rFonts w:ascii="Times New Roman" w:eastAsia="Times New Roman" w:hAnsi="Times New Roman" w:cs="Times New Roman"/>
          <w:sz w:val="24"/>
          <w:szCs w:val="24"/>
          <w:lang w:eastAsia="ru-RU"/>
        </w:rPr>
        <w:br/>
        <w:t>1. листве… ый 4. кури… ый</w:t>
      </w:r>
      <w:r w:rsidRPr="007370CC">
        <w:rPr>
          <w:rFonts w:ascii="Times New Roman" w:eastAsia="Times New Roman" w:hAnsi="Times New Roman" w:cs="Times New Roman"/>
          <w:sz w:val="24"/>
          <w:szCs w:val="24"/>
          <w:lang w:eastAsia="ru-RU"/>
        </w:rPr>
        <w:br/>
        <w:t>2. ветре… ый 5. кожа… ый</w:t>
      </w:r>
      <w:r w:rsidRPr="007370CC">
        <w:rPr>
          <w:rFonts w:ascii="Times New Roman" w:eastAsia="Times New Roman" w:hAnsi="Times New Roman" w:cs="Times New Roman"/>
          <w:sz w:val="24"/>
          <w:szCs w:val="24"/>
          <w:lang w:eastAsia="ru-RU"/>
        </w:rPr>
        <w:br/>
        <w:t>3. подли… ый 6. стекля… 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10. Найдите слово с суффиксом –Н-.</w:t>
      </w:r>
      <w:r w:rsidRPr="007370CC">
        <w:rPr>
          <w:rFonts w:ascii="Times New Roman" w:eastAsia="Times New Roman" w:hAnsi="Times New Roman" w:cs="Times New Roman"/>
          <w:sz w:val="24"/>
          <w:szCs w:val="24"/>
          <w:lang w:eastAsia="ru-RU"/>
        </w:rPr>
        <w:br/>
        <w:t>1. гусиный 4. оловянный</w:t>
      </w:r>
      <w:r w:rsidRPr="007370CC">
        <w:rPr>
          <w:rFonts w:ascii="Times New Roman" w:eastAsia="Times New Roman" w:hAnsi="Times New Roman" w:cs="Times New Roman"/>
          <w:sz w:val="24"/>
          <w:szCs w:val="24"/>
          <w:lang w:eastAsia="ru-RU"/>
        </w:rPr>
        <w:br/>
        <w:t>2. клюквенный 5. картинный</w:t>
      </w:r>
      <w:r w:rsidRPr="007370CC">
        <w:rPr>
          <w:rFonts w:ascii="Times New Roman" w:eastAsia="Times New Roman" w:hAnsi="Times New Roman" w:cs="Times New Roman"/>
          <w:sz w:val="24"/>
          <w:szCs w:val="24"/>
          <w:lang w:eastAsia="ru-RU"/>
        </w:rPr>
        <w:br/>
        <w:t>3. юный 6. песчаный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11. Выберите группу прилагательных, в которых пишется суффикс –СК-.</w:t>
      </w:r>
      <w:r w:rsidRPr="007370CC">
        <w:rPr>
          <w:rFonts w:ascii="Times New Roman" w:eastAsia="Times New Roman" w:hAnsi="Times New Roman" w:cs="Times New Roman"/>
          <w:sz w:val="24"/>
          <w:szCs w:val="24"/>
          <w:lang w:eastAsia="ru-RU"/>
        </w:rPr>
        <w:br/>
        <w:t>1. немец… ий, матрос… ий, белорус… ий</w:t>
      </w:r>
      <w:r w:rsidRPr="007370CC">
        <w:rPr>
          <w:rFonts w:ascii="Times New Roman" w:eastAsia="Times New Roman" w:hAnsi="Times New Roman" w:cs="Times New Roman"/>
          <w:sz w:val="24"/>
          <w:szCs w:val="24"/>
          <w:lang w:eastAsia="ru-RU"/>
        </w:rPr>
        <w:br/>
        <w:t>2. матрос… ий, белорус… ий, киргиз… ий</w:t>
      </w:r>
      <w:r w:rsidRPr="007370CC">
        <w:rPr>
          <w:rFonts w:ascii="Times New Roman" w:eastAsia="Times New Roman" w:hAnsi="Times New Roman" w:cs="Times New Roman"/>
          <w:sz w:val="24"/>
          <w:szCs w:val="24"/>
          <w:lang w:eastAsia="ru-RU"/>
        </w:rPr>
        <w:br/>
        <w:t>3. немец… ий, белорус… ий, турец… ий</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12. Укажите, какие сложные прилагательные нужно писать с дефисом.</w:t>
      </w:r>
      <w:r w:rsidRPr="007370CC">
        <w:rPr>
          <w:rFonts w:ascii="Times New Roman" w:eastAsia="Times New Roman" w:hAnsi="Times New Roman" w:cs="Times New Roman"/>
          <w:sz w:val="24"/>
          <w:szCs w:val="24"/>
          <w:lang w:eastAsia="ru-RU"/>
        </w:rPr>
        <w:br/>
        <w:t>1.(багряно)жёлтые листья</w:t>
      </w:r>
      <w:r w:rsidRPr="007370CC">
        <w:rPr>
          <w:rFonts w:ascii="Times New Roman" w:eastAsia="Times New Roman" w:hAnsi="Times New Roman" w:cs="Times New Roman"/>
          <w:sz w:val="24"/>
          <w:szCs w:val="24"/>
          <w:lang w:eastAsia="ru-RU"/>
        </w:rPr>
        <w:br/>
        <w:t>2. (бело)крылая птица</w:t>
      </w:r>
      <w:r w:rsidRPr="007370CC">
        <w:rPr>
          <w:rFonts w:ascii="Times New Roman" w:eastAsia="Times New Roman" w:hAnsi="Times New Roman" w:cs="Times New Roman"/>
          <w:sz w:val="24"/>
          <w:szCs w:val="24"/>
          <w:lang w:eastAsia="ru-RU"/>
        </w:rPr>
        <w:br/>
        <w:t>3. (нежно)розовый цветок</w:t>
      </w:r>
      <w:r w:rsidRPr="007370CC">
        <w:rPr>
          <w:rFonts w:ascii="Times New Roman" w:eastAsia="Times New Roman" w:hAnsi="Times New Roman" w:cs="Times New Roman"/>
          <w:sz w:val="24"/>
          <w:szCs w:val="24"/>
          <w:lang w:eastAsia="ru-RU"/>
        </w:rPr>
        <w:br/>
        <w:t>4. (средне)вековая литература</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13. Выберите правильный ответ.</w:t>
      </w:r>
      <w:r w:rsidRPr="007370CC">
        <w:rPr>
          <w:rFonts w:ascii="Times New Roman" w:eastAsia="Times New Roman" w:hAnsi="Times New Roman" w:cs="Times New Roman"/>
          <w:sz w:val="24"/>
          <w:szCs w:val="24"/>
          <w:lang w:eastAsia="ru-RU"/>
        </w:rPr>
        <w:br/>
        <w:t>1. 2. 3. 4.</w:t>
      </w:r>
      <w:r w:rsidRPr="007370CC">
        <w:rPr>
          <w:rFonts w:ascii="Times New Roman" w:eastAsia="Times New Roman" w:hAnsi="Times New Roman" w:cs="Times New Roman"/>
          <w:sz w:val="24"/>
          <w:szCs w:val="24"/>
          <w:lang w:eastAsia="ru-RU"/>
        </w:rPr>
        <w:br/>
        <w:t>январ… ский        —  Ъ ь -</w:t>
      </w:r>
      <w:r w:rsidRPr="007370CC">
        <w:rPr>
          <w:rFonts w:ascii="Times New Roman" w:eastAsia="Times New Roman" w:hAnsi="Times New Roman" w:cs="Times New Roman"/>
          <w:sz w:val="24"/>
          <w:szCs w:val="24"/>
          <w:lang w:eastAsia="ru-RU"/>
        </w:rPr>
        <w:br/>
        <w:t>искус… ый            н снстнтн</w:t>
      </w:r>
      <w:r w:rsidRPr="007370CC">
        <w:rPr>
          <w:rFonts w:ascii="Times New Roman" w:eastAsia="Times New Roman" w:hAnsi="Times New Roman" w:cs="Times New Roman"/>
          <w:sz w:val="24"/>
          <w:szCs w:val="24"/>
          <w:lang w:eastAsia="ru-RU"/>
        </w:rPr>
        <w:br/>
        <w:t>кухо… ыйнн н ннн</w:t>
      </w:r>
      <w:r w:rsidRPr="007370CC">
        <w:rPr>
          <w:rFonts w:ascii="Times New Roman" w:eastAsia="Times New Roman" w:hAnsi="Times New Roman" w:cs="Times New Roman"/>
          <w:sz w:val="24"/>
          <w:szCs w:val="24"/>
          <w:lang w:eastAsia="ru-RU"/>
        </w:rPr>
        <w:br/>
        <w:t>обыкнове… ый   о а о а</w:t>
      </w:r>
      <w:r w:rsidRPr="007370CC">
        <w:rPr>
          <w:rFonts w:ascii="Times New Roman" w:eastAsia="Times New Roman" w:hAnsi="Times New Roman" w:cs="Times New Roman"/>
          <w:sz w:val="24"/>
          <w:szCs w:val="24"/>
          <w:lang w:eastAsia="ru-RU"/>
        </w:rPr>
        <w:br/>
        <w:t>ветр… ный           е ен я ян</w:t>
      </w:r>
      <w:r w:rsidRPr="007370CC">
        <w:rPr>
          <w:rFonts w:ascii="Times New Roman" w:eastAsia="Times New Roman" w:hAnsi="Times New Roman" w:cs="Times New Roman"/>
          <w:sz w:val="24"/>
          <w:szCs w:val="24"/>
          <w:lang w:eastAsia="ru-RU"/>
        </w:rPr>
        <w:br/>
      </w:r>
      <w:r w:rsidRPr="007370CC">
        <w:rPr>
          <w:rFonts w:ascii="Times New Roman" w:eastAsia="Times New Roman" w:hAnsi="Times New Roman" w:cs="Times New Roman"/>
          <w:b/>
          <w:bCs/>
          <w:sz w:val="24"/>
          <w:szCs w:val="24"/>
          <w:lang w:eastAsia="ru-RU"/>
        </w:rPr>
        <w:t>14. В каком предложении допущена речевая ошибка?</w:t>
      </w:r>
      <w:r w:rsidRPr="007370CC">
        <w:rPr>
          <w:rFonts w:ascii="Times New Roman" w:eastAsia="Times New Roman" w:hAnsi="Times New Roman" w:cs="Times New Roman"/>
          <w:sz w:val="24"/>
          <w:szCs w:val="24"/>
          <w:lang w:eastAsia="ru-RU"/>
        </w:rPr>
        <w:br/>
        <w:t>1. Очень вкусен жареный картофель.</w:t>
      </w:r>
      <w:r w:rsidRPr="007370CC">
        <w:rPr>
          <w:rFonts w:ascii="Times New Roman" w:eastAsia="Times New Roman" w:hAnsi="Times New Roman" w:cs="Times New Roman"/>
          <w:sz w:val="24"/>
          <w:szCs w:val="24"/>
          <w:lang w:eastAsia="ru-RU"/>
        </w:rPr>
        <w:br/>
        <w:t>2. Красивая фамилия у моего друга.</w:t>
      </w:r>
      <w:r w:rsidRPr="007370CC">
        <w:rPr>
          <w:rFonts w:ascii="Times New Roman" w:eastAsia="Times New Roman" w:hAnsi="Times New Roman" w:cs="Times New Roman"/>
          <w:sz w:val="24"/>
          <w:szCs w:val="24"/>
          <w:lang w:eastAsia="ru-RU"/>
        </w:rPr>
        <w:br/>
        <w:t>3. На окне висела красивая тюль.</w:t>
      </w:r>
      <w:r w:rsidRPr="007370CC">
        <w:rPr>
          <w:rFonts w:ascii="Times New Roman" w:eastAsia="Times New Roman" w:hAnsi="Times New Roman" w:cs="Times New Roman"/>
          <w:sz w:val="24"/>
          <w:szCs w:val="24"/>
          <w:lang w:eastAsia="ru-RU"/>
        </w:rPr>
        <w:br/>
        <w:t>4. Жираф – длинношеее животное.</w:t>
      </w:r>
    </w:p>
    <w:p w:rsidR="007370CC" w:rsidRPr="007370CC" w:rsidRDefault="007370CC" w:rsidP="007370CC">
      <w:pPr>
        <w:shd w:val="clear" w:color="auto" w:fill="FFFFFF"/>
        <w:spacing w:after="0" w:line="225" w:lineRule="atLeast"/>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sz w:val="24"/>
          <w:szCs w:val="24"/>
          <w:lang w:eastAsia="ru-RU"/>
        </w:rPr>
        <w:t xml:space="preserve">15. </w:t>
      </w:r>
      <w:r w:rsidRPr="007370CC">
        <w:rPr>
          <w:rFonts w:ascii="Times New Roman" w:eastAsia="Times New Roman" w:hAnsi="Times New Roman" w:cs="Times New Roman"/>
          <w:b/>
          <w:sz w:val="24"/>
          <w:szCs w:val="24"/>
          <w:lang w:eastAsia="ru-RU"/>
        </w:rPr>
        <w:t>Какое слово состоит из приставки, корня, одного суффикса, окончания?</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свинцовый</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перегрузка</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популярно</w:t>
      </w:r>
    </w:p>
    <w:p w:rsidR="007370CC" w:rsidRPr="007370CC" w:rsidRDefault="007370CC" w:rsidP="007370CC">
      <w:pPr>
        <w:shd w:val="clear" w:color="auto" w:fill="FFFFFF"/>
        <w:spacing w:after="0" w:line="225" w:lineRule="atLeast"/>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 овражки</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Диктант по теме « Имя числительное»</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Цель: проверить качество усвоенных знаний по теме, прививать любовь к произведениям художественной литературы.</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Впервые я ступил на необитаемый остров 30 сентября 1659 года , чтобы провести на нём двадцать восемь лет два месяца и девятнадцать дней. Шестнадцать лет моим надёжным помощником была наша корабельная собака, которая почти заменила мне человеческое общество.</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Я поселился в пещере, которую огородил двойным частоколом. Для этого мне пришлось вбить триста или четыреста кольев выше человеческого роста.</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На третий год моего пребывания на острове я испёк первый хлеб, а на одиннадцатый , когда порох стал    у меня истощаться, я решил приручить нескольких козлят. Года через полтора у меня уже было не меньше двенадцати коз. </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Я прожил на острове уже почти восемнадцать лет, когда однажды к своему ужасу на прибрежном песке увидел след голой человеческой ноги. Я и не предполагал, что на остров приплывают дикари. Совершенно случайно я обнаружил скрытую от глаз пещеру, куда и перенёс почти все свои припасы. «Теперь и пятьсот дикарей не смогут разыскать моего тайника,»- говорил я себе.</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p>
    <w:p w:rsidR="007370CC" w:rsidRPr="007370CC" w:rsidRDefault="007370CC" w:rsidP="007370CC">
      <w:pPr>
        <w:tabs>
          <w:tab w:val="left" w:pos="5355"/>
        </w:tabs>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ab/>
        <w:t>(По « Робинзону Крузо» в        переводе К.И.Чуковского.)</w:t>
      </w:r>
    </w:p>
    <w:p w:rsidR="007370CC" w:rsidRPr="007370CC" w:rsidRDefault="007370CC" w:rsidP="007370CC">
      <w:pPr>
        <w:tabs>
          <w:tab w:val="left" w:pos="5355"/>
        </w:tabs>
        <w:spacing w:after="0" w:line="240" w:lineRule="auto"/>
        <w:rPr>
          <w:rFonts w:ascii="Times New Roman" w:eastAsia="Times New Roman" w:hAnsi="Times New Roman" w:cs="Times New Roman"/>
          <w:sz w:val="24"/>
          <w:szCs w:val="24"/>
          <w:lang w:eastAsia="ru-RU"/>
        </w:rPr>
      </w:pP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Грам. Задание. 1.Подчеркнуть все числительные, сверху указать разряд .</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Приведите по два примера числительных:</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количественных___________________</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собирательных____________________</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дробных_________________________</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порядковых______________________</w:t>
      </w:r>
    </w:p>
    <w:p w:rsidR="007370CC" w:rsidRPr="007370CC" w:rsidRDefault="007370CC" w:rsidP="007370CC">
      <w:pPr>
        <w:spacing w:after="0" w:line="240" w:lineRule="auto"/>
        <w:rPr>
          <w:rFonts w:ascii="Times New Roman" w:eastAsia="Times New Roman" w:hAnsi="Times New Roman" w:cs="Times New Roman"/>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hd w:val="clear" w:color="auto" w:fill="FFFFFF"/>
        <w:spacing w:after="75" w:line="234" w:lineRule="atLeast"/>
        <w:jc w:val="center"/>
        <w:rPr>
          <w:rFonts w:ascii="Times New Roman" w:eastAsia="Times New Roman" w:hAnsi="Times New Roman" w:cs="Times New Roman"/>
          <w:color w:val="333333"/>
          <w:sz w:val="24"/>
          <w:szCs w:val="24"/>
          <w:lang w:eastAsia="ru-RU"/>
        </w:rPr>
      </w:pPr>
    </w:p>
    <w:p w:rsidR="007370CC" w:rsidRPr="007370CC" w:rsidRDefault="007370CC" w:rsidP="007370CC">
      <w:pPr>
        <w:shd w:val="clear" w:color="auto" w:fill="FFFFFF"/>
        <w:spacing w:after="75" w:line="234" w:lineRule="atLeast"/>
        <w:jc w:val="center"/>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b/>
          <w:bCs/>
          <w:color w:val="333333"/>
          <w:sz w:val="24"/>
          <w:szCs w:val="24"/>
          <w:lang w:eastAsia="ru-RU"/>
        </w:rPr>
        <w:t>ТЕМА: "МЕСТОИМЕНИЕ"</w:t>
      </w:r>
    </w:p>
    <w:p w:rsidR="007370CC" w:rsidRPr="007370CC" w:rsidRDefault="007370CC" w:rsidP="007370CC">
      <w:pPr>
        <w:shd w:val="clear" w:color="auto" w:fill="FFFFFF"/>
        <w:spacing w:after="75" w:line="234" w:lineRule="atLeast"/>
        <w:jc w:val="center"/>
        <w:rPr>
          <w:rFonts w:ascii="Times New Roman" w:eastAsia="Times New Roman" w:hAnsi="Times New Roman" w:cs="Times New Roman"/>
          <w:color w:val="333333"/>
          <w:sz w:val="24"/>
          <w:szCs w:val="24"/>
          <w:lang w:eastAsia="ru-RU"/>
        </w:rPr>
      </w:pPr>
    </w:p>
    <w:p w:rsidR="007370CC" w:rsidRPr="007370CC" w:rsidRDefault="007370CC" w:rsidP="007370CC">
      <w:pPr>
        <w:shd w:val="clear" w:color="auto" w:fill="FFFFFF"/>
        <w:spacing w:after="75" w:line="234" w:lineRule="atLeast"/>
        <w:jc w:val="center"/>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 </w:t>
      </w:r>
    </w:p>
    <w:p w:rsidR="007370CC" w:rsidRPr="007370CC" w:rsidRDefault="007370CC" w:rsidP="007370CC">
      <w:pPr>
        <w:shd w:val="clear" w:color="auto" w:fill="FFFFFF"/>
        <w:spacing w:after="75" w:line="234" w:lineRule="atLeast"/>
        <w:jc w:val="center"/>
        <w:rPr>
          <w:rFonts w:ascii="Times New Roman" w:eastAsia="Times New Roman" w:hAnsi="Times New Roman" w:cs="Times New Roman"/>
          <w:sz w:val="24"/>
          <w:szCs w:val="24"/>
          <w:lang w:eastAsia="ru-RU"/>
        </w:rPr>
      </w:pPr>
      <w:r w:rsidRPr="007370CC">
        <w:rPr>
          <w:rFonts w:ascii="Times New Roman" w:eastAsia="Times New Roman" w:hAnsi="Times New Roman" w:cs="Times New Roman"/>
          <w:b/>
          <w:bCs/>
          <w:sz w:val="24"/>
          <w:szCs w:val="24"/>
          <w:lang w:eastAsia="ru-RU"/>
        </w:rPr>
        <w:t>КАНАРЕЙКА</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Эту певчую птичку можно увидеть у нас только в клетках. Она прижилась у человека и радует его чудесным пением во все времена года. Почему же канарейка, а не какая-нибудь веселка, например?</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Родина птицы - Канарские острова. Дикие предки канареек не отличались разнообразием форм, окраски и оперения. Местные жители держали их в неволе ради пения. В конце XV века Канарские острова были завоеваны Испанией. Мореплаватели обратили внимание на мелодично поющих птичек и стали привозить их в Европу. В аристократических кругах возникла мода на канареек. Англичане сумели вывести канареек самых разных расцветок, например, оранжево-красную с темно-зелеными крыльями, гигантских манчестерских. В России разведение канареек стало любимым развлечением тульских мастеровых людей.</w:t>
      </w:r>
    </w:p>
    <w:p w:rsidR="007370CC" w:rsidRPr="007370CC" w:rsidRDefault="007370CC" w:rsidP="007370CC">
      <w:pPr>
        <w:shd w:val="clear" w:color="auto" w:fill="FFFFFF"/>
        <w:spacing w:after="75" w:line="234" w:lineRule="atLeast"/>
        <w:jc w:val="right"/>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sz w:val="24"/>
          <w:szCs w:val="24"/>
          <w:lang w:eastAsia="ru-RU"/>
        </w:rPr>
        <w:t>(По</w:t>
      </w:r>
      <w:r w:rsidRPr="007370CC">
        <w:rPr>
          <w:rFonts w:ascii="Times New Roman" w:eastAsia="Times New Roman" w:hAnsi="Times New Roman" w:cs="Times New Roman"/>
          <w:color w:val="333333"/>
          <w:sz w:val="24"/>
          <w:szCs w:val="24"/>
          <w:lang w:eastAsia="ru-RU"/>
        </w:rPr>
        <w:t xml:space="preserve"> В. Волиной)</w:t>
      </w:r>
    </w:p>
    <w:p w:rsidR="007370CC" w:rsidRPr="007370CC" w:rsidRDefault="007370CC" w:rsidP="007370CC">
      <w:pPr>
        <w:shd w:val="clear" w:color="auto" w:fill="FFFFFF"/>
        <w:spacing w:after="75" w:line="234" w:lineRule="atLeast"/>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(105 слов)</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 </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w:t>
      </w:r>
      <w:r w:rsidRPr="007370CC">
        <w:rPr>
          <w:rFonts w:ascii="Times New Roman" w:eastAsia="Times New Roman" w:hAnsi="Times New Roman" w:cs="Times New Roman"/>
          <w:b/>
          <w:bCs/>
          <w:sz w:val="24"/>
          <w:szCs w:val="24"/>
          <w:lang w:eastAsia="ru-RU"/>
        </w:rPr>
        <w:t>Задания к тексту:</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  1) Выпишите из текста местоимения, распределите их по разрядам. Местоимений каких разрядов нет в тексте? Приведите свои примеры.</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  2) Подчеркните местоимения как члены предложения. Вместо какой части речи употребляется каждое местоимение? От чего зависят морфологические и синтаксические признаки этой части речи? Докажите, что местоимения помогают избежать повторов в тексте.</w:t>
      </w:r>
    </w:p>
    <w:p w:rsidR="007370CC" w:rsidRPr="007370CC" w:rsidRDefault="007370CC" w:rsidP="007370CC">
      <w:pPr>
        <w:shd w:val="clear" w:color="auto" w:fill="FFFFFF"/>
        <w:spacing w:after="75" w:line="234" w:lineRule="atLeast"/>
        <w:jc w:val="both"/>
        <w:rPr>
          <w:rFonts w:ascii="Times New Roman" w:eastAsia="Times New Roman" w:hAnsi="Times New Roman" w:cs="Times New Roman"/>
          <w:color w:val="333333"/>
          <w:sz w:val="24"/>
          <w:szCs w:val="24"/>
          <w:lang w:eastAsia="ru-RU"/>
        </w:rPr>
      </w:pPr>
      <w:r w:rsidRPr="007370CC">
        <w:rPr>
          <w:rFonts w:ascii="Times New Roman" w:eastAsia="Times New Roman" w:hAnsi="Times New Roman" w:cs="Times New Roman"/>
          <w:color w:val="333333"/>
          <w:sz w:val="24"/>
          <w:szCs w:val="24"/>
          <w:lang w:eastAsia="ru-RU"/>
        </w:rPr>
        <w:t>  3) Существует ли связь между разрядом местоимения и его синтаксической ролью?</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360" w:lineRule="auto"/>
        <w:ind w:firstLine="900"/>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По теме «Глагол».</w:t>
      </w:r>
    </w:p>
    <w:p w:rsidR="007370CC" w:rsidRPr="007370CC" w:rsidRDefault="007370CC" w:rsidP="007370CC">
      <w:pPr>
        <w:spacing w:after="0" w:line="360" w:lineRule="auto"/>
        <w:jc w:val="center"/>
        <w:rPr>
          <w:rFonts w:ascii="Times New Roman" w:eastAsia="Times New Roman" w:hAnsi="Times New Roman" w:cs="Times New Roman"/>
          <w:b/>
          <w:i/>
          <w:sz w:val="24"/>
          <w:szCs w:val="24"/>
          <w:lang w:eastAsia="ru-RU"/>
        </w:rPr>
      </w:pPr>
      <w:r w:rsidRPr="007370CC">
        <w:rPr>
          <w:rFonts w:ascii="Times New Roman" w:eastAsia="Times New Roman" w:hAnsi="Times New Roman" w:cs="Times New Roman"/>
          <w:b/>
          <w:i/>
          <w:sz w:val="24"/>
          <w:szCs w:val="24"/>
          <w:lang w:eastAsia="ru-RU"/>
        </w:rPr>
        <w:t>Журавли.</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Каждый год возвращаются</w:t>
      </w:r>
      <w:r w:rsidRPr="007370CC">
        <w:rPr>
          <w:rFonts w:ascii="Times New Roman" w:eastAsia="Times New Roman" w:hAnsi="Times New Roman" w:cs="Times New Roman"/>
          <w:b/>
          <w:sz w:val="24"/>
          <w:szCs w:val="24"/>
          <w:vertAlign w:val="superscript"/>
          <w:lang w:eastAsia="ru-RU"/>
        </w:rPr>
        <w:t>3</w:t>
      </w:r>
      <w:r w:rsidRPr="007370CC">
        <w:rPr>
          <w:rFonts w:ascii="Times New Roman" w:eastAsia="Times New Roman" w:hAnsi="Times New Roman" w:cs="Times New Roman"/>
          <w:sz w:val="24"/>
          <w:szCs w:val="24"/>
          <w:lang w:eastAsia="ru-RU"/>
        </w:rPr>
        <w:t xml:space="preserve"> журавли из далёких тёплых стран на родное болото. Над морями и широкою степью, над светлыми реками и синими лесами летят на свою родину весной журавли.</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Высоким камышом и сухой прошлогодней осокой заросло</w:t>
      </w:r>
      <w:r w:rsidRPr="007370CC">
        <w:rPr>
          <w:rFonts w:ascii="Times New Roman" w:eastAsia="Times New Roman" w:hAnsi="Times New Roman" w:cs="Times New Roman"/>
          <w:b/>
          <w:sz w:val="24"/>
          <w:szCs w:val="24"/>
          <w:vertAlign w:val="superscript"/>
          <w:lang w:eastAsia="ru-RU"/>
        </w:rPr>
        <w:t>2</w:t>
      </w:r>
      <w:r w:rsidRPr="007370CC">
        <w:rPr>
          <w:rFonts w:ascii="Times New Roman" w:eastAsia="Times New Roman" w:hAnsi="Times New Roman" w:cs="Times New Roman"/>
          <w:sz w:val="24"/>
          <w:szCs w:val="24"/>
          <w:lang w:eastAsia="ru-RU"/>
        </w:rPr>
        <w:t xml:space="preserve"> большое болото.</w:t>
      </w:r>
      <w:r w:rsidRPr="007370CC">
        <w:rPr>
          <w:rFonts w:ascii="Times New Roman" w:eastAsia="Times New Roman" w:hAnsi="Times New Roman" w:cs="Times New Roman"/>
          <w:b/>
          <w:sz w:val="24"/>
          <w:szCs w:val="24"/>
          <w:vertAlign w:val="superscript"/>
          <w:lang w:eastAsia="ru-RU"/>
        </w:rPr>
        <w:t>4</w:t>
      </w:r>
      <w:r w:rsidRPr="007370CC">
        <w:rPr>
          <w:rFonts w:ascii="Times New Roman" w:eastAsia="Times New Roman" w:hAnsi="Times New Roman" w:cs="Times New Roman"/>
          <w:sz w:val="24"/>
          <w:szCs w:val="24"/>
          <w:lang w:eastAsia="ru-RU"/>
        </w:rPr>
        <w:t xml:space="preserve"> В самых недоступных местах устраивают гнёзда осторожные журавли. Спокойно им жить в неприступном болоте. Не пройдёт по болоту волк, не проберётся лисица, не подкрадётся осторожная рысь. Водят весной журавли весёлые хороводы.</w:t>
      </w:r>
      <w:r w:rsidRPr="007370CC">
        <w:rPr>
          <w:rFonts w:ascii="Times New Roman" w:eastAsia="Times New Roman" w:hAnsi="Times New Roman" w:cs="Times New Roman"/>
          <w:b/>
          <w:sz w:val="24"/>
          <w:szCs w:val="24"/>
          <w:vertAlign w:val="superscript"/>
          <w:lang w:eastAsia="ru-RU"/>
        </w:rPr>
        <w:t>4</w:t>
      </w:r>
      <w:r w:rsidRPr="007370CC">
        <w:rPr>
          <w:rFonts w:ascii="Times New Roman" w:eastAsia="Times New Roman" w:hAnsi="Times New Roman" w:cs="Times New Roman"/>
          <w:sz w:val="24"/>
          <w:szCs w:val="24"/>
          <w:lang w:eastAsia="ru-RU"/>
        </w:rPr>
        <w:t xml:space="preserve"> Соберутся</w:t>
      </w:r>
      <w:r w:rsidRPr="007370CC">
        <w:rPr>
          <w:rFonts w:ascii="Times New Roman" w:eastAsia="Times New Roman" w:hAnsi="Times New Roman" w:cs="Times New Roman"/>
          <w:b/>
          <w:sz w:val="24"/>
          <w:szCs w:val="24"/>
          <w:vertAlign w:val="superscript"/>
          <w:lang w:eastAsia="ru-RU"/>
        </w:rPr>
        <w:t>3</w:t>
      </w:r>
      <w:r w:rsidRPr="007370CC">
        <w:rPr>
          <w:rFonts w:ascii="Times New Roman" w:eastAsia="Times New Roman" w:hAnsi="Times New Roman" w:cs="Times New Roman"/>
          <w:sz w:val="24"/>
          <w:szCs w:val="24"/>
          <w:lang w:eastAsia="ru-RU"/>
        </w:rPr>
        <w:t xml:space="preserve"> в кружок на болоте, машут крыльями, и по всему лесу разносятся их шумные голоса.</w:t>
      </w:r>
    </w:p>
    <w:p w:rsidR="007370CC" w:rsidRPr="007370CC" w:rsidRDefault="007370CC" w:rsidP="007370CC">
      <w:pPr>
        <w:spacing w:after="0" w:line="360" w:lineRule="auto"/>
        <w:ind w:firstLine="540"/>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Скоро выведутся</w:t>
      </w:r>
      <w:r w:rsidRPr="007370CC">
        <w:rPr>
          <w:rFonts w:ascii="Times New Roman" w:eastAsia="Times New Roman" w:hAnsi="Times New Roman" w:cs="Times New Roman"/>
          <w:b/>
          <w:sz w:val="24"/>
          <w:szCs w:val="24"/>
          <w:vertAlign w:val="superscript"/>
          <w:lang w:eastAsia="ru-RU"/>
        </w:rPr>
        <w:t>2</w:t>
      </w:r>
      <w:r w:rsidRPr="007370CC">
        <w:rPr>
          <w:rFonts w:ascii="Times New Roman" w:eastAsia="Times New Roman" w:hAnsi="Times New Roman" w:cs="Times New Roman"/>
          <w:sz w:val="24"/>
          <w:szCs w:val="24"/>
          <w:lang w:eastAsia="ru-RU"/>
        </w:rPr>
        <w:t xml:space="preserve"> на болоте длинноногие неуклюжие журавлята, и журавли начнут ловить для них лягушек и змей. Будут расти, учиться летать журавлята.</w:t>
      </w:r>
    </w:p>
    <w:p w:rsidR="007370CC" w:rsidRPr="007370CC" w:rsidRDefault="007370CC" w:rsidP="007370CC">
      <w:pPr>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370CC">
        <w:rPr>
          <w:rFonts w:ascii="Times New Roman" w:eastAsia="Times New Roman" w:hAnsi="Times New Roman" w:cs="Times New Roman"/>
          <w:b/>
          <w:color w:val="000000"/>
          <w:sz w:val="24"/>
          <w:szCs w:val="24"/>
          <w:lang w:eastAsia="ru-RU"/>
        </w:rPr>
        <w:t>Итоговый контрольный диктант (6 класс)</w:t>
      </w: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Однажды я присел отдохнуть среди прибрежных зарослей. Было пасмурно и ветрено. Волны накатывали на песчаную отмель. Вдруг среди шорохов послышались необычные звуки. Было похоже, что где-то близко играла скрипка.</w:t>
      </w: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Я уловил связь между скрипачом и ветром. Когда ветер утихал, скрипка переходила на низкие ноты. Когда ветер усиливался, звуки забирались выше.</w:t>
      </w: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Как заворожённый слушал я этот удивительный концерт на пустынной отмели. Наконец я установил то место, откуда текла мелодия. Это была раковина обыкновенного прудовика.</w:t>
      </w: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Я положил раковину в карман и пошёл домой. Теперь она лежала в картонной коробке. Когда я оставляю раковину на столе и выхожу в соседнюю комнату, мне чудится, будто за приоткрытой дверью кто-то осторожно настраивает маленькую скрипку. (По Е. Носову)</w:t>
      </w: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70CC" w:rsidRPr="007370CC" w:rsidRDefault="007370CC" w:rsidP="007370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70CC" w:rsidRDefault="007370CC" w:rsidP="007370CC">
      <w:pPr>
        <w:spacing w:after="270" w:line="240" w:lineRule="auto"/>
        <w:rPr>
          <w:rFonts w:ascii="Times New Roman" w:eastAsia="Times New Roman" w:hAnsi="Times New Roman" w:cs="Times New Roman"/>
          <w:color w:val="000000"/>
          <w:sz w:val="24"/>
          <w:szCs w:val="24"/>
          <w:lang w:eastAsia="ru-RU"/>
        </w:rPr>
      </w:pPr>
    </w:p>
    <w:p w:rsidR="007370CC" w:rsidRPr="007370CC" w:rsidRDefault="007370CC" w:rsidP="007370CC">
      <w:pPr>
        <w:spacing w:after="270" w:line="240" w:lineRule="auto"/>
        <w:rPr>
          <w:rFonts w:ascii="Times New Roman" w:eastAsia="Times New Roman" w:hAnsi="Times New Roman" w:cs="Times New Roman"/>
          <w:b/>
          <w:bCs/>
          <w:color w:val="0F0F0F"/>
          <w:sz w:val="24"/>
          <w:szCs w:val="24"/>
          <w:u w:val="single"/>
          <w:lang w:eastAsia="ru-RU"/>
        </w:rPr>
      </w:pPr>
      <w:r w:rsidRPr="007370CC">
        <w:rPr>
          <w:rFonts w:ascii="Times New Roman" w:eastAsia="Times New Roman" w:hAnsi="Times New Roman" w:cs="Times New Roman"/>
          <w:b/>
          <w:bCs/>
          <w:color w:val="0F0F0F"/>
          <w:sz w:val="24"/>
          <w:szCs w:val="24"/>
          <w:u w:val="single"/>
          <w:lang w:eastAsia="ru-RU"/>
        </w:rPr>
        <w:t>Приложение №3</w:t>
      </w:r>
    </w:p>
    <w:p w:rsidR="007370CC" w:rsidRPr="007370CC" w:rsidRDefault="007370CC" w:rsidP="007370CC">
      <w:pPr>
        <w:spacing w:after="270" w:line="240" w:lineRule="auto"/>
        <w:jc w:val="center"/>
        <w:rPr>
          <w:rFonts w:ascii="Times New Roman" w:eastAsia="Times New Roman" w:hAnsi="Times New Roman" w:cs="Times New Roman"/>
          <w:b/>
          <w:bCs/>
          <w:color w:val="0F0F0F"/>
          <w:sz w:val="24"/>
          <w:szCs w:val="24"/>
          <w:u w:val="single"/>
          <w:lang w:eastAsia="ru-RU"/>
        </w:rPr>
      </w:pPr>
      <w:r w:rsidRPr="007370CC">
        <w:rPr>
          <w:rFonts w:ascii="Times New Roman" w:eastAsia="Times New Roman" w:hAnsi="Times New Roman" w:cs="Times New Roman"/>
          <w:b/>
          <w:bCs/>
          <w:color w:val="0F0F0F"/>
          <w:sz w:val="24"/>
          <w:szCs w:val="24"/>
          <w:u w:val="single"/>
          <w:lang w:eastAsia="ru-RU"/>
        </w:rPr>
        <w:t>Оценки по русскому языку</w:t>
      </w:r>
    </w:p>
    <w:p w:rsidR="007370CC" w:rsidRPr="007370CC" w:rsidRDefault="007370CC" w:rsidP="007370CC">
      <w:pPr>
        <w:spacing w:after="270" w:line="240" w:lineRule="auto"/>
        <w:jc w:val="both"/>
        <w:rPr>
          <w:rFonts w:ascii="Times New Roman" w:eastAsia="Times New Roman" w:hAnsi="Times New Roman" w:cs="Times New Roman"/>
          <w:b/>
          <w:bCs/>
          <w:color w:val="0F0F0F"/>
          <w:sz w:val="24"/>
          <w:szCs w:val="24"/>
          <w:u w:val="single"/>
          <w:lang w:eastAsia="ru-RU"/>
        </w:rPr>
      </w:pPr>
      <w:r w:rsidRPr="007370CC">
        <w:rPr>
          <w:rFonts w:ascii="Times New Roman" w:eastAsia="Times New Roman" w:hAnsi="Times New Roman" w:cs="Times New Roman"/>
          <w:b/>
          <w:bCs/>
          <w:color w:val="0F0F0F"/>
          <w:sz w:val="24"/>
          <w:szCs w:val="24"/>
          <w:u w:val="single"/>
          <w:lang w:eastAsia="ru-RU"/>
        </w:rPr>
        <w:t>Критерии оценивания</w:t>
      </w:r>
    </w:p>
    <w:p w:rsidR="007370CC" w:rsidRPr="007370CC" w:rsidRDefault="007370CC" w:rsidP="007370CC">
      <w:pPr>
        <w:widowControl w:val="0"/>
        <w:numPr>
          <w:ilvl w:val="0"/>
          <w:numId w:val="36"/>
        </w:numPr>
        <w:suppressAutoHyphens/>
        <w:autoSpaceDE w:val="0"/>
        <w:spacing w:after="0" w:line="240" w:lineRule="auto"/>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Оценка устных ответов учащихся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b/>
          <w:bCs/>
          <w:sz w:val="24"/>
          <w:szCs w:val="24"/>
          <w:lang w:eastAsia="ru-RU"/>
        </w:rPr>
      </w:pP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w:t>
      </w:r>
      <w:r w:rsidRPr="007370CC">
        <w:rPr>
          <w:rFonts w:ascii="Times New Roman" w:eastAsia="Times New Roman" w:hAnsi="Times New Roman" w:cs="Times New Roman"/>
          <w:sz w:val="24"/>
          <w:szCs w:val="24"/>
          <w:lang w:eastAsia="ru-RU"/>
        </w:rPr>
        <w:softHyphen/>
        <w:t>ную тему, показывать его умение применять определения, правила в кон</w:t>
      </w:r>
      <w:r w:rsidRPr="007370CC">
        <w:rPr>
          <w:rFonts w:ascii="Times New Roman" w:eastAsia="Times New Roman" w:hAnsi="Times New Roman" w:cs="Times New Roman"/>
          <w:sz w:val="24"/>
          <w:szCs w:val="24"/>
          <w:lang w:eastAsia="ru-RU"/>
        </w:rPr>
        <w:softHyphen/>
        <w:t>кретных случаях.</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Отметка "5"</w:t>
      </w:r>
      <w:r w:rsidRPr="007370CC">
        <w:rPr>
          <w:rFonts w:ascii="Times New Roman" w:eastAsia="Times New Roman" w:hAnsi="Times New Roman" w:cs="Times New Roman"/>
          <w:sz w:val="24"/>
          <w:szCs w:val="24"/>
          <w:lang w:eastAsia="ru-RU"/>
        </w:rPr>
        <w:t xml:space="preserve"> ставится, если ученик: 1) полно излагает изученный ма</w:t>
      </w:r>
      <w:r w:rsidRPr="007370CC">
        <w:rPr>
          <w:rFonts w:ascii="Times New Roman" w:eastAsia="Times New Roman" w:hAnsi="Times New Roman" w:cs="Times New Roman"/>
          <w:sz w:val="24"/>
          <w:szCs w:val="24"/>
          <w:lang w:eastAsia="ru-RU"/>
        </w:rPr>
        <w:softHyphen/>
        <w:t>териал, даёт правильное определенное языковых понятий; 2) обнаружива</w:t>
      </w:r>
      <w:r w:rsidRPr="007370CC">
        <w:rPr>
          <w:rFonts w:ascii="Times New Roman" w:eastAsia="Times New Roman" w:hAnsi="Times New Roman" w:cs="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7370CC">
        <w:rPr>
          <w:rFonts w:ascii="Times New Roman" w:eastAsia="Times New Roman" w:hAnsi="Times New Roman" w:cs="Times New Roman"/>
          <w:sz w:val="24"/>
          <w:szCs w:val="24"/>
          <w:lang w:eastAsia="ru-RU"/>
        </w:rPr>
        <w:softHyphen/>
        <w:t>нику, но и самостоятельно составленные; 3) излагает материал последова</w:t>
      </w:r>
      <w:r w:rsidRPr="007370CC">
        <w:rPr>
          <w:rFonts w:ascii="Times New Roman" w:eastAsia="Times New Roman" w:hAnsi="Times New Roman" w:cs="Times New Roman"/>
          <w:sz w:val="24"/>
          <w:szCs w:val="24"/>
          <w:lang w:eastAsia="ru-RU"/>
        </w:rPr>
        <w:softHyphen/>
        <w:t>тельно и правильно с точки зрения норм литературного языка.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Отметка "4"</w:t>
      </w:r>
      <w:r w:rsidRPr="007370CC">
        <w:rPr>
          <w:rFonts w:ascii="Times New Roman" w:eastAsia="Times New Roman" w:hAnsi="Times New Roman" w:cs="Times New Roman"/>
          <w:sz w:val="24"/>
          <w:szCs w:val="24"/>
          <w:lang w:eastAsia="ru-RU"/>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Отметка "3"</w:t>
      </w:r>
      <w:r w:rsidRPr="007370CC">
        <w:rPr>
          <w:rFonts w:ascii="Times New Roman" w:eastAsia="Times New Roman" w:hAnsi="Times New Roman" w:cs="Times New Roman"/>
          <w:sz w:val="24"/>
          <w:szCs w:val="24"/>
          <w:lang w:eastAsia="ru-RU"/>
        </w:rPr>
        <w:t xml:space="preserve"> ставится, если ученик обнаруживает знание и понима</w:t>
      </w:r>
      <w:r w:rsidRPr="007370CC">
        <w:rPr>
          <w:rFonts w:ascii="Times New Roman" w:eastAsia="Times New Roman" w:hAnsi="Times New Roman" w:cs="Times New Roman"/>
          <w:sz w:val="24"/>
          <w:szCs w:val="24"/>
          <w:lang w:eastAsia="ru-RU"/>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7370CC">
        <w:rPr>
          <w:rFonts w:ascii="Times New Roman" w:eastAsia="Times New Roman" w:hAnsi="Times New Roman" w:cs="Times New Roman"/>
          <w:sz w:val="24"/>
          <w:szCs w:val="24"/>
          <w:lang w:eastAsia="ru-RU"/>
        </w:rPr>
        <w:softHyphen/>
        <w:t>вил; 2) не умеет достаточно глубоко и доказательно обосновать свои суж</w:t>
      </w:r>
      <w:r w:rsidRPr="007370CC">
        <w:rPr>
          <w:rFonts w:ascii="Times New Roman" w:eastAsia="Times New Roman" w:hAnsi="Times New Roman" w:cs="Times New Roman"/>
          <w:sz w:val="24"/>
          <w:szCs w:val="24"/>
          <w:lang w:eastAsia="ru-RU"/>
        </w:rPr>
        <w:softHyphen/>
        <w:t>дения и привести свои примеры; 3) излагает материал непоследовательно и допускает ошибки в языковом оформлении излагаемого.</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Отметка "2"</w:t>
      </w:r>
      <w:r w:rsidRPr="007370CC">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w:t>
      </w:r>
      <w:r w:rsidRPr="007370CC">
        <w:rPr>
          <w:rFonts w:ascii="Times New Roman" w:eastAsia="Times New Roman" w:hAnsi="Times New Roman" w:cs="Times New Roman"/>
          <w:sz w:val="24"/>
          <w:szCs w:val="24"/>
          <w:lang w:eastAsia="ru-RU"/>
        </w:rPr>
        <w:softHyphen/>
        <w:t>ки в формулировке определений и правил, искажающие их смысл, беспо</w:t>
      </w:r>
      <w:r w:rsidRPr="007370CC">
        <w:rPr>
          <w:rFonts w:ascii="Times New Roman" w:eastAsia="Times New Roman" w:hAnsi="Times New Roman" w:cs="Times New Roman"/>
          <w:sz w:val="24"/>
          <w:szCs w:val="24"/>
          <w:lang w:eastAsia="ru-RU"/>
        </w:rPr>
        <w:softHyphen/>
        <w:t>рядочно и неуверенно излагает материал. Оценка "2" отмечает такие не</w:t>
      </w:r>
      <w:r w:rsidRPr="007370CC">
        <w:rPr>
          <w:rFonts w:ascii="Times New Roman" w:eastAsia="Times New Roman" w:hAnsi="Times New Roman" w:cs="Times New Roman"/>
          <w:sz w:val="24"/>
          <w:szCs w:val="24"/>
          <w:lang w:eastAsia="ru-RU"/>
        </w:rPr>
        <w:softHyphen/>
        <w:t>достатки в подготовке ученика, которые являются серьёзным препятстви</w:t>
      </w:r>
      <w:r w:rsidRPr="007370CC">
        <w:rPr>
          <w:rFonts w:ascii="Times New Roman" w:eastAsia="Times New Roman" w:hAnsi="Times New Roman" w:cs="Times New Roman"/>
          <w:sz w:val="24"/>
          <w:szCs w:val="24"/>
          <w:lang w:eastAsia="ru-RU"/>
        </w:rPr>
        <w:softHyphen/>
        <w:t>ем к успешному овладению последующим материалом.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Отметка ("5", "4", "3") может ставиться не только за единовремен</w:t>
      </w:r>
      <w:r w:rsidRPr="007370CC">
        <w:rPr>
          <w:rFonts w:ascii="Times New Roman" w:eastAsia="Times New Roman" w:hAnsi="Times New Roman" w:cs="Times New Roman"/>
          <w:sz w:val="24"/>
          <w:szCs w:val="24"/>
          <w:lang w:eastAsia="ru-RU"/>
        </w:rPr>
        <w:softHyphen/>
        <w:t>ный ответ (когда на проверку подготовки ученика отводится определен</w:t>
      </w:r>
      <w:r w:rsidRPr="007370CC">
        <w:rPr>
          <w:rFonts w:ascii="Times New Roman" w:eastAsia="Times New Roman" w:hAnsi="Times New Roman" w:cs="Times New Roman"/>
          <w:sz w:val="24"/>
          <w:szCs w:val="24"/>
          <w:lang w:eastAsia="ru-RU"/>
        </w:rPr>
        <w:softHyphen/>
        <w:t xml:space="preserve">ное время), но и за рассредоточенный во времени, т.е. за сумму ответов, данных учеником на протяжении урока (выводится </w:t>
      </w:r>
      <w:r w:rsidRPr="007370CC">
        <w:rPr>
          <w:rFonts w:ascii="Times New Roman" w:eastAsia="Times New Roman" w:hAnsi="Times New Roman" w:cs="Times New Roman"/>
          <w:i/>
          <w:iCs/>
          <w:sz w:val="24"/>
          <w:szCs w:val="24"/>
          <w:lang w:eastAsia="ru-RU"/>
        </w:rPr>
        <w:t>поурочный</w:t>
      </w:r>
      <w:r w:rsidRPr="007370CC">
        <w:rPr>
          <w:rFonts w:ascii="Times New Roman" w:eastAsia="Times New Roman" w:hAnsi="Times New Roman" w:cs="Times New Roman"/>
          <w:sz w:val="24"/>
          <w:szCs w:val="24"/>
          <w:lang w:eastAsia="ru-RU"/>
        </w:rPr>
        <w:t xml:space="preserve"> балл), при условии, если в процессе урока не только заслушивались ответы учащего</w:t>
      </w:r>
      <w:r w:rsidRPr="007370CC">
        <w:rPr>
          <w:rFonts w:ascii="Times New Roman" w:eastAsia="Times New Roman" w:hAnsi="Times New Roman" w:cs="Times New Roman"/>
          <w:sz w:val="24"/>
          <w:szCs w:val="24"/>
          <w:lang w:eastAsia="ru-RU"/>
        </w:rPr>
        <w:softHyphen/>
        <w:t>ся, но и осуществлялась проверка его умения применять знания на прак</w:t>
      </w:r>
      <w:r w:rsidRPr="007370CC">
        <w:rPr>
          <w:rFonts w:ascii="Times New Roman" w:eastAsia="Times New Roman" w:hAnsi="Times New Roman" w:cs="Times New Roman"/>
          <w:sz w:val="24"/>
          <w:szCs w:val="24"/>
          <w:lang w:eastAsia="ru-RU"/>
        </w:rPr>
        <w:softHyphen/>
        <w:t>тике.</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p>
    <w:p w:rsidR="007370CC" w:rsidRPr="007370CC" w:rsidRDefault="007370CC" w:rsidP="007370CC">
      <w:pPr>
        <w:autoSpaceDE w:val="0"/>
        <w:spacing w:after="0" w:line="240" w:lineRule="auto"/>
        <w:ind w:firstLine="850"/>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2. Оценка диктантов</w:t>
      </w:r>
    </w:p>
    <w:p w:rsidR="007370CC" w:rsidRPr="007370CC" w:rsidRDefault="007370CC" w:rsidP="007370CC">
      <w:pPr>
        <w:autoSpaceDE w:val="0"/>
        <w:spacing w:after="0" w:line="240" w:lineRule="auto"/>
        <w:ind w:firstLine="850"/>
        <w:jc w:val="both"/>
        <w:rPr>
          <w:rFonts w:ascii="Times New Roman" w:eastAsia="Times New Roman" w:hAnsi="Times New Roman" w:cs="Times New Roman"/>
          <w:b/>
          <w:bCs/>
          <w:sz w:val="24"/>
          <w:szCs w:val="24"/>
          <w:lang w:eastAsia="ru-RU"/>
        </w:rPr>
      </w:pP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w:t>
      </w:r>
      <w:r w:rsidRPr="007370CC">
        <w:rPr>
          <w:rFonts w:ascii="Times New Roman" w:eastAsia="Times New Roman" w:hAnsi="Times New Roman" w:cs="Times New Roman"/>
          <w:sz w:val="24"/>
          <w:szCs w:val="24"/>
          <w:lang w:eastAsia="ru-RU"/>
        </w:rPr>
        <w:softHyphen/>
        <w:t>тупными по содержанию учащимся данного класса.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w:t>
      </w:r>
      <w:r w:rsidRPr="007370CC">
        <w:rPr>
          <w:rFonts w:ascii="Times New Roman" w:eastAsia="Times New Roman" w:hAnsi="Times New Roman" w:cs="Times New Roman"/>
          <w:sz w:val="24"/>
          <w:szCs w:val="24"/>
          <w:lang w:eastAsia="ru-RU"/>
        </w:rPr>
        <w:softHyphen/>
        <w:t>са  – 35-40.</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Диктант, имеющий целью проверку подготовки учащихся по опре</w:t>
      </w:r>
      <w:r w:rsidRPr="007370CC">
        <w:rPr>
          <w:rFonts w:ascii="Times New Roman" w:eastAsia="Times New Roman" w:hAnsi="Times New Roman" w:cs="Times New Roman"/>
          <w:sz w:val="24"/>
          <w:szCs w:val="24"/>
          <w:lang w:eastAsia="ru-RU"/>
        </w:rPr>
        <w:softHyphen/>
        <w:t>деленной теме, должен включать основные орфограммы или пунктограммы этой темы, а также обеспечивать выявление прочности ранее приобре</w:t>
      </w:r>
      <w:r w:rsidRPr="007370CC">
        <w:rPr>
          <w:rFonts w:ascii="Times New Roman" w:eastAsia="Times New Roman" w:hAnsi="Times New Roman" w:cs="Times New Roman"/>
          <w:sz w:val="24"/>
          <w:szCs w:val="24"/>
          <w:lang w:eastAsia="ru-RU"/>
        </w:rPr>
        <w:softHyphen/>
        <w:t xml:space="preserve">тенных навыков. И т о г о в ы е  </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 и к т а н т ы, проводимые в конце четверти и года, проверяют подготовку учащихся, как правило, по всем изученным темам.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Для к о н т р о л ь н ы х   д и к т а н т о в следует подбирать та</w:t>
      </w:r>
      <w:r w:rsidRPr="007370CC">
        <w:rPr>
          <w:rFonts w:ascii="Times New Roman" w:eastAsia="Times New Roman" w:hAnsi="Times New Roman" w:cs="Times New Roman"/>
          <w:sz w:val="24"/>
          <w:szCs w:val="24"/>
          <w:lang w:eastAsia="ru-RU"/>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sidRPr="007370CC">
        <w:rPr>
          <w:rFonts w:ascii="Times New Roman" w:eastAsia="Times New Roman" w:hAnsi="Times New Roman" w:cs="Times New Roman"/>
          <w:sz w:val="24"/>
          <w:szCs w:val="24"/>
          <w:lang w:eastAsia="ru-RU"/>
        </w:rPr>
        <w:softHyphen/>
        <w:t>лены 1-3 случаями. В целом количество проверяемых орфограмм и пунк</w:t>
      </w:r>
      <w:r w:rsidRPr="007370CC">
        <w:rPr>
          <w:rFonts w:ascii="Times New Roman" w:eastAsia="Times New Roman" w:hAnsi="Times New Roman" w:cs="Times New Roman"/>
          <w:sz w:val="24"/>
          <w:szCs w:val="24"/>
          <w:lang w:eastAsia="ru-RU"/>
        </w:rPr>
        <w:softHyphen/>
        <w:t>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sidRPr="007370CC">
        <w:rPr>
          <w:rFonts w:ascii="Times New Roman" w:eastAsia="Times New Roman" w:hAnsi="Times New Roman" w:cs="Times New Roman"/>
          <w:sz w:val="24"/>
          <w:szCs w:val="24"/>
          <w:lang w:eastAsia="ru-RU"/>
        </w:rPr>
        <w:softHyphen/>
        <w:t>грамм и 15 пунктограмм.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диктантах должно быть: в 5 классе – не более 5 слов, в 6-7 классах  – не более 7 слов, в 8-9 классах  – не более 10 различных слов с непрове</w:t>
      </w:r>
      <w:r w:rsidRPr="007370CC">
        <w:rPr>
          <w:rFonts w:ascii="Times New Roman" w:eastAsia="Times New Roman" w:hAnsi="Times New Roman" w:cs="Times New Roman"/>
          <w:sz w:val="24"/>
          <w:szCs w:val="24"/>
          <w:lang w:eastAsia="ru-RU"/>
        </w:rPr>
        <w:softHyphen/>
        <w:t>ряемыми и труднопроверяемыми написаниями, правописанию которых ученики специально обучались.</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До конца первой четверти (а в 5 классе  –  до конца первого полуго</w:t>
      </w:r>
      <w:r w:rsidRPr="007370CC">
        <w:rPr>
          <w:rFonts w:ascii="Times New Roman" w:eastAsia="Times New Roman" w:hAnsi="Times New Roman" w:cs="Times New Roman"/>
          <w:sz w:val="24"/>
          <w:szCs w:val="24"/>
          <w:lang w:eastAsia="ru-RU"/>
        </w:rPr>
        <w:softHyphen/>
        <w:t>дия) сохраняется объём текста, рекомендованный для предыдущего клас</w:t>
      </w:r>
      <w:r w:rsidRPr="007370CC">
        <w:rPr>
          <w:rFonts w:ascii="Times New Roman" w:eastAsia="Times New Roman" w:hAnsi="Times New Roman" w:cs="Times New Roman"/>
          <w:sz w:val="24"/>
          <w:szCs w:val="24"/>
          <w:lang w:eastAsia="ru-RU"/>
        </w:rPr>
        <w:softHyphen/>
        <w:t>са.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оценке диктанта исправляются, но не учитываются орфографи</w:t>
      </w:r>
      <w:r w:rsidRPr="007370CC">
        <w:rPr>
          <w:rFonts w:ascii="Times New Roman" w:eastAsia="Times New Roman" w:hAnsi="Times New Roman" w:cs="Times New Roman"/>
          <w:sz w:val="24"/>
          <w:szCs w:val="24"/>
          <w:lang w:eastAsia="ru-RU"/>
        </w:rPr>
        <w:softHyphen/>
        <w:t>ческие и пунктуационные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в переносе слов;</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на правила, которые не включены в школьную программу;</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на еще не изученные правила;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4) в словах с непроверяемыми написаниями, над которыми не про</w:t>
      </w:r>
      <w:r w:rsidRPr="007370CC">
        <w:rPr>
          <w:rFonts w:ascii="Times New Roman" w:eastAsia="Times New Roman" w:hAnsi="Times New Roman" w:cs="Times New Roman"/>
          <w:sz w:val="24"/>
          <w:szCs w:val="24"/>
          <w:lang w:eastAsia="ru-RU"/>
        </w:rPr>
        <w:softHyphen/>
        <w:t>водилась специальная работа;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5) в передаче авторской пунктуации.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Исправляются, но не учитываются описки, неправильные написания, искажающие звуковой облик слова, например: "рапотает" (вместо </w:t>
      </w:r>
      <w:r w:rsidRPr="007370CC">
        <w:rPr>
          <w:rFonts w:ascii="Times New Roman" w:eastAsia="Times New Roman" w:hAnsi="Times New Roman" w:cs="Times New Roman"/>
          <w:i/>
          <w:iCs/>
          <w:sz w:val="24"/>
          <w:szCs w:val="24"/>
          <w:lang w:eastAsia="ru-RU"/>
        </w:rPr>
        <w:t>рабо</w:t>
      </w:r>
      <w:r w:rsidRPr="007370CC">
        <w:rPr>
          <w:rFonts w:ascii="Times New Roman" w:eastAsia="Times New Roman" w:hAnsi="Times New Roman" w:cs="Times New Roman"/>
          <w:i/>
          <w:iCs/>
          <w:sz w:val="24"/>
          <w:szCs w:val="24"/>
          <w:lang w:eastAsia="ru-RU"/>
        </w:rPr>
        <w:softHyphen/>
        <w:t>тает</w:t>
      </w:r>
      <w:r w:rsidRPr="007370CC">
        <w:rPr>
          <w:rFonts w:ascii="Times New Roman" w:eastAsia="Times New Roman" w:hAnsi="Times New Roman" w:cs="Times New Roman"/>
          <w:sz w:val="24"/>
          <w:szCs w:val="24"/>
          <w:lang w:eastAsia="ru-RU"/>
        </w:rPr>
        <w:t xml:space="preserve">), "дулпо" (вместо </w:t>
      </w:r>
      <w:r w:rsidRPr="007370CC">
        <w:rPr>
          <w:rFonts w:ascii="Times New Roman" w:eastAsia="Times New Roman" w:hAnsi="Times New Roman" w:cs="Times New Roman"/>
          <w:i/>
          <w:iCs/>
          <w:sz w:val="24"/>
          <w:szCs w:val="24"/>
          <w:lang w:eastAsia="ru-RU"/>
        </w:rPr>
        <w:t>дупло</w:t>
      </w:r>
      <w:r w:rsidRPr="007370CC">
        <w:rPr>
          <w:rFonts w:ascii="Times New Roman" w:eastAsia="Times New Roman" w:hAnsi="Times New Roman" w:cs="Times New Roman"/>
          <w:sz w:val="24"/>
          <w:szCs w:val="24"/>
          <w:lang w:eastAsia="ru-RU"/>
        </w:rPr>
        <w:t xml:space="preserve">), "мемля" (вместо </w:t>
      </w:r>
      <w:r w:rsidRPr="007370CC">
        <w:rPr>
          <w:rFonts w:ascii="Times New Roman" w:eastAsia="Times New Roman" w:hAnsi="Times New Roman" w:cs="Times New Roman"/>
          <w:i/>
          <w:iCs/>
          <w:sz w:val="24"/>
          <w:szCs w:val="24"/>
          <w:lang w:eastAsia="ru-RU"/>
        </w:rPr>
        <w:t>земля</w:t>
      </w:r>
      <w:r w:rsidRPr="007370CC">
        <w:rPr>
          <w:rFonts w:ascii="Times New Roman" w:eastAsia="Times New Roman" w:hAnsi="Times New Roman" w:cs="Times New Roman"/>
          <w:sz w:val="24"/>
          <w:szCs w:val="24"/>
          <w:lang w:eastAsia="ru-RU"/>
        </w:rPr>
        <w:t>).</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w:t>
      </w:r>
      <w:r w:rsidRPr="007370CC">
        <w:rPr>
          <w:rFonts w:ascii="Times New Roman" w:eastAsia="Times New Roman" w:hAnsi="Times New Roman" w:cs="Times New Roman"/>
          <w:i/>
          <w:iCs/>
          <w:sz w:val="24"/>
          <w:szCs w:val="24"/>
          <w:lang w:eastAsia="ru-RU"/>
        </w:rPr>
        <w:t>негрубые</w:t>
      </w:r>
      <w:r w:rsidRPr="007370CC">
        <w:rPr>
          <w:rFonts w:ascii="Times New Roman" w:eastAsia="Times New Roman" w:hAnsi="Times New Roman" w:cs="Times New Roman"/>
          <w:sz w:val="24"/>
          <w:szCs w:val="24"/>
          <w:lang w:eastAsia="ru-RU"/>
        </w:rPr>
        <w:t>, т.е. не имеющие существенно</w:t>
      </w:r>
      <w:r w:rsidRPr="007370CC">
        <w:rPr>
          <w:rFonts w:ascii="Times New Roman" w:eastAsia="Times New Roman" w:hAnsi="Times New Roman" w:cs="Times New Roman"/>
          <w:sz w:val="24"/>
          <w:szCs w:val="24"/>
          <w:lang w:eastAsia="ru-RU"/>
        </w:rPr>
        <w:softHyphen/>
        <w:t>го значения для характеристики грамотности. При подсчёте ошибок две негрубые считаются за одну. К негрубым относятся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1) в исключениях из правил;</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2) в написании большой буквы в составных собственных наименова</w:t>
      </w:r>
      <w:r w:rsidRPr="007370CC">
        <w:rPr>
          <w:rFonts w:ascii="Times New Roman" w:eastAsia="Times New Roman" w:hAnsi="Times New Roman" w:cs="Times New Roman"/>
          <w:sz w:val="24"/>
          <w:szCs w:val="24"/>
          <w:lang w:eastAsia="ru-RU"/>
        </w:rPr>
        <w:softHyphen/>
        <w:t>ниях;</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3) в случаях слитного и раздельного написания приставок в наречи</w:t>
      </w:r>
      <w:r w:rsidRPr="007370CC">
        <w:rPr>
          <w:rFonts w:ascii="Times New Roman" w:eastAsia="Times New Roman" w:hAnsi="Times New Roman" w:cs="Times New Roman"/>
          <w:sz w:val="24"/>
          <w:szCs w:val="24"/>
          <w:lang w:eastAsia="ru-RU"/>
        </w:rPr>
        <w:softHyphen/>
        <w:t>ях, образованных от существительных с предлогами, правописание кото</w:t>
      </w:r>
      <w:r w:rsidRPr="007370CC">
        <w:rPr>
          <w:rFonts w:ascii="Times New Roman" w:eastAsia="Times New Roman" w:hAnsi="Times New Roman" w:cs="Times New Roman"/>
          <w:sz w:val="24"/>
          <w:szCs w:val="24"/>
          <w:lang w:eastAsia="ru-RU"/>
        </w:rPr>
        <w:softHyphen/>
        <w:t>рых не регулируется правилами;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4) в случаях слитного и раздельного написания </w:t>
      </w:r>
      <w:r w:rsidRPr="007370CC">
        <w:rPr>
          <w:rFonts w:ascii="Times New Roman" w:eastAsia="Times New Roman" w:hAnsi="Times New Roman" w:cs="Times New Roman"/>
          <w:i/>
          <w:iCs/>
          <w:sz w:val="24"/>
          <w:szCs w:val="24"/>
          <w:lang w:eastAsia="ru-RU"/>
        </w:rPr>
        <w:t>не</w:t>
      </w:r>
      <w:r w:rsidRPr="007370CC">
        <w:rPr>
          <w:rFonts w:ascii="Times New Roman" w:eastAsia="Times New Roman" w:hAnsi="Times New Roman" w:cs="Times New Roman"/>
          <w:sz w:val="24"/>
          <w:szCs w:val="24"/>
          <w:lang w:eastAsia="ru-RU"/>
        </w:rPr>
        <w:t xml:space="preserve"> с прилагательны</w:t>
      </w:r>
      <w:r w:rsidRPr="007370CC">
        <w:rPr>
          <w:rFonts w:ascii="Times New Roman" w:eastAsia="Times New Roman" w:hAnsi="Times New Roman" w:cs="Times New Roman"/>
          <w:sz w:val="24"/>
          <w:szCs w:val="24"/>
          <w:lang w:eastAsia="ru-RU"/>
        </w:rPr>
        <w:softHyphen/>
        <w:t>ми и причастиями, выступающими в роли сказуемого;</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5) в написании </w:t>
      </w:r>
      <w:r w:rsidRPr="007370CC">
        <w:rPr>
          <w:rFonts w:ascii="Times New Roman" w:eastAsia="Times New Roman" w:hAnsi="Times New Roman" w:cs="Times New Roman"/>
          <w:i/>
          <w:iCs/>
          <w:sz w:val="24"/>
          <w:szCs w:val="24"/>
          <w:lang w:eastAsia="ru-RU"/>
        </w:rPr>
        <w:t>ы</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i/>
          <w:iCs/>
          <w:sz w:val="24"/>
          <w:szCs w:val="24"/>
          <w:lang w:eastAsia="ru-RU"/>
        </w:rPr>
        <w:t>и</w:t>
      </w:r>
      <w:r w:rsidRPr="007370CC">
        <w:rPr>
          <w:rFonts w:ascii="Times New Roman" w:eastAsia="Times New Roman" w:hAnsi="Times New Roman" w:cs="Times New Roman"/>
          <w:sz w:val="24"/>
          <w:szCs w:val="24"/>
          <w:lang w:eastAsia="ru-RU"/>
        </w:rPr>
        <w:t xml:space="preserve"> после приставок;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6) в случаях трудного различия </w:t>
      </w:r>
      <w:r w:rsidRPr="007370CC">
        <w:rPr>
          <w:rFonts w:ascii="Times New Roman" w:eastAsia="Times New Roman" w:hAnsi="Times New Roman" w:cs="Times New Roman"/>
          <w:i/>
          <w:iCs/>
          <w:sz w:val="24"/>
          <w:szCs w:val="24"/>
          <w:lang w:eastAsia="ru-RU"/>
        </w:rPr>
        <w:t>не</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i/>
          <w:iCs/>
          <w:sz w:val="24"/>
          <w:szCs w:val="24"/>
          <w:lang w:eastAsia="ru-RU"/>
        </w:rPr>
        <w:t>ни</w:t>
      </w:r>
      <w:r w:rsidRPr="007370CC">
        <w:rPr>
          <w:rFonts w:ascii="Times New Roman" w:eastAsia="Times New Roman" w:hAnsi="Times New Roman" w:cs="Times New Roman"/>
          <w:sz w:val="24"/>
          <w:szCs w:val="24"/>
          <w:lang w:eastAsia="ru-RU"/>
        </w:rPr>
        <w:t xml:space="preserve"> (</w:t>
      </w:r>
      <w:r w:rsidRPr="007370CC">
        <w:rPr>
          <w:rFonts w:ascii="Times New Roman" w:eastAsia="Times New Roman" w:hAnsi="Times New Roman" w:cs="Times New Roman"/>
          <w:i/>
          <w:iCs/>
          <w:sz w:val="24"/>
          <w:szCs w:val="24"/>
          <w:lang w:eastAsia="ru-RU"/>
        </w:rPr>
        <w:t>Куда он только не обращал</w:t>
      </w:r>
      <w:r w:rsidRPr="007370CC">
        <w:rPr>
          <w:rFonts w:ascii="Times New Roman" w:eastAsia="Times New Roman" w:hAnsi="Times New Roman" w:cs="Times New Roman"/>
          <w:i/>
          <w:iCs/>
          <w:sz w:val="24"/>
          <w:szCs w:val="24"/>
          <w:lang w:eastAsia="ru-RU"/>
        </w:rPr>
        <w:softHyphen/>
        <w:t>ся! Куда он ни обращался, никто не мог дать ему ответ. Никто иной не ...; не кто иной, как; ничто иное не, не что иное,как</w:t>
      </w:r>
      <w:r w:rsidRPr="007370CC">
        <w:rPr>
          <w:rFonts w:ascii="Times New Roman" w:eastAsia="Times New Roman" w:hAnsi="Times New Roman" w:cs="Times New Roman"/>
          <w:sz w:val="24"/>
          <w:szCs w:val="24"/>
          <w:lang w:eastAsia="ru-RU"/>
        </w:rPr>
        <w:t>и др.);</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7) в собственных именах нерусского происхождения;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8) в случаях, когда вместо одного знака препинания поставлен дру</w:t>
      </w:r>
      <w:r w:rsidRPr="007370CC">
        <w:rPr>
          <w:rFonts w:ascii="Times New Roman" w:eastAsia="Times New Roman" w:hAnsi="Times New Roman" w:cs="Times New Roman"/>
          <w:sz w:val="24"/>
          <w:szCs w:val="24"/>
          <w:lang w:eastAsia="ru-RU"/>
        </w:rPr>
        <w:softHyphen/>
        <w:t>гой;</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9) в пропуске одного из сочетающихся знаков препинания или в на</w:t>
      </w:r>
      <w:r w:rsidRPr="007370CC">
        <w:rPr>
          <w:rFonts w:ascii="Times New Roman" w:eastAsia="Times New Roman" w:hAnsi="Times New Roman" w:cs="Times New Roman"/>
          <w:sz w:val="24"/>
          <w:szCs w:val="24"/>
          <w:lang w:eastAsia="ru-RU"/>
        </w:rPr>
        <w:softHyphen/>
        <w:t>рушении их последовательности.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Необходимо учитывать также </w:t>
      </w:r>
      <w:r w:rsidRPr="007370CC">
        <w:rPr>
          <w:rFonts w:ascii="Times New Roman" w:eastAsia="Times New Roman" w:hAnsi="Times New Roman" w:cs="Times New Roman"/>
          <w:i/>
          <w:iCs/>
          <w:sz w:val="24"/>
          <w:szCs w:val="24"/>
          <w:lang w:eastAsia="ru-RU"/>
        </w:rPr>
        <w:t>повторяемость</w:t>
      </w:r>
      <w:r w:rsidRPr="007370CC">
        <w:rPr>
          <w:rFonts w:ascii="Times New Roman" w:eastAsia="Times New Roman" w:hAnsi="Times New Roman" w:cs="Times New Roman"/>
          <w:sz w:val="24"/>
          <w:szCs w:val="24"/>
          <w:lang w:eastAsia="ru-RU"/>
        </w:rPr>
        <w:t xml:space="preserve"> и </w:t>
      </w:r>
      <w:r w:rsidRPr="007370CC">
        <w:rPr>
          <w:rFonts w:ascii="Times New Roman" w:eastAsia="Times New Roman" w:hAnsi="Times New Roman" w:cs="Times New Roman"/>
          <w:i/>
          <w:iCs/>
          <w:sz w:val="24"/>
          <w:szCs w:val="24"/>
          <w:lang w:eastAsia="ru-RU"/>
        </w:rPr>
        <w:t>однотипность</w:t>
      </w:r>
      <w:r w:rsidRPr="007370CC">
        <w:rPr>
          <w:rFonts w:ascii="Times New Roman" w:eastAsia="Times New Roman" w:hAnsi="Times New Roman" w:cs="Times New Roman"/>
          <w:sz w:val="24"/>
          <w:szCs w:val="24"/>
          <w:lang w:eastAsia="ru-RU"/>
        </w:rPr>
        <w:t xml:space="preserve">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Если ошибка повторяется в одном и том же слове или в корне одно-коренных слов, то она считается за одну ошибку.</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i/>
          <w:iCs/>
          <w:sz w:val="24"/>
          <w:szCs w:val="24"/>
          <w:lang w:eastAsia="ru-RU"/>
        </w:rPr>
        <w:t xml:space="preserve">Однотипными </w:t>
      </w:r>
      <w:r w:rsidRPr="007370CC">
        <w:rPr>
          <w:rFonts w:ascii="Times New Roman" w:eastAsia="Times New Roman" w:hAnsi="Times New Roman" w:cs="Times New Roman"/>
          <w:sz w:val="24"/>
          <w:szCs w:val="24"/>
          <w:lang w:eastAsia="ru-RU"/>
        </w:rPr>
        <w:t>считаются ошибки  на одно правило, если условия выбора правильного написания заключены в грамматических (</w:t>
      </w:r>
      <w:r w:rsidRPr="007370CC">
        <w:rPr>
          <w:rFonts w:ascii="Times New Roman" w:eastAsia="Times New Roman" w:hAnsi="Times New Roman" w:cs="Times New Roman"/>
          <w:i/>
          <w:iCs/>
          <w:sz w:val="24"/>
          <w:szCs w:val="24"/>
          <w:lang w:eastAsia="ru-RU"/>
        </w:rPr>
        <w:t>в армии, в роще; колют, борются</w:t>
      </w:r>
      <w:r w:rsidRPr="007370CC">
        <w:rPr>
          <w:rFonts w:ascii="Times New Roman" w:eastAsia="Times New Roman" w:hAnsi="Times New Roman" w:cs="Times New Roman"/>
          <w:sz w:val="24"/>
          <w:szCs w:val="24"/>
          <w:lang w:eastAsia="ru-RU"/>
        </w:rPr>
        <w:t>) и фонетических (</w:t>
      </w:r>
      <w:r w:rsidRPr="007370CC">
        <w:rPr>
          <w:rFonts w:ascii="Times New Roman" w:eastAsia="Times New Roman" w:hAnsi="Times New Roman" w:cs="Times New Roman"/>
          <w:i/>
          <w:iCs/>
          <w:sz w:val="24"/>
          <w:szCs w:val="24"/>
          <w:lang w:eastAsia="ru-RU"/>
        </w:rPr>
        <w:t>пирожок, сверчок</w:t>
      </w:r>
      <w:r w:rsidRPr="007370CC">
        <w:rPr>
          <w:rFonts w:ascii="Times New Roman" w:eastAsia="Times New Roman" w:hAnsi="Times New Roman" w:cs="Times New Roman"/>
          <w:sz w:val="24"/>
          <w:szCs w:val="24"/>
          <w:lang w:eastAsia="ru-RU"/>
        </w:rPr>
        <w:t>) особенностях данного слова.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w:t>
      </w:r>
      <w:r w:rsidRPr="007370CC">
        <w:rPr>
          <w:rFonts w:ascii="Times New Roman" w:eastAsia="Times New Roman" w:hAnsi="Times New Roman" w:cs="Times New Roman"/>
          <w:sz w:val="24"/>
          <w:szCs w:val="24"/>
          <w:lang w:eastAsia="ru-RU"/>
        </w:rPr>
        <w:softHyphen/>
        <w:t>гое (однокоренное) слово или его форму (</w:t>
      </w:r>
      <w:r w:rsidRPr="007370CC">
        <w:rPr>
          <w:rFonts w:ascii="Times New Roman" w:eastAsia="Times New Roman" w:hAnsi="Times New Roman" w:cs="Times New Roman"/>
          <w:i/>
          <w:iCs/>
          <w:sz w:val="24"/>
          <w:szCs w:val="24"/>
          <w:lang w:eastAsia="ru-RU"/>
        </w:rPr>
        <w:t>вода - воды, плоты  - плот, грустный - грустить, резкий - резок</w:t>
      </w:r>
      <w:r w:rsidRPr="007370CC">
        <w:rPr>
          <w:rFonts w:ascii="Times New Roman" w:eastAsia="Times New Roman" w:hAnsi="Times New Roman" w:cs="Times New Roman"/>
          <w:sz w:val="24"/>
          <w:szCs w:val="24"/>
          <w:lang w:eastAsia="ru-RU"/>
        </w:rPr>
        <w:t>).</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Первые три однотипные ошибки считаются за одну, каждая следую</w:t>
      </w:r>
      <w:r w:rsidRPr="007370CC">
        <w:rPr>
          <w:rFonts w:ascii="Times New Roman" w:eastAsia="Times New Roman" w:hAnsi="Times New Roman" w:cs="Times New Roman"/>
          <w:sz w:val="24"/>
          <w:szCs w:val="24"/>
          <w:lang w:eastAsia="ru-RU"/>
        </w:rPr>
        <w:softHyphen/>
        <w:t>щая подобная ошибка учитывается как самостоятельная.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 р и м е ч а н и е. Если в одном слове с непроверяемыми орфограммами допущены 2 ошибки и более, то все они считаются за одну ошибку.</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Диктант оценивается одной отметкой.</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"5"</w:t>
      </w:r>
      <w:r w:rsidRPr="007370CC">
        <w:rPr>
          <w:rFonts w:ascii="Times New Roman" w:eastAsia="Times New Roman" w:hAnsi="Times New Roman" w:cs="Times New Roman"/>
          <w:sz w:val="24"/>
          <w:szCs w:val="24"/>
          <w:lang w:eastAsia="ru-RU"/>
        </w:rPr>
        <w:t xml:space="preserve"> выставляется за безошибочную работу, а так</w:t>
      </w:r>
      <w:r w:rsidRPr="007370CC">
        <w:rPr>
          <w:rFonts w:ascii="Times New Roman" w:eastAsia="Times New Roman" w:hAnsi="Times New Roman" w:cs="Times New Roman"/>
          <w:sz w:val="24"/>
          <w:szCs w:val="24"/>
          <w:lang w:eastAsia="ru-RU"/>
        </w:rPr>
        <w:softHyphen/>
        <w:t>же при наличии в ней 1 негрубой орфографической, 1 негрубой пунк</w:t>
      </w:r>
      <w:r w:rsidRPr="007370CC">
        <w:rPr>
          <w:rFonts w:ascii="Times New Roman" w:eastAsia="Times New Roman" w:hAnsi="Times New Roman" w:cs="Times New Roman"/>
          <w:sz w:val="24"/>
          <w:szCs w:val="24"/>
          <w:lang w:eastAsia="ru-RU"/>
        </w:rPr>
        <w:softHyphen/>
        <w:t>туационной или 1 негрубой грамматической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"4"</w:t>
      </w:r>
      <w:r w:rsidRPr="007370CC">
        <w:rPr>
          <w:rFonts w:ascii="Times New Roman" w:eastAsia="Times New Roman" w:hAnsi="Times New Roman" w:cs="Times New Roman"/>
          <w:sz w:val="24"/>
          <w:szCs w:val="24"/>
          <w:lang w:eastAsia="ru-RU"/>
        </w:rPr>
        <w:t xml:space="preserve"> выставляется при наличии в диктанте 2 орфо</w:t>
      </w:r>
      <w:r w:rsidRPr="007370CC">
        <w:rPr>
          <w:rFonts w:ascii="Times New Roman" w:eastAsia="Times New Roman" w:hAnsi="Times New Roman" w:cs="Times New Roman"/>
          <w:sz w:val="24"/>
          <w:szCs w:val="24"/>
          <w:lang w:eastAsia="ru-RU"/>
        </w:rPr>
        <w:softHyphen/>
        <w:t>графических и 2 пунктуационных, или 1 орфографической и 3 пунктуационных ошибок, или 4 пунктуационных при отсутствии орфо</w:t>
      </w:r>
      <w:r w:rsidRPr="007370CC">
        <w:rPr>
          <w:rFonts w:ascii="Times New Roman" w:eastAsia="Times New Roman" w:hAnsi="Times New Roman" w:cs="Times New Roman"/>
          <w:sz w:val="24"/>
          <w:szCs w:val="24"/>
          <w:lang w:eastAsia="ru-RU"/>
        </w:rPr>
        <w:softHyphen/>
        <w:t>графических ошибок. Отметка "4" может выставляться при трёх орфогра</w:t>
      </w:r>
      <w:r w:rsidRPr="007370CC">
        <w:rPr>
          <w:rFonts w:ascii="Times New Roman" w:eastAsia="Times New Roman" w:hAnsi="Times New Roman" w:cs="Times New Roman"/>
          <w:sz w:val="24"/>
          <w:szCs w:val="24"/>
          <w:lang w:eastAsia="ru-RU"/>
        </w:rPr>
        <w:softHyphen/>
        <w:t>фических ошибках, если среди них есть однотипные. Также допускаются 2 грамматические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"3"</w:t>
      </w:r>
      <w:r w:rsidRPr="007370CC">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7370CC">
        <w:rPr>
          <w:rFonts w:ascii="Times New Roman" w:eastAsia="Times New Roman" w:hAnsi="Times New Roman" w:cs="Times New Roman"/>
          <w:sz w:val="24"/>
          <w:szCs w:val="24"/>
          <w:lang w:eastAsia="ru-RU"/>
        </w:rPr>
        <w:softHyphen/>
        <w:t>вии орфографических ошибок. В 5 классе допускается выставление отмет</w:t>
      </w:r>
      <w:r w:rsidRPr="007370CC">
        <w:rPr>
          <w:rFonts w:ascii="Times New Roman" w:eastAsia="Times New Roman" w:hAnsi="Times New Roman" w:cs="Times New Roman"/>
          <w:sz w:val="24"/>
          <w:szCs w:val="24"/>
          <w:lang w:eastAsia="ru-RU"/>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"2"</w:t>
      </w:r>
      <w:r w:rsidRPr="007370CC">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w:t>
      </w:r>
      <w:r w:rsidRPr="007370CC">
        <w:rPr>
          <w:rFonts w:ascii="Times New Roman" w:eastAsia="Times New Roman" w:hAnsi="Times New Roman" w:cs="Times New Roman"/>
          <w:sz w:val="24"/>
          <w:szCs w:val="24"/>
          <w:lang w:eastAsia="ru-RU"/>
        </w:rPr>
        <w:softHyphen/>
        <w:t>ских и 8 пунктуационных ошибок, 5 орфографических и 9 пунктуацион</w:t>
      </w:r>
      <w:r w:rsidRPr="007370CC">
        <w:rPr>
          <w:rFonts w:ascii="Times New Roman" w:eastAsia="Times New Roman" w:hAnsi="Times New Roman" w:cs="Times New Roman"/>
          <w:sz w:val="24"/>
          <w:szCs w:val="24"/>
          <w:lang w:eastAsia="ru-RU"/>
        </w:rPr>
        <w:softHyphen/>
        <w:t>ных ошибок, 8 орфографических и 6 пунктуационных ошибок. Кроме этого,  допущено более 4 грамматических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большем количестве ошибок диктант оценивается б а л л о м "1" .</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w:t>
      </w:r>
      <w:r w:rsidRPr="007370CC">
        <w:rPr>
          <w:rFonts w:ascii="Times New Roman" w:eastAsia="Times New Roman" w:hAnsi="Times New Roman" w:cs="Times New Roman"/>
          <w:sz w:val="24"/>
          <w:szCs w:val="24"/>
          <w:lang w:eastAsia="ru-RU"/>
        </w:rPr>
        <w:softHyphen/>
        <w:t xml:space="preserve">ния, выставляются две оценки за каждый вид работы. </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оценке выполнения дополнительных заданий рекомендуется ру</w:t>
      </w:r>
      <w:r w:rsidRPr="007370CC">
        <w:rPr>
          <w:rFonts w:ascii="Times New Roman" w:eastAsia="Times New Roman" w:hAnsi="Times New Roman" w:cs="Times New Roman"/>
          <w:sz w:val="24"/>
          <w:szCs w:val="24"/>
          <w:lang w:eastAsia="ru-RU"/>
        </w:rPr>
        <w:softHyphen/>
        <w:t>ководствоваться следующим: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"5"</w:t>
      </w:r>
      <w:r w:rsidRPr="007370CC">
        <w:rPr>
          <w:rFonts w:ascii="Times New Roman" w:eastAsia="Times New Roman" w:hAnsi="Times New Roman" w:cs="Times New Roman"/>
          <w:sz w:val="24"/>
          <w:szCs w:val="24"/>
          <w:lang w:eastAsia="ru-RU"/>
        </w:rPr>
        <w:t xml:space="preserve"> ставится, если ученик выполнил все задания верно.</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"4"</w:t>
      </w:r>
      <w:r w:rsidRPr="007370CC">
        <w:rPr>
          <w:rFonts w:ascii="Times New Roman" w:eastAsia="Times New Roman" w:hAnsi="Times New Roman" w:cs="Times New Roman"/>
          <w:sz w:val="24"/>
          <w:szCs w:val="24"/>
          <w:lang w:eastAsia="ru-RU"/>
        </w:rPr>
        <w:t xml:space="preserve"> ставится, если ученик выполнил правильно не менее 3/4 заданий.</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"3"</w:t>
      </w:r>
      <w:r w:rsidRPr="007370CC">
        <w:rPr>
          <w:rFonts w:ascii="Times New Roman" w:eastAsia="Times New Roman" w:hAnsi="Times New Roman" w:cs="Times New Roman"/>
          <w:sz w:val="24"/>
          <w:szCs w:val="24"/>
          <w:lang w:eastAsia="ru-RU"/>
        </w:rPr>
        <w:t xml:space="preserve"> ставится за работу, в которой правильно вы</w:t>
      </w:r>
      <w:r w:rsidRPr="007370CC">
        <w:rPr>
          <w:rFonts w:ascii="Times New Roman" w:eastAsia="Times New Roman" w:hAnsi="Times New Roman" w:cs="Times New Roman"/>
          <w:sz w:val="24"/>
          <w:szCs w:val="24"/>
          <w:lang w:eastAsia="ru-RU"/>
        </w:rPr>
        <w:softHyphen/>
        <w:t>полнено не менее половины заданий.</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"2"</w:t>
      </w:r>
      <w:r w:rsidRPr="007370CC">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"1"</w:t>
      </w:r>
      <w:r w:rsidRPr="007370CC">
        <w:rPr>
          <w:rFonts w:ascii="Times New Roman" w:eastAsia="Times New Roman" w:hAnsi="Times New Roman" w:cs="Times New Roman"/>
          <w:sz w:val="24"/>
          <w:szCs w:val="24"/>
          <w:lang w:eastAsia="ru-RU"/>
        </w:rPr>
        <w:t xml:space="preserve"> ставится, если ученик не выполнил ни одного задания.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оценке контрольного с л о в а р н о г о диктанта рекоменду</w:t>
      </w:r>
      <w:r w:rsidRPr="007370CC">
        <w:rPr>
          <w:rFonts w:ascii="Times New Roman" w:eastAsia="Times New Roman" w:hAnsi="Times New Roman" w:cs="Times New Roman"/>
          <w:sz w:val="24"/>
          <w:szCs w:val="24"/>
          <w:lang w:eastAsia="ru-RU"/>
        </w:rPr>
        <w:softHyphen/>
        <w:t>ется руководствоваться следующим: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 xml:space="preserve">О т м е т к а   "5" </w:t>
      </w:r>
      <w:r w:rsidRPr="007370CC">
        <w:rPr>
          <w:rFonts w:ascii="Times New Roman" w:eastAsia="Times New Roman" w:hAnsi="Times New Roman" w:cs="Times New Roman"/>
          <w:sz w:val="24"/>
          <w:szCs w:val="24"/>
          <w:lang w:eastAsia="ru-RU"/>
        </w:rPr>
        <w:t xml:space="preserve">  ставится за диктант, в котором нет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"4"</w:t>
      </w:r>
      <w:r w:rsidRPr="007370CC">
        <w:rPr>
          <w:rFonts w:ascii="Times New Roman" w:eastAsia="Times New Roman" w:hAnsi="Times New Roman" w:cs="Times New Roman"/>
          <w:sz w:val="24"/>
          <w:szCs w:val="24"/>
          <w:lang w:eastAsia="ru-RU"/>
        </w:rPr>
        <w:t xml:space="preserve"> ставится за диктант, в котором ученик допустил 1 -2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 xml:space="preserve">О т м е т к а "3" </w:t>
      </w:r>
      <w:r w:rsidRPr="007370CC">
        <w:rPr>
          <w:rFonts w:ascii="Times New Roman" w:eastAsia="Times New Roman" w:hAnsi="Times New Roman" w:cs="Times New Roman"/>
          <w:sz w:val="24"/>
          <w:szCs w:val="24"/>
          <w:lang w:eastAsia="ru-RU"/>
        </w:rPr>
        <w:t>ставится за диктант, в котором допущено 3-4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u w:val="single"/>
          <w:lang w:eastAsia="ru-RU"/>
        </w:rPr>
        <w:t>О т м е т к а "2"</w:t>
      </w:r>
      <w:r w:rsidRPr="007370CC">
        <w:rPr>
          <w:rFonts w:ascii="Times New Roman" w:eastAsia="Times New Roman" w:hAnsi="Times New Roman" w:cs="Times New Roman"/>
          <w:sz w:val="24"/>
          <w:szCs w:val="24"/>
          <w:lang w:eastAsia="ru-RU"/>
        </w:rPr>
        <w:t xml:space="preserve"> ставится за диктант, в котором допущено до 7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При большем количестве ошибок диктант оценивается б а л </w:t>
      </w:r>
      <w:r w:rsidRPr="007370CC">
        <w:rPr>
          <w:rFonts w:ascii="Times New Roman" w:eastAsia="Times New Roman" w:hAnsi="Times New Roman" w:cs="Times New Roman"/>
          <w:sz w:val="24"/>
          <w:szCs w:val="24"/>
          <w:lang w:eastAsia="ru-RU"/>
        </w:rPr>
        <w:softHyphen/>
        <w:t>л о м "1".</w:t>
      </w:r>
    </w:p>
    <w:p w:rsidR="007370CC" w:rsidRPr="007370CC" w:rsidRDefault="007370CC" w:rsidP="007370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70CC" w:rsidRPr="007370CC" w:rsidRDefault="007370CC" w:rsidP="007370C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70CC">
        <w:rPr>
          <w:rFonts w:ascii="Times New Roman" w:eastAsia="Times New Roman" w:hAnsi="Times New Roman" w:cs="Times New Roman"/>
          <w:b/>
          <w:bCs/>
          <w:color w:val="000000"/>
          <w:sz w:val="24"/>
          <w:szCs w:val="24"/>
          <w:lang w:eastAsia="ru-RU"/>
        </w:rPr>
        <w:t>Обстоятельства, которые необходимо учитывать при проверке и оценке диктанта</w:t>
      </w:r>
    </w:p>
    <w:p w:rsidR="007370CC" w:rsidRPr="007370CC" w:rsidRDefault="007370CC" w:rsidP="007370CC">
      <w:pPr>
        <w:shd w:val="clear" w:color="auto" w:fill="FFFFFF"/>
        <w:tabs>
          <w:tab w:val="left" w:pos="226"/>
        </w:tabs>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1.</w:t>
      </w:r>
      <w:r w:rsidRPr="007370CC">
        <w:rPr>
          <w:rFonts w:ascii="Times New Roman" w:eastAsia="Times New Roman" w:hAnsi="Times New Roman" w:cs="Times New Roman"/>
          <w:color w:val="000000"/>
          <w:sz w:val="24"/>
          <w:szCs w:val="24"/>
          <w:lang w:eastAsia="ru-RU"/>
        </w:rPr>
        <w:tab/>
        <w:t xml:space="preserve">Неверные написания не считаются ошибками. Они исправляются, но не влияют на снижение оценки. </w:t>
      </w:r>
    </w:p>
    <w:p w:rsidR="007370CC" w:rsidRPr="007370CC" w:rsidRDefault="007370CC" w:rsidP="007370CC">
      <w:pPr>
        <w:shd w:val="clear" w:color="auto" w:fill="FFFFFF"/>
        <w:tabs>
          <w:tab w:val="left" w:pos="226"/>
        </w:tabs>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К неверным написаниям относятся:</w:t>
      </w:r>
    </w:p>
    <w:p w:rsidR="007370CC" w:rsidRPr="007370CC" w:rsidRDefault="007370CC" w:rsidP="007370CC">
      <w:pPr>
        <w:widowControl w:val="0"/>
        <w:numPr>
          <w:ilvl w:val="0"/>
          <w:numId w:val="37"/>
        </w:numPr>
        <w:shd w:val="clear" w:color="auto" w:fill="FFFFFF"/>
        <w:tabs>
          <w:tab w:val="left" w:pos="192"/>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описка (искажение звукобуквенного состава слова: чапля вместо цапля);</w:t>
      </w:r>
    </w:p>
    <w:p w:rsidR="007370CC" w:rsidRPr="007370CC" w:rsidRDefault="007370CC" w:rsidP="007370CC">
      <w:pPr>
        <w:widowControl w:val="0"/>
        <w:numPr>
          <w:ilvl w:val="0"/>
          <w:numId w:val="37"/>
        </w:numPr>
        <w:shd w:val="clear" w:color="auto" w:fill="FFFFFF"/>
        <w:tabs>
          <w:tab w:val="left" w:pos="192"/>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ошибка на правило, не изучаемое в школе;</w:t>
      </w:r>
    </w:p>
    <w:p w:rsidR="007370CC" w:rsidRPr="007370CC" w:rsidRDefault="007370CC" w:rsidP="007370CC">
      <w:pPr>
        <w:widowControl w:val="0"/>
        <w:numPr>
          <w:ilvl w:val="0"/>
          <w:numId w:val="37"/>
        </w:numPr>
        <w:shd w:val="clear" w:color="auto" w:fill="FFFFFF"/>
        <w:tabs>
          <w:tab w:val="left" w:pos="192"/>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ошибка в переносе слова;</w:t>
      </w:r>
    </w:p>
    <w:p w:rsidR="007370CC" w:rsidRPr="007370CC" w:rsidRDefault="007370CC" w:rsidP="007370CC">
      <w:pPr>
        <w:widowControl w:val="0"/>
        <w:numPr>
          <w:ilvl w:val="0"/>
          <w:numId w:val="37"/>
        </w:numPr>
        <w:shd w:val="clear" w:color="auto" w:fill="FFFFFF"/>
        <w:tabs>
          <w:tab w:val="left" w:pos="192"/>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ошибка в авторском написании (в том числе и пунктуационная);</w:t>
      </w:r>
    </w:p>
    <w:p w:rsidR="007370CC" w:rsidRPr="007370CC" w:rsidRDefault="007370CC" w:rsidP="007370CC">
      <w:pPr>
        <w:widowControl w:val="0"/>
        <w:numPr>
          <w:ilvl w:val="0"/>
          <w:numId w:val="37"/>
        </w:numPr>
        <w:shd w:val="clear" w:color="auto" w:fill="FFFFFF"/>
        <w:tabs>
          <w:tab w:val="left" w:pos="192"/>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ошибка в слове с непроверяемым написанием, над которым не проводилась специальная работа.</w:t>
      </w:r>
    </w:p>
    <w:p w:rsidR="007370CC" w:rsidRPr="007370CC" w:rsidRDefault="007370CC" w:rsidP="007370CC">
      <w:pPr>
        <w:shd w:val="clear" w:color="auto" w:fill="FFFFFF"/>
        <w:tabs>
          <w:tab w:val="left" w:pos="226"/>
        </w:tabs>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2.</w:t>
      </w:r>
      <w:r w:rsidRPr="007370CC">
        <w:rPr>
          <w:rFonts w:ascii="Times New Roman" w:eastAsia="Times New Roman" w:hAnsi="Times New Roman" w:cs="Times New Roman"/>
          <w:color w:val="000000"/>
          <w:sz w:val="24"/>
          <w:szCs w:val="24"/>
          <w:lang w:eastAsia="ru-RU"/>
        </w:rPr>
        <w:tab/>
        <w:t>Характер допущенной учеником ошибки (грубая или негрубая). К негрубым орфографическим относятся ошибки:</w:t>
      </w:r>
    </w:p>
    <w:p w:rsidR="007370CC" w:rsidRPr="007370CC" w:rsidRDefault="007370CC" w:rsidP="007370CC">
      <w:pPr>
        <w:shd w:val="clear" w:color="auto" w:fill="FFFFFF"/>
        <w:tabs>
          <w:tab w:val="left" w:pos="192"/>
        </w:tabs>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w:t>
      </w:r>
      <w:r w:rsidRPr="007370CC">
        <w:rPr>
          <w:rFonts w:ascii="Times New Roman" w:eastAsia="Times New Roman" w:hAnsi="Times New Roman" w:cs="Times New Roman"/>
          <w:color w:val="000000"/>
          <w:sz w:val="24"/>
          <w:szCs w:val="24"/>
          <w:lang w:eastAsia="ru-RU"/>
        </w:rPr>
        <w:tab/>
        <w:t>в исключениях из правил;</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выборе прописной или строчной буквы в составных собственных наименованиях;</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случаях раздельного и слитного написания не с прилагательными и причастиями в роли сказуемого;</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написании ы и и после приставок;</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случаях трудного различения не и ни;</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 xml:space="preserve">в собственных именах нерусского происхождения. </w:t>
      </w:r>
    </w:p>
    <w:p w:rsidR="007370CC" w:rsidRPr="007370CC" w:rsidRDefault="007370CC" w:rsidP="007370CC">
      <w:pPr>
        <w:shd w:val="clear" w:color="auto" w:fill="FFFFFF"/>
        <w:tabs>
          <w:tab w:val="left" w:pos="173"/>
        </w:tabs>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К негрубым пунктуационным относятся ошибки:</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случаях, когда вместо одного знака препинания поставлен другой;</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7370CC" w:rsidRPr="007370CC" w:rsidRDefault="007370CC" w:rsidP="007370CC">
      <w:pPr>
        <w:widowControl w:val="0"/>
        <w:numPr>
          <w:ilvl w:val="0"/>
          <w:numId w:val="38"/>
        </w:numPr>
        <w:shd w:val="clear" w:color="auto" w:fill="FFFFFF"/>
        <w:tabs>
          <w:tab w:val="left" w:pos="173"/>
        </w:tabs>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7370CC" w:rsidRPr="007370CC" w:rsidRDefault="007370CC" w:rsidP="007370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7370CC" w:rsidRPr="007370CC" w:rsidRDefault="007370CC" w:rsidP="007370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3. Повторяющиеся и однотипные ошибки.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7370CC" w:rsidRPr="007370CC" w:rsidRDefault="007370CC" w:rsidP="007370CC">
      <w:pPr>
        <w:autoSpaceDE w:val="0"/>
        <w:spacing w:after="0" w:line="240" w:lineRule="auto"/>
        <w:jc w:val="both"/>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bCs/>
          <w:sz w:val="24"/>
          <w:szCs w:val="24"/>
          <w:lang w:eastAsia="ru-RU"/>
        </w:rPr>
        <w:t>3. Оценка сочинений и изложений</w:t>
      </w:r>
    </w:p>
    <w:p w:rsidR="007370CC" w:rsidRPr="007370CC" w:rsidRDefault="007370CC" w:rsidP="007370CC">
      <w:pPr>
        <w:autoSpaceDE w:val="0"/>
        <w:spacing w:after="0" w:line="240" w:lineRule="auto"/>
        <w:ind w:firstLine="708"/>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 о ч и н е н и я  ии з л о ж е н и я  – основные формы провер</w:t>
      </w:r>
      <w:r w:rsidRPr="007370CC">
        <w:rPr>
          <w:rFonts w:ascii="Times New Roman" w:eastAsia="Times New Roman" w:hAnsi="Times New Roman" w:cs="Times New Roman"/>
          <w:sz w:val="24"/>
          <w:szCs w:val="24"/>
          <w:lang w:eastAsia="ru-RU"/>
        </w:rPr>
        <w:softHyphen/>
        <w:t>ки умения правильно и последовательно излагать мысли, уровня речевой подготовки учащихся.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Примерный объем текста для подробного изложения: в 5 классе  – 100-150 слов, в 6 классе  –  150-200, в 7 классе – 200-250, в 8 классе – 250-350, в 9 классе – 350-450 слов.</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 помощью сочинений и изложений проверяются: 1) умение рас</w:t>
      </w:r>
      <w:r w:rsidRPr="007370CC">
        <w:rPr>
          <w:rFonts w:ascii="Times New Roman" w:eastAsia="Times New Roman" w:hAnsi="Times New Roman" w:cs="Times New Roman"/>
          <w:sz w:val="24"/>
          <w:szCs w:val="24"/>
          <w:lang w:eastAsia="ru-RU"/>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Обе отметки считаются отметками по русскому языку, за исключением случаев, когда проводится работа, проверяющая знания учащихся по ли</w:t>
      </w:r>
      <w:r w:rsidRPr="007370CC">
        <w:rPr>
          <w:rFonts w:ascii="Times New Roman" w:eastAsia="Times New Roman" w:hAnsi="Times New Roman" w:cs="Times New Roman"/>
          <w:sz w:val="24"/>
          <w:szCs w:val="24"/>
          <w:lang w:eastAsia="ru-RU"/>
        </w:rPr>
        <w:softHyphen/>
        <w:t>тературе. В этом случае первая отметка (за содержание и речь) считается отметкой по литературе.</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соответствие работы ученика теме и основной мысли;</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полнота раскрытия темы;</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правильность фактического материала;</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последовательность изложения.</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 оценке речевого оформления сочинений и изложений учитыва</w:t>
      </w:r>
      <w:r w:rsidRPr="007370CC">
        <w:rPr>
          <w:rFonts w:ascii="Times New Roman" w:eastAsia="Times New Roman" w:hAnsi="Times New Roman" w:cs="Times New Roman"/>
          <w:sz w:val="24"/>
          <w:szCs w:val="24"/>
          <w:lang w:eastAsia="ru-RU"/>
        </w:rPr>
        <w:softHyphen/>
        <w:t>ется: разнообразие словаря и грамматического строя речи, стилевое един</w:t>
      </w:r>
      <w:r w:rsidRPr="007370CC">
        <w:rPr>
          <w:rFonts w:ascii="Times New Roman" w:eastAsia="Times New Roman" w:hAnsi="Times New Roman" w:cs="Times New Roman"/>
          <w:sz w:val="24"/>
          <w:szCs w:val="24"/>
          <w:lang w:eastAsia="ru-RU"/>
        </w:rPr>
        <w:softHyphen/>
        <w:t>ство и выразительность речи, число языковых ошибок и стилистических недочетов.</w:t>
      </w:r>
    </w:p>
    <w:p w:rsidR="007370CC" w:rsidRPr="007370CC" w:rsidRDefault="007370CC" w:rsidP="007370CC">
      <w:pPr>
        <w:autoSpaceDE w:val="0"/>
        <w:spacing w:after="0" w:line="240" w:lineRule="auto"/>
        <w:ind w:firstLine="850"/>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Орфографическая и пунктуационная грамотность оценивается по числу допущенных учеником ошибок (см. Нормативы для оценки кон</w:t>
      </w:r>
      <w:r w:rsidRPr="007370CC">
        <w:rPr>
          <w:rFonts w:ascii="Times New Roman" w:eastAsia="Times New Roman" w:hAnsi="Times New Roman" w:cs="Times New Roman"/>
          <w:sz w:val="24"/>
          <w:szCs w:val="24"/>
          <w:lang w:eastAsia="ru-RU"/>
        </w:rPr>
        <w:softHyphen/>
        <w:t>трольных диктантов).</w:t>
      </w:r>
    </w:p>
    <w:p w:rsidR="007370CC" w:rsidRPr="007370CC" w:rsidRDefault="007370CC" w:rsidP="007370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70CC">
        <w:rPr>
          <w:rFonts w:ascii="Times New Roman" w:eastAsia="Times New Roman" w:hAnsi="Times New Roman" w:cs="Times New Roman"/>
          <w:b/>
          <w:sz w:val="24"/>
          <w:szCs w:val="24"/>
          <w:lang w:eastAsia="ru-RU"/>
        </w:rPr>
        <w:t>Способы контроля и оценивания</w:t>
      </w:r>
    </w:p>
    <w:p w:rsidR="007370CC" w:rsidRPr="007370CC" w:rsidRDefault="007370CC" w:rsidP="007370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70CC">
        <w:rPr>
          <w:rFonts w:ascii="Times New Roman" w:eastAsia="Times New Roman" w:hAnsi="Times New Roman" w:cs="Times New Roman"/>
          <w:b/>
          <w:sz w:val="24"/>
          <w:szCs w:val="24"/>
          <w:lang w:eastAsia="ru-RU"/>
        </w:rPr>
        <w:t>образовательных достижений учащихся</w:t>
      </w:r>
      <w:r w:rsidRPr="007370CC">
        <w:rPr>
          <w:rFonts w:ascii="Times New Roman" w:eastAsia="Times New Roman" w:hAnsi="Times New Roman" w:cs="Times New Roman"/>
          <w:b/>
          <w:bCs/>
          <w:sz w:val="24"/>
          <w:szCs w:val="24"/>
          <w:lang w:eastAsia="ru-RU"/>
        </w:rPr>
        <w:t>в 6 классе</w:t>
      </w:r>
    </w:p>
    <w:p w:rsidR="007370CC" w:rsidRPr="007370CC" w:rsidRDefault="007370CC" w:rsidP="007370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Оценка </w:t>
      </w:r>
      <w:r w:rsidRPr="007370CC">
        <w:rPr>
          <w:rFonts w:ascii="Times New Roman" w:eastAsia="Times New Roman" w:hAnsi="Times New Roman" w:cs="Times New Roman"/>
          <w:b/>
          <w:sz w:val="24"/>
          <w:szCs w:val="24"/>
          <w:lang w:eastAsia="ru-RU"/>
        </w:rPr>
        <w:t>личностных результатов</w:t>
      </w:r>
      <w:r w:rsidRPr="007370CC">
        <w:rPr>
          <w:rFonts w:ascii="Times New Roman" w:eastAsia="Times New Roman" w:hAnsi="Times New Roman" w:cs="Times New Roman"/>
          <w:sz w:val="24"/>
          <w:szCs w:val="24"/>
          <w:lang w:eastAsia="ru-RU"/>
        </w:rPr>
        <w:t xml:space="preserve"> в текущем образовательном процессе проводится на основе соответствия ученика следующим требованиям:</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 соблюдение норм и правил поведения; </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прилежание и ответственность за результаты обучения;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готовности и способности делать осознанный выбор своей образовательной траектории;</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наличие позитивной ценностно-смысловой установки ученика, формируемой средствами конкретного предмета.</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Достижения  личностных результатов отражаются в индивидуальных накопительных портфолио обучающихся.</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Оценивание </w:t>
      </w:r>
      <w:r w:rsidRPr="007370CC">
        <w:rPr>
          <w:rFonts w:ascii="Times New Roman" w:eastAsia="Times New Roman" w:hAnsi="Times New Roman" w:cs="Times New Roman"/>
          <w:b/>
          <w:sz w:val="24"/>
          <w:szCs w:val="24"/>
          <w:lang w:eastAsia="ru-RU"/>
        </w:rPr>
        <w:t>метапредметных результатов</w:t>
      </w:r>
      <w:r w:rsidRPr="007370CC">
        <w:rPr>
          <w:rFonts w:ascii="Times New Roman" w:eastAsia="Times New Roman" w:hAnsi="Times New Roman" w:cs="Times New Roman"/>
          <w:sz w:val="24"/>
          <w:szCs w:val="24"/>
          <w:lang w:eastAsia="ru-RU"/>
        </w:rPr>
        <w:t xml:space="preserve"> ведется по следующим позициям:</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способность и готовность ученика к освоению знаний, их самостоятельному пополнению, переносу и интеграции;</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способность к сотрудничеству и коммуникации;</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7370CC" w:rsidRPr="007370CC" w:rsidRDefault="007370CC" w:rsidP="007370CC">
      <w:pPr>
        <w:spacing w:after="0" w:line="240" w:lineRule="auto"/>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способность к самоорганизации, саморегуляции и рефлексии.</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 xml:space="preserve">Основным объектом оценки </w:t>
      </w:r>
      <w:r w:rsidRPr="007370CC">
        <w:rPr>
          <w:rFonts w:ascii="Times New Roman" w:eastAsia="Times New Roman" w:hAnsi="Times New Roman" w:cs="Times New Roman"/>
          <w:b/>
          <w:sz w:val="24"/>
          <w:szCs w:val="24"/>
          <w:lang w:eastAsia="ru-RU"/>
        </w:rPr>
        <w:t>предметных результатов</w:t>
      </w:r>
      <w:r w:rsidRPr="007370CC">
        <w:rPr>
          <w:rFonts w:ascii="Times New Roman" w:eastAsia="Times New Roman" w:hAnsi="Times New Roman" w:cs="Times New Roman"/>
          <w:sz w:val="24"/>
          <w:szCs w:val="24"/>
          <w:lang w:eastAsia="ru-RU"/>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r w:rsidRPr="007370CC">
        <w:rPr>
          <w:rFonts w:ascii="Times New Roman" w:eastAsia="Times New Roman" w:hAnsi="Times New Roman" w:cs="Times New Roman"/>
          <w:sz w:val="24"/>
          <w:szCs w:val="24"/>
          <w:lang w:eastAsia="ru-RU"/>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7370CC" w:rsidRPr="007370CC" w:rsidRDefault="007370CC" w:rsidP="007370CC">
      <w:pPr>
        <w:spacing w:after="0" w:line="240" w:lineRule="auto"/>
        <w:ind w:firstLine="709"/>
        <w:jc w:val="both"/>
        <w:rPr>
          <w:rFonts w:ascii="Times New Roman" w:eastAsia="Times New Roman" w:hAnsi="Times New Roman" w:cs="Times New Roman"/>
          <w:sz w:val="24"/>
          <w:szCs w:val="24"/>
          <w:lang w:eastAsia="ru-RU"/>
        </w:rPr>
      </w:pPr>
    </w:p>
    <w:p w:rsidR="007370CC" w:rsidRPr="007370CC" w:rsidRDefault="007370CC" w:rsidP="007370CC">
      <w:pPr>
        <w:shd w:val="clear" w:color="auto" w:fill="FFFFFF"/>
        <w:spacing w:after="0" w:line="240" w:lineRule="auto"/>
        <w:ind w:firstLine="709"/>
        <w:rPr>
          <w:rFonts w:ascii="Times New Roman" w:eastAsia="Times New Roman" w:hAnsi="Times New Roman" w:cs="Times New Roman"/>
          <w:sz w:val="24"/>
          <w:szCs w:val="24"/>
          <w:lang w:eastAsia="ru-RU"/>
        </w:rPr>
      </w:pPr>
    </w:p>
    <w:p w:rsidR="007370CC" w:rsidRPr="007370CC" w:rsidRDefault="007370CC" w:rsidP="007370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70CC">
        <w:rPr>
          <w:rFonts w:ascii="Times New Roman" w:eastAsia="Times New Roman" w:hAnsi="Times New Roman" w:cs="Times New Roman"/>
          <w:color w:val="000000"/>
          <w:sz w:val="24"/>
          <w:szCs w:val="24"/>
          <w:lang w:eastAsia="ru-RU"/>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7370CC" w:rsidRDefault="007370CC"/>
    <w:sectPr w:rsidR="007370CC" w:rsidSect="008F0F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C8" w:rsidRDefault="00EA54C8" w:rsidP="007370CC">
      <w:pPr>
        <w:spacing w:after="0" w:line="240" w:lineRule="auto"/>
      </w:pPr>
      <w:r>
        <w:separator/>
      </w:r>
    </w:p>
  </w:endnote>
  <w:endnote w:type="continuationSeparator" w:id="1">
    <w:p w:rsidR="00EA54C8" w:rsidRDefault="00EA54C8" w:rsidP="0073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Bold">
    <w:altName w:val="Arial Unicode MS"/>
    <w:panose1 w:val="00000000000000000000"/>
    <w:charset w:val="80"/>
    <w:family w:val="auto"/>
    <w:notTrueType/>
    <w:pitch w:val="default"/>
    <w:sig w:usb0="00000000" w:usb1="08070000" w:usb2="00000010" w:usb3="00000000" w:csb0="00020000"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98453"/>
      <w:docPartObj>
        <w:docPartGallery w:val="Page Numbers (Bottom of Page)"/>
        <w:docPartUnique/>
      </w:docPartObj>
    </w:sdtPr>
    <w:sdtContent>
      <w:p w:rsidR="007370CC" w:rsidRDefault="008F0F1B">
        <w:pPr>
          <w:pStyle w:val="a4"/>
          <w:jc w:val="right"/>
        </w:pPr>
        <w:r>
          <w:fldChar w:fldCharType="begin"/>
        </w:r>
        <w:r w:rsidR="007370CC">
          <w:instrText>PAGE   \* MERGEFORMAT</w:instrText>
        </w:r>
        <w:r>
          <w:fldChar w:fldCharType="separate"/>
        </w:r>
        <w:r w:rsidR="003D1FF4" w:rsidRPr="003D1FF4">
          <w:rPr>
            <w:noProof/>
            <w:lang w:val="ru-RU"/>
          </w:rPr>
          <w:t>2</w:t>
        </w:r>
        <w:r>
          <w:fldChar w:fldCharType="end"/>
        </w:r>
      </w:p>
    </w:sdtContent>
  </w:sdt>
  <w:p w:rsidR="00A2137B" w:rsidRDefault="00EA54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C8" w:rsidRDefault="00EA54C8" w:rsidP="007370CC">
      <w:pPr>
        <w:spacing w:after="0" w:line="240" w:lineRule="auto"/>
      </w:pPr>
      <w:r>
        <w:separator/>
      </w:r>
    </w:p>
  </w:footnote>
  <w:footnote w:type="continuationSeparator" w:id="1">
    <w:p w:rsidR="00EA54C8" w:rsidRDefault="00EA54C8" w:rsidP="00737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00000A"/>
    <w:multiLevelType w:val="singleLevel"/>
    <w:tmpl w:val="0000000A"/>
    <w:name w:val="WW8Num10"/>
    <w:lvl w:ilvl="0">
      <w:start w:val="1"/>
      <w:numFmt w:val="decimal"/>
      <w:lvlText w:val="%1."/>
      <w:lvlJc w:val="left"/>
      <w:pPr>
        <w:tabs>
          <w:tab w:val="num" w:pos="0"/>
        </w:tabs>
        <w:ind w:left="1210" w:hanging="360"/>
      </w:pPr>
    </w:lvl>
  </w:abstractNum>
  <w:abstractNum w:abstractNumId="2">
    <w:nsid w:val="0000000B"/>
    <w:multiLevelType w:val="singleLevel"/>
    <w:tmpl w:val="0000000B"/>
    <w:name w:val="WW8Num11"/>
    <w:lvl w:ilvl="0">
      <w:numFmt w:val="bullet"/>
      <w:lvlText w:val="•"/>
      <w:lvlJc w:val="left"/>
      <w:pPr>
        <w:tabs>
          <w:tab w:val="num" w:pos="0"/>
        </w:tabs>
      </w:pPr>
      <w:rPr>
        <w:rFonts w:ascii="Arial" w:hAnsi="Arial" w:cs="Arial"/>
      </w:rPr>
    </w:lvl>
  </w:abstractNum>
  <w:abstractNum w:abstractNumId="3">
    <w:nsid w:val="0000000C"/>
    <w:multiLevelType w:val="singleLevel"/>
    <w:tmpl w:val="0000000C"/>
    <w:name w:val="WW8Num12"/>
    <w:lvl w:ilvl="0">
      <w:numFmt w:val="bullet"/>
      <w:lvlText w:val="•"/>
      <w:lvlJc w:val="left"/>
      <w:pPr>
        <w:tabs>
          <w:tab w:val="num" w:pos="0"/>
        </w:tabs>
      </w:pPr>
      <w:rPr>
        <w:rFonts w:ascii="Arial" w:hAnsi="Arial" w:cs="Arial"/>
      </w:rPr>
    </w:lvl>
  </w:abstractNum>
  <w:abstractNum w:abstractNumId="4">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9F77D5"/>
    <w:multiLevelType w:val="hybridMultilevel"/>
    <w:tmpl w:val="ACAE1B98"/>
    <w:lvl w:ilvl="0" w:tplc="15D4B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D39D4"/>
    <w:multiLevelType w:val="hybridMultilevel"/>
    <w:tmpl w:val="7E7C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81247E"/>
    <w:multiLevelType w:val="hybridMultilevel"/>
    <w:tmpl w:val="243C66A4"/>
    <w:lvl w:ilvl="0" w:tplc="0419000F">
      <w:start w:val="1"/>
      <w:numFmt w:val="decimal"/>
      <w:lvlText w:val="%1."/>
      <w:lvlJc w:val="left"/>
      <w:pPr>
        <w:tabs>
          <w:tab w:val="num" w:pos="720"/>
        </w:tabs>
        <w:ind w:left="720" w:hanging="360"/>
      </w:pPr>
      <w:rPr>
        <w:rFonts w:hint="default"/>
      </w:rPr>
    </w:lvl>
    <w:lvl w:ilvl="1" w:tplc="0DCEE91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4"/>
  </w:num>
  <w:num w:numId="4">
    <w:abstractNumId w:val="36"/>
  </w:num>
  <w:num w:numId="5">
    <w:abstractNumId w:val="9"/>
  </w:num>
  <w:num w:numId="6">
    <w:abstractNumId w:val="33"/>
  </w:num>
  <w:num w:numId="7">
    <w:abstractNumId w:val="19"/>
  </w:num>
  <w:num w:numId="8">
    <w:abstractNumId w:val="25"/>
  </w:num>
  <w:num w:numId="9">
    <w:abstractNumId w:val="16"/>
  </w:num>
  <w:num w:numId="10">
    <w:abstractNumId w:val="27"/>
  </w:num>
  <w:num w:numId="11">
    <w:abstractNumId w:val="8"/>
  </w:num>
  <w:num w:numId="12">
    <w:abstractNumId w:val="29"/>
  </w:num>
  <w:num w:numId="13">
    <w:abstractNumId w:val="5"/>
  </w:num>
  <w:num w:numId="14">
    <w:abstractNumId w:val="7"/>
  </w:num>
  <w:num w:numId="15">
    <w:abstractNumId w:val="17"/>
  </w:num>
  <w:num w:numId="16">
    <w:abstractNumId w:val="34"/>
  </w:num>
  <w:num w:numId="17">
    <w:abstractNumId w:val="24"/>
  </w:num>
  <w:num w:numId="18">
    <w:abstractNumId w:val="31"/>
  </w:num>
  <w:num w:numId="19">
    <w:abstractNumId w:val="32"/>
  </w:num>
  <w:num w:numId="20">
    <w:abstractNumId w:val="20"/>
  </w:num>
  <w:num w:numId="21">
    <w:abstractNumId w:val="15"/>
  </w:num>
  <w:num w:numId="22">
    <w:abstractNumId w:val="26"/>
  </w:num>
  <w:num w:numId="23">
    <w:abstractNumId w:val="35"/>
  </w:num>
  <w:num w:numId="24">
    <w:abstractNumId w:val="11"/>
  </w:num>
  <w:num w:numId="25">
    <w:abstractNumId w:val="6"/>
  </w:num>
  <w:num w:numId="26">
    <w:abstractNumId w:val="21"/>
  </w:num>
  <w:num w:numId="27">
    <w:abstractNumId w:val="28"/>
  </w:num>
  <w:num w:numId="28">
    <w:abstractNumId w:val="10"/>
  </w:num>
  <w:num w:numId="29">
    <w:abstractNumId w:val="18"/>
  </w:num>
  <w:num w:numId="30">
    <w:abstractNumId w:val="13"/>
  </w:num>
  <w:num w:numId="31">
    <w:abstractNumId w:val="23"/>
  </w:num>
  <w:num w:numId="32">
    <w:abstractNumId w:val="14"/>
  </w:num>
  <w:num w:numId="33">
    <w:abstractNumId w:val="12"/>
  </w:num>
  <w:num w:numId="34">
    <w:abstractNumId w:val="30"/>
  </w:num>
  <w:num w:numId="35">
    <w:abstractNumId w:val="22"/>
  </w:num>
  <w:num w:numId="36">
    <w:abstractNumId w:val="1"/>
  </w:num>
  <w:num w:numId="37">
    <w:abstractNumId w:val="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70CC"/>
    <w:rsid w:val="003D1FF4"/>
    <w:rsid w:val="007370CC"/>
    <w:rsid w:val="008F0F1B"/>
    <w:rsid w:val="00924E14"/>
    <w:rsid w:val="00A56993"/>
    <w:rsid w:val="00B92A21"/>
    <w:rsid w:val="00BA36B1"/>
    <w:rsid w:val="00DD1814"/>
    <w:rsid w:val="00EA54C8"/>
    <w:rsid w:val="00ED2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1B"/>
  </w:style>
  <w:style w:type="paragraph" w:styleId="1">
    <w:name w:val="heading 1"/>
    <w:basedOn w:val="a"/>
    <w:link w:val="10"/>
    <w:uiPriority w:val="9"/>
    <w:qFormat/>
    <w:rsid w:val="007370CC"/>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0CC"/>
    <w:rPr>
      <w:rFonts w:ascii="Times New Roman" w:eastAsia="Times New Roman" w:hAnsi="Times New Roman" w:cs="Times New Roman"/>
      <w:b/>
      <w:bCs/>
      <w:color w:val="333333"/>
      <w:kern w:val="36"/>
      <w:sz w:val="24"/>
      <w:szCs w:val="24"/>
      <w:lang/>
    </w:rPr>
  </w:style>
  <w:style w:type="numbering" w:customStyle="1" w:styleId="11">
    <w:name w:val="Нет списка1"/>
    <w:next w:val="a2"/>
    <w:semiHidden/>
    <w:unhideWhenUsed/>
    <w:rsid w:val="007370CC"/>
  </w:style>
  <w:style w:type="table" w:styleId="a3">
    <w:name w:val="Table Grid"/>
    <w:basedOn w:val="a1"/>
    <w:rsid w:val="007370CC"/>
    <w:pPr>
      <w:spacing w:after="0" w:line="240" w:lineRule="auto"/>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7370CC"/>
    <w:rPr>
      <w:rFonts w:ascii="Cambria" w:hAnsi="Cambria" w:cs="Cambria"/>
      <w:sz w:val="20"/>
      <w:szCs w:val="20"/>
    </w:rPr>
  </w:style>
  <w:style w:type="paragraph" w:customStyle="1" w:styleId="Style1">
    <w:name w:val="Style1"/>
    <w:basedOn w:val="a"/>
    <w:rsid w:val="007370CC"/>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7370CC"/>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4">
    <w:name w:val="footer"/>
    <w:basedOn w:val="a"/>
    <w:link w:val="a5"/>
    <w:uiPriority w:val="99"/>
    <w:rsid w:val="007370CC"/>
    <w:pPr>
      <w:tabs>
        <w:tab w:val="center" w:pos="4677"/>
        <w:tab w:val="right" w:pos="9355"/>
      </w:tabs>
      <w:spacing w:after="0" w:line="240" w:lineRule="auto"/>
    </w:pPr>
    <w:rPr>
      <w:rFonts w:ascii="Thames" w:eastAsia="Times New Roman" w:hAnsi="Thames" w:cs="Times New Roman"/>
      <w:sz w:val="24"/>
      <w:szCs w:val="28"/>
      <w:lang/>
    </w:rPr>
  </w:style>
  <w:style w:type="character" w:customStyle="1" w:styleId="a5">
    <w:name w:val="Нижний колонтитул Знак"/>
    <w:basedOn w:val="a0"/>
    <w:link w:val="a4"/>
    <w:uiPriority w:val="99"/>
    <w:rsid w:val="007370CC"/>
    <w:rPr>
      <w:rFonts w:ascii="Thames" w:eastAsia="Times New Roman" w:hAnsi="Thames" w:cs="Times New Roman"/>
      <w:sz w:val="24"/>
      <w:szCs w:val="28"/>
      <w:lang/>
    </w:rPr>
  </w:style>
  <w:style w:type="character" w:styleId="a6">
    <w:name w:val="page number"/>
    <w:basedOn w:val="a0"/>
    <w:rsid w:val="007370CC"/>
  </w:style>
  <w:style w:type="paragraph" w:customStyle="1" w:styleId="Style6">
    <w:name w:val="Style6"/>
    <w:basedOn w:val="a"/>
    <w:rsid w:val="007370C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7370CC"/>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7370CC"/>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7370CC"/>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7370C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7370CC"/>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7370CC"/>
    <w:rPr>
      <w:rFonts w:ascii="Microsoft Sans Serif" w:hAnsi="Microsoft Sans Serif" w:cs="Microsoft Sans Serif"/>
      <w:sz w:val="32"/>
      <w:szCs w:val="32"/>
    </w:rPr>
  </w:style>
  <w:style w:type="character" w:customStyle="1" w:styleId="FontStyle21">
    <w:name w:val="Font Style21"/>
    <w:rsid w:val="007370CC"/>
    <w:rPr>
      <w:rFonts w:ascii="Microsoft Sans Serif" w:hAnsi="Microsoft Sans Serif" w:cs="Microsoft Sans Serif"/>
      <w:b/>
      <w:bCs/>
      <w:sz w:val="28"/>
      <w:szCs w:val="28"/>
    </w:rPr>
  </w:style>
  <w:style w:type="character" w:customStyle="1" w:styleId="FontStyle22">
    <w:name w:val="Font Style22"/>
    <w:rsid w:val="007370CC"/>
    <w:rPr>
      <w:rFonts w:ascii="Microsoft Sans Serif" w:hAnsi="Microsoft Sans Serif" w:cs="Microsoft Sans Serif"/>
      <w:spacing w:val="10"/>
      <w:sz w:val="18"/>
      <w:szCs w:val="18"/>
    </w:rPr>
  </w:style>
  <w:style w:type="character" w:customStyle="1" w:styleId="FontStyle26">
    <w:name w:val="Font Style26"/>
    <w:rsid w:val="007370CC"/>
    <w:rPr>
      <w:rFonts w:ascii="Cambria" w:hAnsi="Cambria" w:cs="Cambria"/>
      <w:i/>
      <w:iCs/>
      <w:sz w:val="20"/>
      <w:szCs w:val="20"/>
    </w:rPr>
  </w:style>
  <w:style w:type="character" w:customStyle="1" w:styleId="FontStyle29">
    <w:name w:val="Font Style29"/>
    <w:rsid w:val="007370CC"/>
    <w:rPr>
      <w:rFonts w:ascii="Georgia" w:hAnsi="Georgia" w:cs="Georgia"/>
      <w:b/>
      <w:bCs/>
      <w:sz w:val="40"/>
      <w:szCs w:val="40"/>
    </w:rPr>
  </w:style>
  <w:style w:type="character" w:customStyle="1" w:styleId="FontStyle30">
    <w:name w:val="Font Style30"/>
    <w:rsid w:val="007370CC"/>
    <w:rPr>
      <w:rFonts w:ascii="Microsoft Sans Serif" w:hAnsi="Microsoft Sans Serif" w:cs="Microsoft Sans Serif"/>
      <w:sz w:val="26"/>
      <w:szCs w:val="26"/>
    </w:rPr>
  </w:style>
  <w:style w:type="character" w:customStyle="1" w:styleId="FontStyle31">
    <w:name w:val="Font Style31"/>
    <w:rsid w:val="007370CC"/>
    <w:rPr>
      <w:rFonts w:ascii="Cambria" w:hAnsi="Cambria" w:cs="Cambria"/>
      <w:sz w:val="18"/>
      <w:szCs w:val="18"/>
    </w:rPr>
  </w:style>
  <w:style w:type="paragraph" w:styleId="a7">
    <w:name w:val="footnote text"/>
    <w:basedOn w:val="a"/>
    <w:link w:val="a8"/>
    <w:semiHidden/>
    <w:rsid w:val="007370CC"/>
    <w:pPr>
      <w:spacing w:after="0" w:line="240" w:lineRule="auto"/>
    </w:pPr>
    <w:rPr>
      <w:rFonts w:ascii="Thames" w:eastAsia="Times New Roman" w:hAnsi="Thames" w:cs="Times New Roman"/>
      <w:sz w:val="20"/>
      <w:szCs w:val="20"/>
      <w:lang/>
    </w:rPr>
  </w:style>
  <w:style w:type="character" w:customStyle="1" w:styleId="a8">
    <w:name w:val="Текст сноски Знак"/>
    <w:basedOn w:val="a0"/>
    <w:link w:val="a7"/>
    <w:semiHidden/>
    <w:rsid w:val="007370CC"/>
    <w:rPr>
      <w:rFonts w:ascii="Thames" w:eastAsia="Times New Roman" w:hAnsi="Thames" w:cs="Times New Roman"/>
      <w:sz w:val="20"/>
      <w:szCs w:val="20"/>
      <w:lang/>
    </w:rPr>
  </w:style>
  <w:style w:type="character" w:styleId="a9">
    <w:name w:val="footnote reference"/>
    <w:semiHidden/>
    <w:rsid w:val="007370CC"/>
    <w:rPr>
      <w:rFonts w:ascii="Times New Roman" w:hAnsi="Times New Roman"/>
      <w:sz w:val="20"/>
      <w:vertAlign w:val="superscript"/>
    </w:rPr>
  </w:style>
  <w:style w:type="paragraph" w:customStyle="1" w:styleId="Style2">
    <w:name w:val="Style2"/>
    <w:basedOn w:val="a"/>
    <w:rsid w:val="007370CC"/>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7370CC"/>
    <w:rPr>
      <w:rFonts w:ascii="Book Antiqua" w:hAnsi="Book Antiqua" w:cs="Book Antiqua"/>
      <w:i/>
      <w:iCs/>
      <w:spacing w:val="20"/>
      <w:sz w:val="18"/>
      <w:szCs w:val="18"/>
    </w:rPr>
  </w:style>
  <w:style w:type="character" w:customStyle="1" w:styleId="FontStyle24">
    <w:name w:val="Font Style24"/>
    <w:rsid w:val="007370CC"/>
    <w:rPr>
      <w:rFonts w:ascii="Cambria" w:hAnsi="Cambria" w:cs="Cambria"/>
      <w:b/>
      <w:bCs/>
      <w:i/>
      <w:iCs/>
      <w:spacing w:val="20"/>
      <w:sz w:val="16"/>
      <w:szCs w:val="16"/>
    </w:rPr>
  </w:style>
  <w:style w:type="paragraph" w:customStyle="1" w:styleId="Style9">
    <w:name w:val="Style9"/>
    <w:basedOn w:val="a"/>
    <w:rsid w:val="007370C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7370CC"/>
    <w:rPr>
      <w:rFonts w:ascii="Microsoft Sans Serif" w:hAnsi="Microsoft Sans Serif" w:cs="Microsoft Sans Serif"/>
      <w:b/>
      <w:bCs/>
      <w:sz w:val="20"/>
      <w:szCs w:val="20"/>
    </w:rPr>
  </w:style>
  <w:style w:type="paragraph" w:customStyle="1" w:styleId="Style21">
    <w:name w:val="Style21"/>
    <w:basedOn w:val="a"/>
    <w:rsid w:val="007370CC"/>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7370CC"/>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7370C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7370CC"/>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7370CC"/>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7370CC"/>
    <w:rPr>
      <w:rFonts w:ascii="Arial" w:hAnsi="Arial" w:cs="Arial"/>
      <w:sz w:val="18"/>
      <w:szCs w:val="18"/>
    </w:rPr>
  </w:style>
  <w:style w:type="character" w:customStyle="1" w:styleId="FontStyle38">
    <w:name w:val="Font Style38"/>
    <w:rsid w:val="007370CC"/>
    <w:rPr>
      <w:rFonts w:ascii="Book Antiqua" w:hAnsi="Book Antiqua" w:cs="Book Antiqua"/>
      <w:b/>
      <w:bCs/>
      <w:smallCaps/>
      <w:spacing w:val="10"/>
      <w:w w:val="30"/>
      <w:sz w:val="18"/>
      <w:szCs w:val="18"/>
    </w:rPr>
  </w:style>
  <w:style w:type="character" w:customStyle="1" w:styleId="FontStyle39">
    <w:name w:val="Font Style39"/>
    <w:rsid w:val="007370CC"/>
    <w:rPr>
      <w:rFonts w:ascii="Arial" w:hAnsi="Arial" w:cs="Arial"/>
      <w:b/>
      <w:bCs/>
      <w:i/>
      <w:iCs/>
      <w:sz w:val="18"/>
      <w:szCs w:val="18"/>
    </w:rPr>
  </w:style>
  <w:style w:type="character" w:customStyle="1" w:styleId="FontStyle40">
    <w:name w:val="Font Style40"/>
    <w:rsid w:val="007370CC"/>
    <w:rPr>
      <w:rFonts w:ascii="Arial" w:hAnsi="Arial" w:cs="Arial"/>
      <w:b/>
      <w:bCs/>
      <w:sz w:val="18"/>
      <w:szCs w:val="18"/>
    </w:rPr>
  </w:style>
  <w:style w:type="paragraph" w:customStyle="1" w:styleId="Style11">
    <w:name w:val="Style11"/>
    <w:basedOn w:val="a"/>
    <w:rsid w:val="007370CC"/>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7370CC"/>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7370CC"/>
    <w:rPr>
      <w:rFonts w:ascii="Book Antiqua" w:hAnsi="Book Antiqua" w:cs="Book Antiqua"/>
      <w:b/>
      <w:bCs/>
      <w:spacing w:val="20"/>
      <w:sz w:val="16"/>
      <w:szCs w:val="16"/>
    </w:rPr>
  </w:style>
  <w:style w:type="paragraph" w:customStyle="1" w:styleId="Style25">
    <w:name w:val="Style25"/>
    <w:basedOn w:val="a"/>
    <w:rsid w:val="007370CC"/>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rsid w:val="007370CC"/>
    <w:rPr>
      <w:rFonts w:ascii="Book Antiqua" w:hAnsi="Book Antiqua" w:cs="Book Antiqua" w:hint="default"/>
      <w:spacing w:val="10"/>
      <w:sz w:val="18"/>
      <w:szCs w:val="18"/>
    </w:rPr>
  </w:style>
  <w:style w:type="character" w:customStyle="1" w:styleId="FontStyle34">
    <w:name w:val="Font Style34"/>
    <w:rsid w:val="007370CC"/>
    <w:rPr>
      <w:rFonts w:ascii="Book Antiqua" w:hAnsi="Book Antiqua" w:cs="Book Antiqua" w:hint="default"/>
      <w:b/>
      <w:bCs/>
      <w:sz w:val="18"/>
      <w:szCs w:val="18"/>
    </w:rPr>
  </w:style>
  <w:style w:type="character" w:customStyle="1" w:styleId="FontStyle41">
    <w:name w:val="Font Style41"/>
    <w:rsid w:val="007370CC"/>
    <w:rPr>
      <w:rFonts w:ascii="Book Antiqua" w:hAnsi="Book Antiqua" w:cs="Book Antiqua" w:hint="default"/>
      <w:b/>
      <w:bCs/>
      <w:i/>
      <w:iCs/>
      <w:sz w:val="18"/>
      <w:szCs w:val="18"/>
    </w:rPr>
  </w:style>
  <w:style w:type="paragraph" w:styleId="aa">
    <w:name w:val="endnote text"/>
    <w:basedOn w:val="a"/>
    <w:link w:val="ab"/>
    <w:rsid w:val="007370CC"/>
    <w:pPr>
      <w:spacing w:after="0" w:line="240" w:lineRule="auto"/>
    </w:pPr>
    <w:rPr>
      <w:rFonts w:ascii="Thames" w:eastAsia="Times New Roman" w:hAnsi="Thames" w:cs="Times New Roman"/>
      <w:sz w:val="20"/>
      <w:szCs w:val="20"/>
      <w:lang/>
    </w:rPr>
  </w:style>
  <w:style w:type="character" w:customStyle="1" w:styleId="ab">
    <w:name w:val="Текст концевой сноски Знак"/>
    <w:basedOn w:val="a0"/>
    <w:link w:val="aa"/>
    <w:rsid w:val="007370CC"/>
    <w:rPr>
      <w:rFonts w:ascii="Thames" w:eastAsia="Times New Roman" w:hAnsi="Thames" w:cs="Times New Roman"/>
      <w:sz w:val="20"/>
      <w:szCs w:val="20"/>
      <w:lang/>
    </w:rPr>
  </w:style>
  <w:style w:type="character" w:styleId="ac">
    <w:name w:val="endnote reference"/>
    <w:rsid w:val="007370CC"/>
    <w:rPr>
      <w:vertAlign w:val="superscript"/>
    </w:rPr>
  </w:style>
  <w:style w:type="paragraph" w:styleId="ad">
    <w:name w:val="header"/>
    <w:basedOn w:val="a"/>
    <w:link w:val="ae"/>
    <w:uiPriority w:val="99"/>
    <w:rsid w:val="007370CC"/>
    <w:pPr>
      <w:tabs>
        <w:tab w:val="center" w:pos="4677"/>
        <w:tab w:val="right" w:pos="9355"/>
      </w:tabs>
      <w:spacing w:after="0" w:line="240" w:lineRule="auto"/>
    </w:pPr>
    <w:rPr>
      <w:rFonts w:ascii="Thames" w:eastAsia="Times New Roman" w:hAnsi="Thames" w:cs="Times New Roman"/>
      <w:sz w:val="24"/>
      <w:szCs w:val="28"/>
      <w:lang/>
    </w:rPr>
  </w:style>
  <w:style w:type="character" w:customStyle="1" w:styleId="ae">
    <w:name w:val="Верхний колонтитул Знак"/>
    <w:basedOn w:val="a0"/>
    <w:link w:val="ad"/>
    <w:uiPriority w:val="99"/>
    <w:rsid w:val="007370CC"/>
    <w:rPr>
      <w:rFonts w:ascii="Thames" w:eastAsia="Times New Roman" w:hAnsi="Thames" w:cs="Times New Roman"/>
      <w:sz w:val="24"/>
      <w:szCs w:val="28"/>
      <w:lang/>
    </w:rPr>
  </w:style>
  <w:style w:type="table" w:customStyle="1" w:styleId="12">
    <w:name w:val="Стиль таблицы1"/>
    <w:basedOn w:val="a1"/>
    <w:rsid w:val="007370CC"/>
    <w:pPr>
      <w:spacing w:after="0" w:line="240" w:lineRule="auto"/>
    </w:pPr>
    <w:rPr>
      <w:rFonts w:ascii="Thames" w:eastAsia="Times New Roman" w:hAnsi="Thames" w:cs="Times New Roman"/>
      <w:sz w:val="28"/>
      <w:szCs w:val="20"/>
      <w:lang w:eastAsia="ru-RU"/>
    </w:rPr>
    <w:tblPr>
      <w:tblInd w:w="0" w:type="dxa"/>
      <w:tblCellMar>
        <w:top w:w="0" w:type="dxa"/>
        <w:left w:w="108" w:type="dxa"/>
        <w:bottom w:w="0" w:type="dxa"/>
        <w:right w:w="108" w:type="dxa"/>
      </w:tblCellMar>
    </w:tblPr>
  </w:style>
  <w:style w:type="table" w:customStyle="1" w:styleId="2">
    <w:name w:val="Стиль таблицы2"/>
    <w:basedOn w:val="a1"/>
    <w:rsid w:val="007370CC"/>
    <w:pPr>
      <w:spacing w:after="0" w:line="240" w:lineRule="auto"/>
    </w:pPr>
    <w:rPr>
      <w:rFonts w:ascii="Thames" w:eastAsia="Times New Roman" w:hAnsi="Thames" w:cs="Times New Roman"/>
      <w:sz w:val="24"/>
      <w:szCs w:val="20"/>
      <w:lang w:eastAsia="ru-RU"/>
    </w:rPr>
    <w:tblPr>
      <w:tblInd w:w="0" w:type="dxa"/>
      <w:tblCellMar>
        <w:top w:w="0" w:type="dxa"/>
        <w:left w:w="108" w:type="dxa"/>
        <w:bottom w:w="0" w:type="dxa"/>
        <w:right w:w="108" w:type="dxa"/>
      </w:tblCellMar>
    </w:tblPr>
  </w:style>
  <w:style w:type="table" w:customStyle="1" w:styleId="3">
    <w:name w:val="Стиль таблицы3"/>
    <w:basedOn w:val="a1"/>
    <w:rsid w:val="007370CC"/>
    <w:pPr>
      <w:spacing w:after="0" w:line="240" w:lineRule="auto"/>
      <w:jc w:val="center"/>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7370CC"/>
    <w:pPr>
      <w:spacing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7370CC"/>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0">
    <w:name w:val="z-Начало формы Знак"/>
    <w:basedOn w:val="a0"/>
    <w:link w:val="z-"/>
    <w:uiPriority w:val="99"/>
    <w:rsid w:val="007370CC"/>
    <w:rPr>
      <w:rFonts w:ascii="Arial" w:eastAsia="Times New Roman" w:hAnsi="Arial" w:cs="Times New Roman"/>
      <w:vanish/>
      <w:sz w:val="16"/>
      <w:szCs w:val="16"/>
      <w:lang/>
    </w:rPr>
  </w:style>
  <w:style w:type="paragraph" w:styleId="z-1">
    <w:name w:val="HTML Bottom of Form"/>
    <w:basedOn w:val="a"/>
    <w:next w:val="a"/>
    <w:link w:val="z-2"/>
    <w:hidden/>
    <w:uiPriority w:val="99"/>
    <w:unhideWhenUsed/>
    <w:rsid w:val="007370CC"/>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2">
    <w:name w:val="z-Конец формы Знак"/>
    <w:basedOn w:val="a0"/>
    <w:link w:val="z-1"/>
    <w:uiPriority w:val="99"/>
    <w:rsid w:val="007370CC"/>
    <w:rPr>
      <w:rFonts w:ascii="Arial" w:eastAsia="Times New Roman" w:hAnsi="Arial" w:cs="Times New Roman"/>
      <w:vanish/>
      <w:sz w:val="16"/>
      <w:szCs w:val="16"/>
      <w:lang/>
    </w:rPr>
  </w:style>
  <w:style w:type="paragraph" w:styleId="af0">
    <w:name w:val="List Paragraph"/>
    <w:basedOn w:val="a"/>
    <w:uiPriority w:val="34"/>
    <w:qFormat/>
    <w:rsid w:val="007370CC"/>
    <w:pPr>
      <w:spacing w:after="0" w:line="240" w:lineRule="auto"/>
      <w:ind w:left="708"/>
    </w:pPr>
    <w:rPr>
      <w:rFonts w:ascii="Thames" w:eastAsia="Times New Roman" w:hAnsi="Thames" w:cs="Times New Roman"/>
      <w:sz w:val="24"/>
      <w:szCs w:val="28"/>
      <w:lang w:eastAsia="ru-RU"/>
    </w:rPr>
  </w:style>
  <w:style w:type="character" w:styleId="af1">
    <w:name w:val="Hyperlink"/>
    <w:rsid w:val="007370CC"/>
    <w:rPr>
      <w:strike w:val="0"/>
      <w:dstrike w:val="0"/>
      <w:color w:val="557C2B"/>
      <w:u w:val="none"/>
      <w:effect w:val="none"/>
    </w:rPr>
  </w:style>
  <w:style w:type="character" w:customStyle="1" w:styleId="c3">
    <w:name w:val="c3"/>
    <w:basedOn w:val="a0"/>
    <w:rsid w:val="007370CC"/>
  </w:style>
  <w:style w:type="character" w:styleId="af2">
    <w:name w:val="Strong"/>
    <w:uiPriority w:val="22"/>
    <w:qFormat/>
    <w:rsid w:val="007370CC"/>
    <w:rPr>
      <w:b/>
      <w:bCs/>
    </w:rPr>
  </w:style>
  <w:style w:type="paragraph" w:styleId="af3">
    <w:name w:val="Normal (Web)"/>
    <w:basedOn w:val="a"/>
    <w:uiPriority w:val="99"/>
    <w:unhideWhenUsed/>
    <w:rsid w:val="007370CC"/>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7370CC"/>
  </w:style>
  <w:style w:type="paragraph" w:styleId="af4">
    <w:name w:val="No Spacing"/>
    <w:qFormat/>
    <w:rsid w:val="007370CC"/>
    <w:pPr>
      <w:spacing w:after="0" w:line="240" w:lineRule="auto"/>
    </w:pPr>
    <w:rPr>
      <w:rFonts w:ascii="Calibri" w:eastAsia="Calibri" w:hAnsi="Calibri" w:cs="Times New Roman"/>
    </w:rPr>
  </w:style>
  <w:style w:type="character" w:styleId="af5">
    <w:name w:val="Emphasis"/>
    <w:basedOn w:val="a0"/>
    <w:uiPriority w:val="20"/>
    <w:qFormat/>
    <w:rsid w:val="007370CC"/>
    <w:rPr>
      <w:i/>
      <w:iCs/>
    </w:rPr>
  </w:style>
  <w:style w:type="paragraph" w:customStyle="1" w:styleId="af6">
    <w:name w:val="Стиль"/>
    <w:rsid w:val="007370CC"/>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Default">
    <w:name w:val="Default"/>
    <w:rsid w:val="007370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7370CC"/>
  </w:style>
  <w:style w:type="paragraph" w:styleId="20">
    <w:name w:val="Body Text Indent 2"/>
    <w:basedOn w:val="a"/>
    <w:link w:val="21"/>
    <w:unhideWhenUsed/>
    <w:rsid w:val="007370CC"/>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7370CC"/>
    <w:rPr>
      <w:rFonts w:ascii="Times New Roman" w:eastAsia="Times New Roman" w:hAnsi="Times New Roman" w:cs="Times New Roman"/>
      <w:sz w:val="24"/>
      <w:szCs w:val="24"/>
    </w:rPr>
  </w:style>
  <w:style w:type="paragraph" w:customStyle="1" w:styleId="msonormalcxspmiddle">
    <w:name w:val="msonormalcxspmiddle"/>
    <w:basedOn w:val="a"/>
    <w:rsid w:val="007370C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7">
    <w:name w:val="А_основной"/>
    <w:basedOn w:val="a"/>
    <w:link w:val="af8"/>
    <w:qFormat/>
    <w:rsid w:val="007370CC"/>
    <w:pPr>
      <w:spacing w:after="0" w:line="360" w:lineRule="auto"/>
      <w:ind w:firstLine="454"/>
      <w:jc w:val="both"/>
    </w:pPr>
    <w:rPr>
      <w:rFonts w:ascii="Times New Roman" w:eastAsia="Calibri" w:hAnsi="Times New Roman" w:cs="Times New Roman"/>
      <w:sz w:val="28"/>
      <w:szCs w:val="28"/>
      <w:lang/>
    </w:rPr>
  </w:style>
  <w:style w:type="character" w:customStyle="1" w:styleId="af8">
    <w:name w:val="А_основной Знак"/>
    <w:link w:val="af7"/>
    <w:rsid w:val="007370CC"/>
    <w:rPr>
      <w:rFonts w:ascii="Times New Roman" w:eastAsia="Calibri" w:hAnsi="Times New Roman" w:cs="Times New Roman"/>
      <w:sz w:val="28"/>
      <w:szCs w:val="28"/>
      <w:lang/>
    </w:rPr>
  </w:style>
  <w:style w:type="paragraph" w:styleId="af9">
    <w:name w:val="Balloon Text"/>
    <w:basedOn w:val="a"/>
    <w:link w:val="afa"/>
    <w:uiPriority w:val="99"/>
    <w:semiHidden/>
    <w:unhideWhenUsed/>
    <w:rsid w:val="003D1FF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D1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15693</Words>
  <Characters>89454</Characters>
  <Application>Microsoft Office Word</Application>
  <DocSecurity>0</DocSecurity>
  <Lines>745</Lines>
  <Paragraphs>209</Paragraphs>
  <ScaleCrop>false</ScaleCrop>
  <Company>SPecialiST RePack</Company>
  <LinksUpToDate>false</LinksUpToDate>
  <CharactersWithSpaces>104938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СЕРВЕР</cp:lastModifiedBy>
  <cp:revision>7</cp:revision>
  <dcterms:created xsi:type="dcterms:W3CDTF">2018-07-06T11:19:00Z</dcterms:created>
  <dcterms:modified xsi:type="dcterms:W3CDTF">2018-09-28T06:13:00Z</dcterms:modified>
</cp:coreProperties>
</file>